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8D06" w14:textId="215D8FE5" w:rsidR="003257CA" w:rsidRDefault="003257CA" w:rsidP="003257CA">
      <w:pPr>
        <w:spacing w:before="160"/>
        <w:rPr>
          <w:b/>
          <w:sz w:val="28"/>
          <w:szCs w:val="28"/>
        </w:rPr>
      </w:pPr>
      <w:r>
        <w:rPr>
          <w:b/>
          <w:noProof/>
          <w:sz w:val="28"/>
          <w:szCs w:val="28"/>
          <w:lang w:eastAsia="en-GB"/>
        </w:rPr>
        <w:drawing>
          <wp:anchor distT="0" distB="0" distL="114300" distR="114300" simplePos="0" relativeHeight="251663872" behindDoc="0" locked="0" layoutInCell="1" allowOverlap="1" wp14:anchorId="45ABB8BF" wp14:editId="79F07AA9">
            <wp:simplePos x="0" y="0"/>
            <wp:positionH relativeFrom="column">
              <wp:posOffset>3448050</wp:posOffset>
            </wp:positionH>
            <wp:positionV relativeFrom="page">
              <wp:posOffset>282575</wp:posOffset>
            </wp:positionV>
            <wp:extent cx="2400300" cy="847725"/>
            <wp:effectExtent l="0" t="0" r="0" b="9525"/>
            <wp:wrapSquare wrapText="bothSides"/>
            <wp:docPr id="2" name="Picture 0" descr="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ack.gif"/>
                    <pic:cNvPicPr>
                      <a:picLocks noChangeAspect="1" noChangeArrowheads="1"/>
                    </pic:cNvPicPr>
                  </pic:nvPicPr>
                  <pic:blipFill>
                    <a:blip r:embed="rId11" cstate="print"/>
                    <a:srcRect b="11000"/>
                    <a:stretch>
                      <a:fillRect/>
                    </a:stretch>
                  </pic:blipFill>
                  <pic:spPr bwMode="auto">
                    <a:xfrm>
                      <a:off x="0" y="0"/>
                      <a:ext cx="2400300" cy="847725"/>
                    </a:xfrm>
                    <a:prstGeom prst="rect">
                      <a:avLst/>
                    </a:prstGeom>
                    <a:noFill/>
                    <a:ln w="9525">
                      <a:noFill/>
                      <a:miter lim="800000"/>
                      <a:headEnd/>
                      <a:tailEnd/>
                    </a:ln>
                  </pic:spPr>
                </pic:pic>
              </a:graphicData>
            </a:graphic>
          </wp:anchor>
        </w:drawing>
      </w:r>
    </w:p>
    <w:p w14:paraId="6483D586" w14:textId="3B21F916" w:rsidR="001F1906" w:rsidRPr="00A13051" w:rsidRDefault="001F1906" w:rsidP="003257CA">
      <w:pPr>
        <w:spacing w:before="0"/>
        <w:rPr>
          <w:b/>
          <w:sz w:val="28"/>
          <w:szCs w:val="28"/>
        </w:rPr>
      </w:pPr>
      <w:r w:rsidRPr="00A13051">
        <w:rPr>
          <w:b/>
          <w:sz w:val="28"/>
          <w:szCs w:val="28"/>
        </w:rPr>
        <w:t>Human Resources</w:t>
      </w:r>
    </w:p>
    <w:p w14:paraId="04F7A9F0" w14:textId="77777777" w:rsidR="001F1906" w:rsidRPr="001F1906" w:rsidRDefault="001F1906" w:rsidP="001F1906">
      <w:pPr>
        <w:pBdr>
          <w:bottom w:val="single" w:sz="6" w:space="1" w:color="auto"/>
        </w:pBdr>
        <w:spacing w:before="0"/>
        <w:rPr>
          <w:sz w:val="16"/>
          <w:szCs w:val="16"/>
        </w:rPr>
      </w:pPr>
    </w:p>
    <w:p w14:paraId="2C3F21A6" w14:textId="77777777" w:rsidR="001F1906" w:rsidRPr="00A13051" w:rsidRDefault="001F1906" w:rsidP="001F1906">
      <w:pPr>
        <w:spacing w:before="0"/>
        <w:rPr>
          <w:sz w:val="22"/>
          <w:szCs w:val="22"/>
        </w:rPr>
      </w:pPr>
    </w:p>
    <w:p w14:paraId="0CFA9F65" w14:textId="77777777" w:rsidR="002360C6" w:rsidRPr="00A34C55" w:rsidRDefault="00F66A24" w:rsidP="00FB3D29">
      <w:pPr>
        <w:pStyle w:val="MainHeading"/>
        <w:rPr>
          <w:sz w:val="32"/>
          <w:szCs w:val="32"/>
        </w:rPr>
      </w:pPr>
      <w:r w:rsidRPr="00A34C55">
        <w:rPr>
          <w:sz w:val="32"/>
          <w:szCs w:val="32"/>
        </w:rPr>
        <w:t>Promotion</w:t>
      </w:r>
      <w:r w:rsidR="009360CC" w:rsidRPr="00A34C55">
        <w:rPr>
          <w:sz w:val="32"/>
          <w:szCs w:val="32"/>
        </w:rPr>
        <w:t xml:space="preserve"> application form</w:t>
      </w:r>
      <w:r w:rsidR="008E5E7E" w:rsidRPr="00A34C55">
        <w:rPr>
          <w:sz w:val="32"/>
          <w:szCs w:val="32"/>
        </w:rPr>
        <w:t xml:space="preserve"> </w:t>
      </w:r>
    </w:p>
    <w:p w14:paraId="05C1A11D" w14:textId="7D819441" w:rsidR="002D3EA9" w:rsidRPr="002D3EA9" w:rsidRDefault="008E5E7E" w:rsidP="00FB3D29">
      <w:pPr>
        <w:pStyle w:val="MainHeading"/>
        <w:rPr>
          <w:sz w:val="32"/>
          <w:szCs w:val="32"/>
        </w:rPr>
      </w:pPr>
      <w:r w:rsidRPr="00A34C55">
        <w:rPr>
          <w:sz w:val="32"/>
          <w:szCs w:val="32"/>
        </w:rPr>
        <w:t xml:space="preserve">for </w:t>
      </w:r>
      <w:r w:rsidR="00F42A32" w:rsidRPr="00A34C55">
        <w:rPr>
          <w:sz w:val="32"/>
          <w:szCs w:val="32"/>
        </w:rPr>
        <w:t>Chair level - A</w:t>
      </w:r>
      <w:r w:rsidR="00051338" w:rsidRPr="00A34C55">
        <w:rPr>
          <w:sz w:val="32"/>
          <w:szCs w:val="32"/>
        </w:rPr>
        <w:t xml:space="preserve">cademic staff </w:t>
      </w:r>
      <w:r w:rsidR="001C339A" w:rsidRPr="00A34C55">
        <w:rPr>
          <w:sz w:val="32"/>
          <w:szCs w:val="32"/>
        </w:rPr>
        <w:t>G</w:t>
      </w:r>
      <w:r w:rsidR="00051338" w:rsidRPr="00A34C55">
        <w:rPr>
          <w:sz w:val="32"/>
          <w:szCs w:val="32"/>
        </w:rPr>
        <w:t>rade</w:t>
      </w:r>
      <w:r w:rsidR="00F42A32" w:rsidRPr="00A34C55">
        <w:rPr>
          <w:sz w:val="32"/>
          <w:szCs w:val="32"/>
        </w:rPr>
        <w:t xml:space="preserve"> 10</w:t>
      </w:r>
    </w:p>
    <w:p w14:paraId="704E8A95" w14:textId="77777777" w:rsidR="00F66A24" w:rsidRPr="00FB3D29" w:rsidRDefault="00F66A24" w:rsidP="00FB3D29">
      <w:pPr>
        <w:pStyle w:val="MainHead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ook w:val="04A0" w:firstRow="1" w:lastRow="0" w:firstColumn="1" w:lastColumn="0" w:noHBand="0" w:noVBand="1"/>
      </w:tblPr>
      <w:tblGrid>
        <w:gridCol w:w="8996"/>
      </w:tblGrid>
      <w:tr w:rsidR="00F66A24" w14:paraId="02CA9D0D" w14:textId="77777777" w:rsidTr="007C537D">
        <w:trPr>
          <w:trHeight w:val="4395"/>
        </w:trPr>
        <w:tc>
          <w:tcPr>
            <w:tcW w:w="9242" w:type="dxa"/>
            <w:shd w:val="pct5" w:color="auto" w:fill="auto"/>
          </w:tcPr>
          <w:p w14:paraId="4CEA73C9" w14:textId="7C4D5D09" w:rsidR="000C46C3" w:rsidRDefault="000C46C3" w:rsidP="00A34C55">
            <w:pPr>
              <w:tabs>
                <w:tab w:val="left" w:pos="567"/>
              </w:tabs>
              <w:spacing w:before="60"/>
              <w:rPr>
                <w:sz w:val="22"/>
                <w:szCs w:val="22"/>
              </w:rPr>
            </w:pPr>
            <w:r>
              <w:rPr>
                <w:sz w:val="22"/>
                <w:szCs w:val="22"/>
              </w:rPr>
              <w:t xml:space="preserve">Before completing this form, please </w:t>
            </w:r>
            <w:r w:rsidR="006434DD">
              <w:rPr>
                <w:sz w:val="22"/>
                <w:szCs w:val="22"/>
              </w:rPr>
              <w:t>read through</w:t>
            </w:r>
            <w:r>
              <w:rPr>
                <w:sz w:val="22"/>
                <w:szCs w:val="22"/>
              </w:rPr>
              <w:t xml:space="preserve"> the</w:t>
            </w:r>
            <w:r w:rsidRPr="00086267">
              <w:rPr>
                <w:sz w:val="22"/>
                <w:szCs w:val="22"/>
              </w:rPr>
              <w:t xml:space="preserve"> promotions process</w:t>
            </w:r>
            <w:r>
              <w:rPr>
                <w:sz w:val="22"/>
                <w:szCs w:val="22"/>
              </w:rPr>
              <w:t xml:space="preserve">, which </w:t>
            </w:r>
            <w:r w:rsidRPr="00086267">
              <w:rPr>
                <w:sz w:val="22"/>
                <w:szCs w:val="22"/>
              </w:rPr>
              <w:t xml:space="preserve">can be found </w:t>
            </w:r>
            <w:r w:rsidR="007E7E29">
              <w:rPr>
                <w:sz w:val="22"/>
                <w:szCs w:val="22"/>
              </w:rPr>
              <w:t>on the HR website</w:t>
            </w:r>
            <w:r>
              <w:rPr>
                <w:sz w:val="22"/>
                <w:szCs w:val="22"/>
              </w:rPr>
              <w:t>.</w:t>
            </w:r>
          </w:p>
          <w:p w14:paraId="5968CE05" w14:textId="77777777" w:rsidR="000C46C3" w:rsidRPr="00494753" w:rsidRDefault="000C46C3" w:rsidP="00F66A24">
            <w:pPr>
              <w:tabs>
                <w:tab w:val="left" w:pos="567"/>
              </w:tabs>
              <w:spacing w:before="0"/>
              <w:rPr>
                <w:sz w:val="22"/>
                <w:szCs w:val="22"/>
              </w:rPr>
            </w:pPr>
          </w:p>
          <w:p w14:paraId="24B47427" w14:textId="77777777" w:rsidR="00494753" w:rsidRPr="007E7E29" w:rsidRDefault="003610D5" w:rsidP="00651244">
            <w:pPr>
              <w:tabs>
                <w:tab w:val="left" w:pos="567"/>
              </w:tabs>
              <w:spacing w:before="0"/>
              <w:rPr>
                <w:b/>
                <w:sz w:val="22"/>
                <w:szCs w:val="22"/>
              </w:rPr>
            </w:pPr>
            <w:r w:rsidRPr="007E7E29">
              <w:rPr>
                <w:b/>
                <w:sz w:val="22"/>
                <w:szCs w:val="22"/>
              </w:rPr>
              <w:t>Completing</w:t>
            </w:r>
            <w:r w:rsidR="00F66A24" w:rsidRPr="007E7E29">
              <w:rPr>
                <w:b/>
                <w:sz w:val="22"/>
                <w:szCs w:val="22"/>
              </w:rPr>
              <w:t xml:space="preserve"> </w:t>
            </w:r>
            <w:r w:rsidR="00B626A0" w:rsidRPr="007E7E29">
              <w:rPr>
                <w:b/>
                <w:sz w:val="22"/>
                <w:szCs w:val="22"/>
              </w:rPr>
              <w:t>your</w:t>
            </w:r>
            <w:r w:rsidR="00F66A24" w:rsidRPr="007E7E29">
              <w:rPr>
                <w:b/>
                <w:sz w:val="22"/>
                <w:szCs w:val="22"/>
              </w:rPr>
              <w:t xml:space="preserve"> form</w:t>
            </w:r>
          </w:p>
          <w:p w14:paraId="39D8C9F2" w14:textId="77777777" w:rsidR="007F435D" w:rsidRPr="007E7E29" w:rsidRDefault="007F435D" w:rsidP="007F435D">
            <w:pPr>
              <w:tabs>
                <w:tab w:val="left" w:pos="567"/>
              </w:tabs>
              <w:spacing w:before="0"/>
              <w:rPr>
                <w:sz w:val="22"/>
                <w:szCs w:val="22"/>
              </w:rPr>
            </w:pPr>
          </w:p>
          <w:p w14:paraId="5A31CEAC" w14:textId="23624A5D" w:rsidR="0074738A" w:rsidRPr="0094778C" w:rsidRDefault="0074738A" w:rsidP="0074738A">
            <w:pPr>
              <w:tabs>
                <w:tab w:val="left" w:pos="567"/>
              </w:tabs>
              <w:spacing w:before="0"/>
              <w:rPr>
                <w:sz w:val="20"/>
                <w:szCs w:val="20"/>
              </w:rPr>
            </w:pPr>
            <w:r w:rsidRPr="007E7E29">
              <w:rPr>
                <w:sz w:val="22"/>
                <w:szCs w:val="22"/>
              </w:rPr>
              <w:t>Please read through the criteria guidance which</w:t>
            </w:r>
            <w:r w:rsidRPr="0094778C">
              <w:rPr>
                <w:sz w:val="22"/>
                <w:szCs w:val="22"/>
              </w:rPr>
              <w:t xml:space="preserve"> gives further details about each criteria and examples to guide you in the right direction.</w:t>
            </w:r>
            <w:r w:rsidR="00A34C55" w:rsidRPr="007E7E29">
              <w:rPr>
                <w:sz w:val="22"/>
                <w:szCs w:val="22"/>
              </w:rPr>
              <w:t xml:space="preserve"> </w:t>
            </w:r>
            <w:r w:rsidR="00A34C55">
              <w:rPr>
                <w:sz w:val="22"/>
                <w:szCs w:val="22"/>
              </w:rPr>
              <w:t>Y</w:t>
            </w:r>
            <w:r w:rsidR="00A34C55" w:rsidRPr="007E7E29">
              <w:rPr>
                <w:sz w:val="22"/>
                <w:szCs w:val="22"/>
              </w:rPr>
              <w:t>our faculty’s local benchmarks</w:t>
            </w:r>
            <w:r w:rsidR="007339B5">
              <w:rPr>
                <w:sz w:val="22"/>
                <w:szCs w:val="22"/>
              </w:rPr>
              <w:t xml:space="preserve"> </w:t>
            </w:r>
            <w:r w:rsidR="00A34C55" w:rsidRPr="007E7E29">
              <w:rPr>
                <w:rStyle w:val="Hyperlink"/>
                <w:color w:val="auto"/>
                <w:sz w:val="22"/>
                <w:szCs w:val="22"/>
                <w:u w:val="none"/>
              </w:rPr>
              <w:t>will provide clarification of subject or discipline specific criteria.</w:t>
            </w:r>
          </w:p>
          <w:p w14:paraId="43D270B4" w14:textId="77777777" w:rsidR="0074738A" w:rsidRPr="00364176" w:rsidRDefault="0074738A" w:rsidP="0074738A">
            <w:pPr>
              <w:tabs>
                <w:tab w:val="left" w:pos="567"/>
              </w:tabs>
              <w:spacing w:before="0"/>
              <w:rPr>
                <w:sz w:val="20"/>
                <w:szCs w:val="20"/>
              </w:rPr>
            </w:pPr>
          </w:p>
          <w:p w14:paraId="7B3A8985" w14:textId="2B2436ED" w:rsidR="0074738A" w:rsidRPr="00494753" w:rsidRDefault="0074738A" w:rsidP="0074738A">
            <w:pPr>
              <w:tabs>
                <w:tab w:val="left" w:pos="567"/>
              </w:tabs>
              <w:spacing w:before="0"/>
              <w:rPr>
                <w:b/>
                <w:sz w:val="20"/>
                <w:szCs w:val="20"/>
              </w:rPr>
            </w:pPr>
            <w:r>
              <w:rPr>
                <w:sz w:val="22"/>
                <w:szCs w:val="22"/>
              </w:rPr>
              <w:t xml:space="preserve">All the promotion criteria can be found </w:t>
            </w:r>
            <w:r w:rsidRPr="007E7E29">
              <w:rPr>
                <w:sz w:val="22"/>
                <w:szCs w:val="22"/>
              </w:rPr>
              <w:t xml:space="preserve">at </w:t>
            </w:r>
            <w:hyperlink r:id="rId12" w:history="1">
              <w:r w:rsidRPr="007E7E29">
                <w:rPr>
                  <w:rStyle w:val="Hyperlink"/>
                  <w:sz w:val="22"/>
                  <w:szCs w:val="22"/>
                </w:rPr>
                <w:t>http://hr.leeds.ac.uk/promotion_criteria</w:t>
              </w:r>
            </w:hyperlink>
          </w:p>
          <w:p w14:paraId="5E8E61EC" w14:textId="77777777" w:rsidR="00301923" w:rsidRPr="00494753" w:rsidRDefault="00301923" w:rsidP="00651244">
            <w:pPr>
              <w:tabs>
                <w:tab w:val="left" w:pos="567"/>
              </w:tabs>
              <w:spacing w:before="0"/>
              <w:rPr>
                <w:sz w:val="20"/>
                <w:szCs w:val="20"/>
              </w:rPr>
            </w:pPr>
          </w:p>
          <w:p w14:paraId="174F78EC" w14:textId="11BD8F75" w:rsidR="00485CCC" w:rsidRDefault="00F66A24" w:rsidP="008978C6">
            <w:pPr>
              <w:tabs>
                <w:tab w:val="left" w:pos="567"/>
              </w:tabs>
              <w:spacing w:before="0"/>
              <w:rPr>
                <w:bCs/>
                <w:sz w:val="22"/>
                <w:szCs w:val="22"/>
              </w:rPr>
            </w:pPr>
            <w:r w:rsidRPr="0092029D">
              <w:rPr>
                <w:sz w:val="22"/>
                <w:szCs w:val="22"/>
              </w:rPr>
              <w:t xml:space="preserve">Please complete sections </w:t>
            </w:r>
            <w:r w:rsidR="00250249" w:rsidRPr="00A34C55">
              <w:rPr>
                <w:sz w:val="22"/>
                <w:szCs w:val="22"/>
              </w:rPr>
              <w:t xml:space="preserve">1 to </w:t>
            </w:r>
            <w:r w:rsidR="003211ED" w:rsidRPr="00A34C55">
              <w:rPr>
                <w:sz w:val="22"/>
                <w:szCs w:val="22"/>
              </w:rPr>
              <w:t>7</w:t>
            </w:r>
            <w:r w:rsidR="00250249" w:rsidRPr="0092029D">
              <w:rPr>
                <w:sz w:val="22"/>
                <w:szCs w:val="22"/>
              </w:rPr>
              <w:t xml:space="preserve"> </w:t>
            </w:r>
            <w:r w:rsidRPr="0092029D">
              <w:rPr>
                <w:sz w:val="22"/>
                <w:szCs w:val="22"/>
              </w:rPr>
              <w:t>of the application form</w:t>
            </w:r>
            <w:r w:rsidR="00765DF0">
              <w:rPr>
                <w:sz w:val="22"/>
                <w:szCs w:val="22"/>
              </w:rPr>
              <w:t xml:space="preserve">. </w:t>
            </w:r>
            <w:r w:rsidR="00485CCC">
              <w:rPr>
                <w:bCs/>
                <w:sz w:val="22"/>
                <w:szCs w:val="22"/>
              </w:rPr>
              <w:t>I</w:t>
            </w:r>
            <w:r w:rsidR="00485CCC" w:rsidRPr="0092029D">
              <w:rPr>
                <w:bCs/>
                <w:sz w:val="22"/>
                <w:szCs w:val="22"/>
              </w:rPr>
              <w:t>f you have any personal circumstances</w:t>
            </w:r>
            <w:r w:rsidR="00485CCC" w:rsidRPr="0092029D">
              <w:rPr>
                <w:rStyle w:val="FootnoteReference"/>
                <w:bCs/>
                <w:sz w:val="22"/>
                <w:szCs w:val="22"/>
              </w:rPr>
              <w:footnoteReference w:id="1"/>
            </w:r>
            <w:r w:rsidR="00485CCC" w:rsidRPr="0092029D">
              <w:rPr>
                <w:bCs/>
                <w:sz w:val="22"/>
                <w:szCs w:val="22"/>
              </w:rPr>
              <w:t xml:space="preserve"> that may have impacted on y</w:t>
            </w:r>
            <w:r w:rsidR="00485CCC">
              <w:rPr>
                <w:bCs/>
                <w:sz w:val="22"/>
                <w:szCs w:val="22"/>
              </w:rPr>
              <w:t xml:space="preserve">our work, please provide details by completing </w:t>
            </w:r>
            <w:r w:rsidR="003610D5">
              <w:rPr>
                <w:bCs/>
                <w:sz w:val="22"/>
                <w:szCs w:val="22"/>
              </w:rPr>
              <w:t>the p</w:t>
            </w:r>
            <w:r w:rsidR="00485CCC" w:rsidRPr="0092029D">
              <w:rPr>
                <w:bCs/>
                <w:sz w:val="22"/>
                <w:szCs w:val="22"/>
              </w:rPr>
              <w:t xml:space="preserve">ersonal </w:t>
            </w:r>
            <w:r w:rsidR="003610D5">
              <w:rPr>
                <w:bCs/>
                <w:sz w:val="22"/>
                <w:szCs w:val="22"/>
              </w:rPr>
              <w:t>c</w:t>
            </w:r>
            <w:r w:rsidR="00485CCC" w:rsidRPr="0092029D">
              <w:rPr>
                <w:bCs/>
                <w:sz w:val="22"/>
                <w:szCs w:val="22"/>
              </w:rPr>
              <w:t xml:space="preserve">ircumstances </w:t>
            </w:r>
            <w:r w:rsidR="003610D5">
              <w:rPr>
                <w:bCs/>
                <w:sz w:val="22"/>
                <w:szCs w:val="22"/>
              </w:rPr>
              <w:t>s</w:t>
            </w:r>
            <w:r w:rsidR="00343034">
              <w:rPr>
                <w:bCs/>
                <w:sz w:val="22"/>
                <w:szCs w:val="22"/>
              </w:rPr>
              <w:t>tatement (section 5</w:t>
            </w:r>
            <w:r w:rsidR="00485CCC" w:rsidRPr="0092029D">
              <w:rPr>
                <w:bCs/>
                <w:sz w:val="22"/>
                <w:szCs w:val="22"/>
              </w:rPr>
              <w:t>)</w:t>
            </w:r>
            <w:r w:rsidR="00485CCC">
              <w:rPr>
                <w:bCs/>
                <w:sz w:val="22"/>
                <w:szCs w:val="22"/>
              </w:rPr>
              <w:t xml:space="preserve">. </w:t>
            </w:r>
          </w:p>
          <w:p w14:paraId="5EDEB592" w14:textId="77777777" w:rsidR="00485CCC" w:rsidRPr="00537A7B" w:rsidRDefault="00485CCC" w:rsidP="008978C6">
            <w:pPr>
              <w:tabs>
                <w:tab w:val="left" w:pos="567"/>
              </w:tabs>
              <w:spacing w:before="0"/>
              <w:rPr>
                <w:bCs/>
                <w:sz w:val="20"/>
                <w:szCs w:val="20"/>
              </w:rPr>
            </w:pPr>
          </w:p>
          <w:p w14:paraId="20E898F4" w14:textId="77777777" w:rsidR="00DA5C6C" w:rsidRDefault="00DA5C6C" w:rsidP="008978C6">
            <w:pPr>
              <w:tabs>
                <w:tab w:val="left" w:pos="567"/>
              </w:tabs>
              <w:spacing w:before="0"/>
              <w:rPr>
                <w:b/>
                <w:bCs/>
                <w:sz w:val="22"/>
                <w:szCs w:val="22"/>
              </w:rPr>
            </w:pPr>
            <w:r>
              <w:rPr>
                <w:b/>
                <w:bCs/>
                <w:sz w:val="22"/>
                <w:szCs w:val="22"/>
              </w:rPr>
              <w:t>What to submit with your form</w:t>
            </w:r>
          </w:p>
          <w:p w14:paraId="1640863C" w14:textId="77777777" w:rsidR="00D36F22" w:rsidRPr="00DA5C6C" w:rsidRDefault="00D36F22" w:rsidP="008978C6">
            <w:pPr>
              <w:tabs>
                <w:tab w:val="left" w:pos="567"/>
              </w:tabs>
              <w:spacing w:before="0"/>
              <w:rPr>
                <w:b/>
                <w:bCs/>
                <w:sz w:val="22"/>
                <w:szCs w:val="22"/>
              </w:rPr>
            </w:pPr>
          </w:p>
          <w:p w14:paraId="446A6B1D" w14:textId="77777777" w:rsidR="002079A4" w:rsidRPr="003610D5" w:rsidRDefault="00485CCC" w:rsidP="003610D5">
            <w:pPr>
              <w:tabs>
                <w:tab w:val="left" w:pos="567"/>
              </w:tabs>
              <w:spacing w:before="0"/>
              <w:rPr>
                <w:sz w:val="20"/>
                <w:szCs w:val="20"/>
              </w:rPr>
            </w:pPr>
            <w:r>
              <w:rPr>
                <w:bCs/>
                <w:sz w:val="22"/>
                <w:szCs w:val="22"/>
              </w:rPr>
              <w:t>With your application form, y</w:t>
            </w:r>
            <w:r w:rsidR="005A3B49">
              <w:rPr>
                <w:sz w:val="22"/>
                <w:szCs w:val="22"/>
              </w:rPr>
              <w:t xml:space="preserve">ou should also </w:t>
            </w:r>
            <w:r w:rsidR="008978C6" w:rsidRPr="0092029D">
              <w:rPr>
                <w:sz w:val="22"/>
                <w:szCs w:val="22"/>
              </w:rPr>
              <w:t>submit:</w:t>
            </w:r>
          </w:p>
          <w:p w14:paraId="419BFDAB" w14:textId="5CCD3E65" w:rsidR="003D67CE" w:rsidRDefault="006D2012" w:rsidP="003D67CE">
            <w:pPr>
              <w:pStyle w:val="ListParagraph"/>
              <w:numPr>
                <w:ilvl w:val="0"/>
                <w:numId w:val="34"/>
              </w:numPr>
              <w:tabs>
                <w:tab w:val="left" w:pos="567"/>
              </w:tabs>
              <w:spacing w:before="0"/>
              <w:ind w:hanging="256"/>
              <w:rPr>
                <w:sz w:val="22"/>
                <w:szCs w:val="22"/>
              </w:rPr>
            </w:pPr>
            <w:r>
              <w:rPr>
                <w:sz w:val="22"/>
                <w:szCs w:val="22"/>
              </w:rPr>
              <w:t>y</w:t>
            </w:r>
            <w:r w:rsidR="008978C6" w:rsidRPr="003D67CE">
              <w:rPr>
                <w:sz w:val="22"/>
                <w:szCs w:val="22"/>
              </w:rPr>
              <w:t>our CV</w:t>
            </w:r>
            <w:r w:rsidR="00BB09C7" w:rsidRPr="003D67CE">
              <w:rPr>
                <w:sz w:val="22"/>
                <w:szCs w:val="22"/>
              </w:rPr>
              <w:t xml:space="preserve">. </w:t>
            </w:r>
            <w:r w:rsidR="00051338">
              <w:rPr>
                <w:sz w:val="22"/>
                <w:szCs w:val="22"/>
              </w:rPr>
              <w:t>Y</w:t>
            </w:r>
            <w:r w:rsidR="00BB09C7" w:rsidRPr="003D67CE">
              <w:rPr>
                <w:sz w:val="22"/>
                <w:szCs w:val="22"/>
              </w:rPr>
              <w:t xml:space="preserve">ou can submit your own CV or the </w:t>
            </w:r>
            <w:r w:rsidR="00231DE2" w:rsidRPr="003D67CE">
              <w:rPr>
                <w:sz w:val="22"/>
                <w:szCs w:val="22"/>
              </w:rPr>
              <w:t>Academic CV</w:t>
            </w:r>
            <w:r w:rsidR="00BB09C7" w:rsidRPr="003D67CE">
              <w:rPr>
                <w:sz w:val="22"/>
                <w:szCs w:val="22"/>
              </w:rPr>
              <w:t xml:space="preserve"> </w:t>
            </w:r>
            <w:r w:rsidR="008978C6" w:rsidRPr="007E7E29">
              <w:rPr>
                <w:sz w:val="22"/>
                <w:szCs w:val="22"/>
              </w:rPr>
              <w:t xml:space="preserve">(see </w:t>
            </w:r>
            <w:r w:rsidR="007E7E29" w:rsidRPr="007E7E29">
              <w:rPr>
                <w:sz w:val="22"/>
                <w:szCs w:val="22"/>
              </w:rPr>
              <w:t xml:space="preserve">related </w:t>
            </w:r>
            <w:r w:rsidR="008978C6" w:rsidRPr="007E7E29">
              <w:rPr>
                <w:sz w:val="22"/>
                <w:szCs w:val="22"/>
              </w:rPr>
              <w:t>guidance</w:t>
            </w:r>
            <w:r w:rsidR="00BB09C7" w:rsidRPr="007E7E29">
              <w:rPr>
                <w:sz w:val="22"/>
                <w:szCs w:val="22"/>
              </w:rPr>
              <w:t xml:space="preserve"> and </w:t>
            </w:r>
            <w:r w:rsidR="00BB09C7" w:rsidRPr="00BA4976">
              <w:rPr>
                <w:sz w:val="22"/>
                <w:szCs w:val="22"/>
              </w:rPr>
              <w:t>template</w:t>
            </w:r>
            <w:r w:rsidR="00BA4976" w:rsidRPr="00BA4976">
              <w:rPr>
                <w:sz w:val="22"/>
                <w:szCs w:val="22"/>
              </w:rPr>
              <w:t xml:space="preserve"> on the HR website</w:t>
            </w:r>
            <w:r w:rsidR="00051338" w:rsidRPr="00BA4976">
              <w:rPr>
                <w:sz w:val="22"/>
                <w:szCs w:val="22"/>
              </w:rPr>
              <w:t>);</w:t>
            </w:r>
          </w:p>
          <w:p w14:paraId="793E1A2D" w14:textId="529B702A" w:rsidR="003211ED" w:rsidRDefault="003211ED" w:rsidP="003D67CE">
            <w:pPr>
              <w:pStyle w:val="ListParagraph"/>
              <w:numPr>
                <w:ilvl w:val="0"/>
                <w:numId w:val="34"/>
              </w:numPr>
              <w:tabs>
                <w:tab w:val="left" w:pos="567"/>
              </w:tabs>
              <w:spacing w:before="0"/>
              <w:ind w:hanging="256"/>
              <w:rPr>
                <w:sz w:val="22"/>
                <w:szCs w:val="22"/>
              </w:rPr>
            </w:pPr>
            <w:r w:rsidRPr="0074738A">
              <w:rPr>
                <w:sz w:val="22"/>
                <w:szCs w:val="22"/>
              </w:rPr>
              <w:t>details of your referees (</w:t>
            </w:r>
            <w:r w:rsidRPr="00A34C55">
              <w:rPr>
                <w:sz w:val="22"/>
                <w:szCs w:val="22"/>
              </w:rPr>
              <w:t>section 6).</w:t>
            </w:r>
          </w:p>
          <w:p w14:paraId="302ACAC2" w14:textId="77777777" w:rsidR="0074738A" w:rsidRPr="00A34C55" w:rsidRDefault="0074738A" w:rsidP="00A34C55">
            <w:pPr>
              <w:pStyle w:val="ListParagraph"/>
              <w:tabs>
                <w:tab w:val="left" w:pos="567"/>
              </w:tabs>
              <w:spacing w:before="0"/>
              <w:ind w:left="540"/>
              <w:rPr>
                <w:sz w:val="22"/>
                <w:szCs w:val="22"/>
              </w:rPr>
            </w:pPr>
          </w:p>
          <w:p w14:paraId="1E7B4802" w14:textId="77777777" w:rsidR="00946C8C" w:rsidRDefault="00231DE2" w:rsidP="00A34C55">
            <w:pPr>
              <w:spacing w:before="0"/>
              <w:rPr>
                <w:sz w:val="22"/>
                <w:szCs w:val="22"/>
              </w:rPr>
            </w:pPr>
            <w:r w:rsidRPr="0092029D">
              <w:rPr>
                <w:sz w:val="22"/>
                <w:szCs w:val="22"/>
              </w:rPr>
              <w:t xml:space="preserve">Please do not submit any other </w:t>
            </w:r>
            <w:r w:rsidR="00B430C9">
              <w:rPr>
                <w:sz w:val="22"/>
                <w:szCs w:val="22"/>
              </w:rPr>
              <w:t xml:space="preserve">documents to support your </w:t>
            </w:r>
            <w:r w:rsidR="00712E0E">
              <w:rPr>
                <w:sz w:val="22"/>
                <w:szCs w:val="22"/>
              </w:rPr>
              <w:t>application</w:t>
            </w:r>
            <w:r w:rsidR="00161660" w:rsidRPr="0092029D">
              <w:rPr>
                <w:sz w:val="22"/>
                <w:szCs w:val="22"/>
              </w:rPr>
              <w:t xml:space="preserve"> unless </w:t>
            </w:r>
            <w:r w:rsidR="00B430C9">
              <w:rPr>
                <w:sz w:val="22"/>
                <w:szCs w:val="22"/>
              </w:rPr>
              <w:t>your</w:t>
            </w:r>
            <w:r w:rsidR="0087565D">
              <w:rPr>
                <w:sz w:val="22"/>
                <w:szCs w:val="22"/>
              </w:rPr>
              <w:t xml:space="preserve"> </w:t>
            </w:r>
            <w:r w:rsidR="00161660" w:rsidRPr="0092029D">
              <w:rPr>
                <w:sz w:val="22"/>
                <w:szCs w:val="22"/>
              </w:rPr>
              <w:t>panel request</w:t>
            </w:r>
            <w:r w:rsidR="00B430C9">
              <w:rPr>
                <w:sz w:val="22"/>
                <w:szCs w:val="22"/>
              </w:rPr>
              <w:t>s</w:t>
            </w:r>
            <w:r w:rsidR="00161660" w:rsidRPr="0092029D">
              <w:rPr>
                <w:sz w:val="22"/>
                <w:szCs w:val="22"/>
              </w:rPr>
              <w:t xml:space="preserve"> further information.</w:t>
            </w:r>
            <w:r w:rsidR="00946C8C">
              <w:rPr>
                <w:sz w:val="22"/>
                <w:szCs w:val="22"/>
              </w:rPr>
              <w:t xml:space="preserve"> </w:t>
            </w:r>
            <w:r w:rsidR="00B430C9">
              <w:rPr>
                <w:sz w:val="22"/>
                <w:szCs w:val="22"/>
              </w:rPr>
              <w:t>Your</w:t>
            </w:r>
            <w:r w:rsidR="00946C8C" w:rsidRPr="0092029D">
              <w:rPr>
                <w:sz w:val="22"/>
                <w:szCs w:val="22"/>
              </w:rPr>
              <w:t xml:space="preserve"> panel will take into account any relevant evidence from your previous employment.</w:t>
            </w:r>
          </w:p>
          <w:p w14:paraId="7A862D25" w14:textId="77777777" w:rsidR="00EE371F" w:rsidRPr="00494753" w:rsidRDefault="00EE371F" w:rsidP="00EE371F">
            <w:pPr>
              <w:tabs>
                <w:tab w:val="left" w:pos="567"/>
              </w:tabs>
              <w:spacing w:before="0"/>
              <w:ind w:left="360"/>
              <w:rPr>
                <w:sz w:val="20"/>
                <w:szCs w:val="20"/>
              </w:rPr>
            </w:pPr>
          </w:p>
          <w:p w14:paraId="087EDC08" w14:textId="77777777" w:rsidR="00DA5C6C" w:rsidRDefault="00DA5C6C" w:rsidP="00DA5C6C">
            <w:pPr>
              <w:tabs>
                <w:tab w:val="left" w:pos="567"/>
              </w:tabs>
              <w:spacing w:before="0"/>
              <w:rPr>
                <w:b/>
                <w:sz w:val="22"/>
                <w:szCs w:val="22"/>
              </w:rPr>
            </w:pPr>
            <w:r>
              <w:rPr>
                <w:b/>
                <w:sz w:val="22"/>
                <w:szCs w:val="22"/>
              </w:rPr>
              <w:t>The next stage</w:t>
            </w:r>
          </w:p>
          <w:p w14:paraId="05CBCE7D" w14:textId="77777777" w:rsidR="00D36F22" w:rsidRPr="00DA5C6C" w:rsidRDefault="00D36F22" w:rsidP="00DA5C6C">
            <w:pPr>
              <w:tabs>
                <w:tab w:val="left" w:pos="567"/>
              </w:tabs>
              <w:spacing w:before="0"/>
              <w:rPr>
                <w:b/>
                <w:sz w:val="22"/>
                <w:szCs w:val="22"/>
              </w:rPr>
            </w:pPr>
          </w:p>
          <w:p w14:paraId="7017B464" w14:textId="323174D2" w:rsidR="0074738A" w:rsidRDefault="0074738A" w:rsidP="0074738A">
            <w:pPr>
              <w:tabs>
                <w:tab w:val="left" w:pos="567"/>
              </w:tabs>
              <w:spacing w:before="0"/>
              <w:rPr>
                <w:sz w:val="22"/>
                <w:szCs w:val="22"/>
              </w:rPr>
            </w:pPr>
            <w:r w:rsidRPr="0092029D">
              <w:rPr>
                <w:sz w:val="22"/>
                <w:szCs w:val="22"/>
              </w:rPr>
              <w:t>When completed,</w:t>
            </w:r>
            <w:r>
              <w:rPr>
                <w:sz w:val="22"/>
                <w:szCs w:val="22"/>
              </w:rPr>
              <w:t xml:space="preserve"> please </w:t>
            </w:r>
            <w:r w:rsidRPr="0092029D">
              <w:rPr>
                <w:sz w:val="22"/>
                <w:szCs w:val="22"/>
              </w:rPr>
              <w:t>forward to your Head of School</w:t>
            </w:r>
            <w:r>
              <w:rPr>
                <w:sz w:val="22"/>
                <w:szCs w:val="22"/>
              </w:rPr>
              <w:t xml:space="preserve"> (or equivalent - i.e. in some </w:t>
            </w:r>
            <w:r w:rsidR="00BA4976">
              <w:rPr>
                <w:sz w:val="22"/>
                <w:szCs w:val="22"/>
              </w:rPr>
              <w:t>f</w:t>
            </w:r>
            <w:r>
              <w:rPr>
                <w:sz w:val="22"/>
                <w:szCs w:val="22"/>
              </w:rPr>
              <w:t>aculties this will be your Head of Institute</w:t>
            </w:r>
            <w:r w:rsidR="005A3645">
              <w:rPr>
                <w:sz w:val="22"/>
                <w:szCs w:val="22"/>
              </w:rPr>
              <w:t xml:space="preserve"> </w:t>
            </w:r>
            <w:r>
              <w:rPr>
                <w:sz w:val="22"/>
                <w:szCs w:val="22"/>
              </w:rPr>
              <w:t>/</w:t>
            </w:r>
            <w:r w:rsidR="005A3645">
              <w:rPr>
                <w:sz w:val="22"/>
                <w:szCs w:val="22"/>
              </w:rPr>
              <w:t xml:space="preserve"> </w:t>
            </w:r>
            <w:r>
              <w:rPr>
                <w:sz w:val="22"/>
                <w:szCs w:val="22"/>
              </w:rPr>
              <w:t xml:space="preserve">Division) </w:t>
            </w:r>
            <w:r w:rsidRPr="007E7E29">
              <w:rPr>
                <w:sz w:val="22"/>
                <w:szCs w:val="22"/>
              </w:rPr>
              <w:t>for verification</w:t>
            </w:r>
            <w:r>
              <w:rPr>
                <w:sz w:val="22"/>
                <w:szCs w:val="22"/>
              </w:rPr>
              <w:t xml:space="preserve"> (section 8), and copy in </w:t>
            </w:r>
            <w:hyperlink r:id="rId13" w:history="1">
              <w:r w:rsidRPr="006A5306">
                <w:rPr>
                  <w:rStyle w:val="Hyperlink"/>
                  <w:sz w:val="22"/>
                  <w:szCs w:val="22"/>
                </w:rPr>
                <w:t>promotions@leeds.ac.uk</w:t>
              </w:r>
            </w:hyperlink>
            <w:r>
              <w:rPr>
                <w:sz w:val="22"/>
                <w:szCs w:val="22"/>
              </w:rPr>
              <w:t xml:space="preserve">. </w:t>
            </w:r>
          </w:p>
          <w:p w14:paraId="57FF9381" w14:textId="77777777" w:rsidR="00CE329B" w:rsidRPr="00272F5F" w:rsidRDefault="00CE329B" w:rsidP="003610D5">
            <w:pPr>
              <w:tabs>
                <w:tab w:val="left" w:pos="567"/>
              </w:tabs>
              <w:spacing w:before="0"/>
              <w:rPr>
                <w:sz w:val="22"/>
                <w:szCs w:val="22"/>
              </w:rPr>
            </w:pPr>
          </w:p>
        </w:tc>
      </w:tr>
    </w:tbl>
    <w:p w14:paraId="31F79F64" w14:textId="77777777" w:rsidR="00051338" w:rsidRDefault="00051338" w:rsidP="0046522F">
      <w:pPr>
        <w:rPr>
          <w:b/>
        </w:rPr>
      </w:pPr>
    </w:p>
    <w:p w14:paraId="03AA847E" w14:textId="77777777" w:rsidR="00CE329B" w:rsidRDefault="00CE329B">
      <w:pPr>
        <w:spacing w:before="0"/>
        <w:rPr>
          <w:b/>
        </w:rPr>
      </w:pPr>
      <w:r>
        <w:rPr>
          <w:b/>
        </w:rPr>
        <w:br w:type="page"/>
      </w:r>
    </w:p>
    <w:p w14:paraId="3FA992FD" w14:textId="77777777" w:rsidR="008978C6" w:rsidRDefault="000650C6" w:rsidP="0046522F">
      <w:pPr>
        <w:rPr>
          <w:b/>
        </w:rPr>
      </w:pPr>
      <w:r w:rsidRPr="000650C6">
        <w:rPr>
          <w:b/>
        </w:rPr>
        <w:lastRenderedPageBreak/>
        <w:t xml:space="preserve">Section 1: </w:t>
      </w:r>
      <w:r w:rsidR="008978C6" w:rsidRPr="000650C6">
        <w:rPr>
          <w:b/>
        </w:rPr>
        <w:t>Personal Details</w:t>
      </w:r>
    </w:p>
    <w:tbl>
      <w:tblPr>
        <w:tblStyle w:val="TableGrid"/>
        <w:tblW w:w="93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3"/>
        <w:gridCol w:w="542"/>
        <w:gridCol w:w="2134"/>
        <w:gridCol w:w="1559"/>
        <w:gridCol w:w="915"/>
        <w:gridCol w:w="1272"/>
        <w:gridCol w:w="2207"/>
      </w:tblGrid>
      <w:tr w:rsidR="00BB4744" w:rsidRPr="008B4308" w14:paraId="71AF0393" w14:textId="77777777" w:rsidTr="008E4482">
        <w:trPr>
          <w:trHeight w:val="57"/>
        </w:trPr>
        <w:tc>
          <w:tcPr>
            <w:tcW w:w="9322" w:type="dxa"/>
            <w:gridSpan w:val="7"/>
            <w:tcBorders>
              <w:top w:val="nil"/>
              <w:left w:val="nil"/>
              <w:right w:val="nil"/>
            </w:tcBorders>
            <w:shd w:val="clear" w:color="auto" w:fill="auto"/>
            <w:vAlign w:val="center"/>
          </w:tcPr>
          <w:p w14:paraId="1B88FF18" w14:textId="77777777" w:rsidR="00BB4744" w:rsidRDefault="00BB4744" w:rsidP="002F13CB">
            <w:pPr>
              <w:spacing w:before="60" w:after="60"/>
              <w:rPr>
                <w:sz w:val="22"/>
                <w:szCs w:val="22"/>
              </w:rPr>
            </w:pPr>
          </w:p>
        </w:tc>
      </w:tr>
      <w:tr w:rsidR="00284728" w:rsidRPr="008B4308" w14:paraId="4D33D540" w14:textId="77777777" w:rsidTr="00A34C55">
        <w:trPr>
          <w:trHeight w:val="414"/>
        </w:trPr>
        <w:tc>
          <w:tcPr>
            <w:tcW w:w="693" w:type="dxa"/>
            <w:shd w:val="pct12" w:color="auto" w:fill="auto"/>
            <w:vAlign w:val="center"/>
          </w:tcPr>
          <w:p w14:paraId="6228FFA8" w14:textId="77777777" w:rsidR="00BB4744" w:rsidRPr="008B4308" w:rsidRDefault="00BB4744" w:rsidP="002F13CB">
            <w:pPr>
              <w:spacing w:before="60" w:after="60"/>
              <w:rPr>
                <w:sz w:val="22"/>
                <w:szCs w:val="22"/>
              </w:rPr>
            </w:pPr>
            <w:r w:rsidRPr="008B4308">
              <w:rPr>
                <w:sz w:val="22"/>
                <w:szCs w:val="22"/>
              </w:rPr>
              <w:t>Title</w:t>
            </w:r>
            <w:r>
              <w:rPr>
                <w:sz w:val="22"/>
                <w:szCs w:val="22"/>
              </w:rPr>
              <w:t xml:space="preserve"> </w:t>
            </w:r>
          </w:p>
        </w:tc>
        <w:tc>
          <w:tcPr>
            <w:tcW w:w="2676" w:type="dxa"/>
            <w:gridSpan w:val="2"/>
            <w:vAlign w:val="center"/>
          </w:tcPr>
          <w:p w14:paraId="59E4C78A" w14:textId="77777777" w:rsidR="00BB4744" w:rsidRPr="008B4308" w:rsidRDefault="00BB4744" w:rsidP="002F13CB">
            <w:pPr>
              <w:spacing w:before="60" w:after="60"/>
              <w:rPr>
                <w:sz w:val="22"/>
                <w:szCs w:val="22"/>
              </w:rPr>
            </w:pPr>
          </w:p>
        </w:tc>
        <w:tc>
          <w:tcPr>
            <w:tcW w:w="1559" w:type="dxa"/>
            <w:shd w:val="pct12" w:color="auto" w:fill="auto"/>
            <w:vAlign w:val="center"/>
          </w:tcPr>
          <w:p w14:paraId="38C7EE79" w14:textId="77777777" w:rsidR="00BB4744" w:rsidRPr="008B4308" w:rsidRDefault="00BB4744" w:rsidP="002F13CB">
            <w:pPr>
              <w:spacing w:before="60" w:after="60"/>
              <w:rPr>
                <w:sz w:val="22"/>
                <w:szCs w:val="22"/>
              </w:rPr>
            </w:pPr>
            <w:r>
              <w:rPr>
                <w:sz w:val="22"/>
                <w:szCs w:val="22"/>
              </w:rPr>
              <w:t>Forename(s)</w:t>
            </w:r>
          </w:p>
        </w:tc>
        <w:tc>
          <w:tcPr>
            <w:tcW w:w="4394" w:type="dxa"/>
            <w:gridSpan w:val="3"/>
            <w:vAlign w:val="center"/>
          </w:tcPr>
          <w:p w14:paraId="69145CAA" w14:textId="77777777" w:rsidR="00BB4744" w:rsidRPr="008B4308" w:rsidRDefault="00BB4744" w:rsidP="002F13CB">
            <w:pPr>
              <w:spacing w:before="60" w:after="60"/>
              <w:rPr>
                <w:sz w:val="22"/>
                <w:szCs w:val="22"/>
              </w:rPr>
            </w:pPr>
          </w:p>
        </w:tc>
      </w:tr>
      <w:tr w:rsidR="00284728" w:rsidRPr="008B4308" w14:paraId="2568399D" w14:textId="77777777" w:rsidTr="00A34C55">
        <w:trPr>
          <w:trHeight w:val="414"/>
        </w:trPr>
        <w:tc>
          <w:tcPr>
            <w:tcW w:w="1235" w:type="dxa"/>
            <w:gridSpan w:val="2"/>
            <w:shd w:val="pct12" w:color="auto" w:fill="auto"/>
            <w:vAlign w:val="center"/>
          </w:tcPr>
          <w:p w14:paraId="5888DCE1" w14:textId="77777777" w:rsidR="00BB4744" w:rsidRPr="008B4308" w:rsidRDefault="009E5F95" w:rsidP="002F13CB">
            <w:pPr>
              <w:spacing w:before="60" w:after="60"/>
              <w:rPr>
                <w:sz w:val="22"/>
                <w:szCs w:val="22"/>
              </w:rPr>
            </w:pPr>
            <w:r>
              <w:rPr>
                <w:sz w:val="22"/>
                <w:szCs w:val="22"/>
              </w:rPr>
              <w:t>Surname</w:t>
            </w:r>
          </w:p>
        </w:tc>
        <w:tc>
          <w:tcPr>
            <w:tcW w:w="4608" w:type="dxa"/>
            <w:gridSpan w:val="3"/>
            <w:vAlign w:val="center"/>
          </w:tcPr>
          <w:p w14:paraId="158E7B68" w14:textId="77777777" w:rsidR="00BB4744" w:rsidRPr="008B4308" w:rsidRDefault="00BB4744" w:rsidP="002F13CB">
            <w:pPr>
              <w:spacing w:before="60" w:after="60"/>
              <w:rPr>
                <w:sz w:val="22"/>
                <w:szCs w:val="22"/>
              </w:rPr>
            </w:pPr>
          </w:p>
        </w:tc>
        <w:tc>
          <w:tcPr>
            <w:tcW w:w="1272" w:type="dxa"/>
            <w:shd w:val="pct12" w:color="auto" w:fill="auto"/>
            <w:vAlign w:val="center"/>
          </w:tcPr>
          <w:p w14:paraId="16210C31" w14:textId="77777777" w:rsidR="00BB4744" w:rsidRPr="008B4308" w:rsidRDefault="00BB4744" w:rsidP="002F13CB">
            <w:pPr>
              <w:spacing w:before="60" w:after="60"/>
              <w:rPr>
                <w:sz w:val="22"/>
                <w:szCs w:val="22"/>
              </w:rPr>
            </w:pPr>
            <w:r>
              <w:rPr>
                <w:sz w:val="22"/>
                <w:szCs w:val="22"/>
              </w:rPr>
              <w:t xml:space="preserve">Known as: </w:t>
            </w:r>
          </w:p>
        </w:tc>
        <w:tc>
          <w:tcPr>
            <w:tcW w:w="2207" w:type="dxa"/>
            <w:vAlign w:val="center"/>
          </w:tcPr>
          <w:p w14:paraId="0CDD6B40" w14:textId="77777777" w:rsidR="00BB4744" w:rsidRPr="008B4308" w:rsidRDefault="00BB4744" w:rsidP="002F13CB">
            <w:pPr>
              <w:spacing w:before="60" w:after="60"/>
              <w:rPr>
                <w:sz w:val="22"/>
                <w:szCs w:val="22"/>
              </w:rPr>
            </w:pPr>
          </w:p>
        </w:tc>
      </w:tr>
      <w:tr w:rsidR="00284728" w:rsidRPr="008B4308" w14:paraId="494FC738" w14:textId="77777777" w:rsidTr="00A34C55">
        <w:trPr>
          <w:trHeight w:val="414"/>
        </w:trPr>
        <w:tc>
          <w:tcPr>
            <w:tcW w:w="3369" w:type="dxa"/>
            <w:gridSpan w:val="3"/>
            <w:tcBorders>
              <w:bottom w:val="single" w:sz="12" w:space="0" w:color="auto"/>
            </w:tcBorders>
            <w:shd w:val="pct12" w:color="auto" w:fill="auto"/>
            <w:vAlign w:val="center"/>
          </w:tcPr>
          <w:p w14:paraId="2A76FAD4" w14:textId="150E7427" w:rsidR="008B4308" w:rsidRPr="008B4308" w:rsidRDefault="008E4482" w:rsidP="002F13CB">
            <w:pPr>
              <w:spacing w:before="60" w:after="60"/>
              <w:rPr>
                <w:sz w:val="22"/>
                <w:szCs w:val="22"/>
              </w:rPr>
            </w:pPr>
            <w:r>
              <w:rPr>
                <w:sz w:val="22"/>
                <w:szCs w:val="22"/>
              </w:rPr>
              <w:t>Your payroll ID number</w:t>
            </w:r>
          </w:p>
        </w:tc>
        <w:tc>
          <w:tcPr>
            <w:tcW w:w="5953" w:type="dxa"/>
            <w:gridSpan w:val="4"/>
            <w:vAlign w:val="center"/>
          </w:tcPr>
          <w:p w14:paraId="318152BC" w14:textId="77777777" w:rsidR="008B4308" w:rsidRPr="008B4308" w:rsidRDefault="008B4308" w:rsidP="002F13CB">
            <w:pPr>
              <w:spacing w:before="60" w:after="60"/>
              <w:rPr>
                <w:sz w:val="22"/>
                <w:szCs w:val="22"/>
              </w:rPr>
            </w:pPr>
          </w:p>
        </w:tc>
      </w:tr>
      <w:tr w:rsidR="00284728" w:rsidRPr="008B4308" w14:paraId="47B75C28" w14:textId="77777777" w:rsidTr="00A34C55">
        <w:trPr>
          <w:trHeight w:val="414"/>
        </w:trPr>
        <w:tc>
          <w:tcPr>
            <w:tcW w:w="3369" w:type="dxa"/>
            <w:gridSpan w:val="3"/>
            <w:tcBorders>
              <w:bottom w:val="single" w:sz="12" w:space="0" w:color="auto"/>
            </w:tcBorders>
            <w:shd w:val="pct12" w:color="auto" w:fill="auto"/>
            <w:vAlign w:val="center"/>
          </w:tcPr>
          <w:p w14:paraId="149A8FC8" w14:textId="77777777" w:rsidR="008B4308" w:rsidRPr="008B4308" w:rsidRDefault="009E5F95" w:rsidP="002F13CB">
            <w:pPr>
              <w:spacing w:before="60" w:after="60"/>
              <w:rPr>
                <w:sz w:val="22"/>
                <w:szCs w:val="22"/>
              </w:rPr>
            </w:pPr>
            <w:r>
              <w:rPr>
                <w:sz w:val="22"/>
                <w:szCs w:val="22"/>
              </w:rPr>
              <w:t>Email address (</w:t>
            </w:r>
            <w:r w:rsidR="008B4308">
              <w:rPr>
                <w:sz w:val="22"/>
                <w:szCs w:val="22"/>
              </w:rPr>
              <w:t>work)</w:t>
            </w:r>
          </w:p>
        </w:tc>
        <w:tc>
          <w:tcPr>
            <w:tcW w:w="5953" w:type="dxa"/>
            <w:gridSpan w:val="4"/>
            <w:vAlign w:val="center"/>
          </w:tcPr>
          <w:p w14:paraId="088A965E" w14:textId="77777777" w:rsidR="008B4308" w:rsidRPr="008B4308" w:rsidRDefault="008B4308" w:rsidP="002F13CB">
            <w:pPr>
              <w:spacing w:before="60" w:after="60"/>
              <w:rPr>
                <w:sz w:val="22"/>
                <w:szCs w:val="22"/>
              </w:rPr>
            </w:pPr>
          </w:p>
        </w:tc>
      </w:tr>
      <w:tr w:rsidR="00284728" w:rsidRPr="008B4308" w14:paraId="7D447948" w14:textId="77777777" w:rsidTr="00A34C55">
        <w:trPr>
          <w:trHeight w:val="414"/>
        </w:trPr>
        <w:tc>
          <w:tcPr>
            <w:tcW w:w="3369" w:type="dxa"/>
            <w:gridSpan w:val="3"/>
            <w:tcBorders>
              <w:bottom w:val="single" w:sz="12" w:space="0" w:color="auto"/>
            </w:tcBorders>
            <w:shd w:val="pct12" w:color="auto" w:fill="auto"/>
            <w:vAlign w:val="center"/>
          </w:tcPr>
          <w:p w14:paraId="6057335C" w14:textId="50CCD4AD" w:rsidR="008B4308" w:rsidRDefault="008B4308" w:rsidP="002F13CB">
            <w:pPr>
              <w:spacing w:before="60" w:after="60"/>
              <w:rPr>
                <w:sz w:val="22"/>
                <w:szCs w:val="22"/>
              </w:rPr>
            </w:pPr>
            <w:r>
              <w:rPr>
                <w:sz w:val="22"/>
                <w:szCs w:val="22"/>
              </w:rPr>
              <w:t>School</w:t>
            </w:r>
            <w:r w:rsidR="001A516A">
              <w:rPr>
                <w:sz w:val="22"/>
                <w:szCs w:val="22"/>
              </w:rPr>
              <w:t xml:space="preserve"> (</w:t>
            </w:r>
            <w:r>
              <w:rPr>
                <w:sz w:val="22"/>
                <w:szCs w:val="22"/>
              </w:rPr>
              <w:t>Institute</w:t>
            </w:r>
            <w:r w:rsidR="00545EB1">
              <w:rPr>
                <w:sz w:val="22"/>
                <w:szCs w:val="22"/>
              </w:rPr>
              <w:t xml:space="preserve"> </w:t>
            </w:r>
            <w:r w:rsidR="009E5F95">
              <w:rPr>
                <w:sz w:val="22"/>
                <w:szCs w:val="22"/>
              </w:rPr>
              <w:t>/</w:t>
            </w:r>
            <w:r w:rsidR="00545EB1">
              <w:rPr>
                <w:sz w:val="22"/>
                <w:szCs w:val="22"/>
              </w:rPr>
              <w:t xml:space="preserve"> </w:t>
            </w:r>
            <w:r w:rsidR="008F1B02">
              <w:rPr>
                <w:sz w:val="22"/>
                <w:szCs w:val="22"/>
              </w:rPr>
              <w:t>Division</w:t>
            </w:r>
            <w:r w:rsidR="001A516A">
              <w:rPr>
                <w:sz w:val="22"/>
                <w:szCs w:val="22"/>
              </w:rPr>
              <w:t>)</w:t>
            </w:r>
          </w:p>
        </w:tc>
        <w:tc>
          <w:tcPr>
            <w:tcW w:w="5953" w:type="dxa"/>
            <w:gridSpan w:val="4"/>
            <w:vAlign w:val="center"/>
          </w:tcPr>
          <w:p w14:paraId="0C5A3F8B" w14:textId="77777777" w:rsidR="008B4308" w:rsidRPr="008B4308" w:rsidRDefault="008B4308" w:rsidP="002F13CB">
            <w:pPr>
              <w:spacing w:before="60" w:after="60"/>
              <w:rPr>
                <w:sz w:val="22"/>
                <w:szCs w:val="22"/>
              </w:rPr>
            </w:pPr>
          </w:p>
        </w:tc>
      </w:tr>
      <w:tr w:rsidR="00284728" w:rsidRPr="008B4308" w14:paraId="09439111" w14:textId="77777777" w:rsidTr="00A34C55">
        <w:trPr>
          <w:trHeight w:val="414"/>
        </w:trPr>
        <w:tc>
          <w:tcPr>
            <w:tcW w:w="3369" w:type="dxa"/>
            <w:gridSpan w:val="3"/>
            <w:shd w:val="pct12" w:color="auto" w:fill="auto"/>
            <w:vAlign w:val="center"/>
          </w:tcPr>
          <w:p w14:paraId="46EDAB6D" w14:textId="4584835F" w:rsidR="008B4308" w:rsidRDefault="009E5F95" w:rsidP="002F13CB">
            <w:pPr>
              <w:spacing w:before="60" w:after="60"/>
              <w:rPr>
                <w:sz w:val="22"/>
                <w:szCs w:val="22"/>
              </w:rPr>
            </w:pPr>
            <w:r>
              <w:rPr>
                <w:sz w:val="22"/>
                <w:szCs w:val="22"/>
              </w:rPr>
              <w:t>Faculty</w:t>
            </w:r>
          </w:p>
        </w:tc>
        <w:tc>
          <w:tcPr>
            <w:tcW w:w="5953" w:type="dxa"/>
            <w:gridSpan w:val="4"/>
            <w:vAlign w:val="center"/>
          </w:tcPr>
          <w:p w14:paraId="26D66092" w14:textId="77777777" w:rsidR="008B4308" w:rsidRPr="008B4308" w:rsidRDefault="008B4308" w:rsidP="002F13CB">
            <w:pPr>
              <w:spacing w:before="60" w:after="60"/>
              <w:rPr>
                <w:sz w:val="22"/>
                <w:szCs w:val="22"/>
              </w:rPr>
            </w:pPr>
          </w:p>
        </w:tc>
      </w:tr>
    </w:tbl>
    <w:p w14:paraId="0020EC5B" w14:textId="77777777" w:rsidR="0033755C" w:rsidRPr="008639E2" w:rsidRDefault="0033755C" w:rsidP="0046522F">
      <w:pPr>
        <w:rPr>
          <w:sz w:val="22"/>
          <w:szCs w:val="22"/>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69"/>
        <w:gridCol w:w="5019"/>
        <w:gridCol w:w="953"/>
      </w:tblGrid>
      <w:tr w:rsidR="00BB4744" w:rsidRPr="00FB3D29" w14:paraId="6428206D" w14:textId="77777777" w:rsidTr="00A34C55">
        <w:trPr>
          <w:trHeight w:hRule="exact" w:val="414"/>
        </w:trPr>
        <w:tc>
          <w:tcPr>
            <w:tcW w:w="3369" w:type="dxa"/>
            <w:shd w:val="pct12" w:color="auto" w:fill="auto"/>
            <w:vAlign w:val="center"/>
          </w:tcPr>
          <w:p w14:paraId="0A1814DC" w14:textId="77777777" w:rsidR="00BB4744" w:rsidRPr="00FB3D29" w:rsidRDefault="00BB4744" w:rsidP="002F13CB">
            <w:pPr>
              <w:spacing w:before="60" w:after="60"/>
              <w:rPr>
                <w:sz w:val="22"/>
                <w:szCs w:val="22"/>
              </w:rPr>
            </w:pPr>
            <w:r>
              <w:rPr>
                <w:sz w:val="22"/>
                <w:szCs w:val="22"/>
              </w:rPr>
              <w:t>Current job title</w:t>
            </w:r>
          </w:p>
        </w:tc>
        <w:tc>
          <w:tcPr>
            <w:tcW w:w="5972" w:type="dxa"/>
            <w:gridSpan w:val="2"/>
            <w:vAlign w:val="center"/>
          </w:tcPr>
          <w:p w14:paraId="58E4FF6F" w14:textId="77777777" w:rsidR="00BB4744" w:rsidRPr="00FB3D29" w:rsidRDefault="00BB4744" w:rsidP="002F13CB">
            <w:pPr>
              <w:spacing w:before="60" w:after="60"/>
              <w:rPr>
                <w:sz w:val="22"/>
                <w:szCs w:val="22"/>
              </w:rPr>
            </w:pPr>
          </w:p>
        </w:tc>
      </w:tr>
      <w:tr w:rsidR="00BB4744" w:rsidRPr="00FB3D29" w14:paraId="093A0949" w14:textId="77777777" w:rsidTr="00A34C55">
        <w:trPr>
          <w:trHeight w:hRule="exact" w:val="414"/>
        </w:trPr>
        <w:tc>
          <w:tcPr>
            <w:tcW w:w="3369" w:type="dxa"/>
            <w:shd w:val="pct12" w:color="auto" w:fill="auto"/>
            <w:vAlign w:val="center"/>
          </w:tcPr>
          <w:p w14:paraId="7270E1B7" w14:textId="77777777" w:rsidR="00BB4744" w:rsidRPr="00FB3D29" w:rsidRDefault="00BB4744" w:rsidP="002F13CB">
            <w:pPr>
              <w:spacing w:before="60" w:after="60"/>
              <w:rPr>
                <w:sz w:val="22"/>
                <w:szCs w:val="22"/>
              </w:rPr>
            </w:pPr>
            <w:r>
              <w:rPr>
                <w:sz w:val="22"/>
                <w:szCs w:val="22"/>
              </w:rPr>
              <w:t>Current grade and salary</w:t>
            </w:r>
          </w:p>
        </w:tc>
        <w:tc>
          <w:tcPr>
            <w:tcW w:w="5972" w:type="dxa"/>
            <w:gridSpan w:val="2"/>
            <w:vAlign w:val="center"/>
          </w:tcPr>
          <w:p w14:paraId="6F902DCD" w14:textId="77777777" w:rsidR="00BB4744" w:rsidRPr="00FB3D29" w:rsidRDefault="00BB4744" w:rsidP="002F13CB">
            <w:pPr>
              <w:spacing w:before="60" w:after="60"/>
              <w:rPr>
                <w:sz w:val="22"/>
                <w:szCs w:val="22"/>
              </w:rPr>
            </w:pPr>
          </w:p>
        </w:tc>
      </w:tr>
      <w:tr w:rsidR="00BB4744" w:rsidRPr="00FB3D29" w14:paraId="0C990F2A" w14:textId="77777777" w:rsidTr="00A34C55">
        <w:trPr>
          <w:trHeight w:hRule="exact" w:val="414"/>
        </w:trPr>
        <w:tc>
          <w:tcPr>
            <w:tcW w:w="3369" w:type="dxa"/>
            <w:shd w:val="pct12" w:color="auto" w:fill="auto"/>
            <w:vAlign w:val="center"/>
          </w:tcPr>
          <w:p w14:paraId="1282FA15" w14:textId="77777777" w:rsidR="00BB4744" w:rsidRPr="00FB3D29" w:rsidRDefault="00681F1B" w:rsidP="002F13CB">
            <w:pPr>
              <w:spacing w:before="60" w:after="60"/>
              <w:rPr>
                <w:sz w:val="22"/>
                <w:szCs w:val="22"/>
              </w:rPr>
            </w:pPr>
            <w:r>
              <w:rPr>
                <w:sz w:val="22"/>
                <w:szCs w:val="22"/>
              </w:rPr>
              <w:t xml:space="preserve">Current </w:t>
            </w:r>
            <w:proofErr w:type="spellStart"/>
            <w:r>
              <w:rPr>
                <w:sz w:val="22"/>
                <w:szCs w:val="22"/>
              </w:rPr>
              <w:t>f</w:t>
            </w:r>
            <w:r w:rsidR="00DD6211">
              <w:rPr>
                <w:sz w:val="22"/>
                <w:szCs w:val="22"/>
              </w:rPr>
              <w:t>te</w:t>
            </w:r>
            <w:proofErr w:type="spellEnd"/>
            <w:r w:rsidR="00DD6211">
              <w:rPr>
                <w:sz w:val="22"/>
                <w:szCs w:val="22"/>
              </w:rPr>
              <w:t xml:space="preserve"> (e.g. 60%fte)</w:t>
            </w:r>
          </w:p>
        </w:tc>
        <w:tc>
          <w:tcPr>
            <w:tcW w:w="5972" w:type="dxa"/>
            <w:gridSpan w:val="2"/>
            <w:vAlign w:val="center"/>
          </w:tcPr>
          <w:p w14:paraId="45C0B2D2" w14:textId="77777777" w:rsidR="00BB4744" w:rsidRPr="00FB3D29" w:rsidRDefault="00BB4744" w:rsidP="002F13CB">
            <w:pPr>
              <w:spacing w:before="60" w:after="60"/>
              <w:rPr>
                <w:sz w:val="22"/>
                <w:szCs w:val="22"/>
              </w:rPr>
            </w:pPr>
          </w:p>
        </w:tc>
      </w:tr>
      <w:tr w:rsidR="00637C28" w:rsidRPr="00FB3D29" w14:paraId="3B0E83BF" w14:textId="77777777" w:rsidTr="00A34C55">
        <w:trPr>
          <w:trHeight w:hRule="exact" w:val="1215"/>
        </w:trPr>
        <w:tc>
          <w:tcPr>
            <w:tcW w:w="3369" w:type="dxa"/>
            <w:tcBorders>
              <w:bottom w:val="single" w:sz="12" w:space="0" w:color="auto"/>
            </w:tcBorders>
            <w:shd w:val="pct12" w:color="auto" w:fill="auto"/>
            <w:vAlign w:val="center"/>
          </w:tcPr>
          <w:p w14:paraId="66E76ECF" w14:textId="77777777" w:rsidR="00637C28" w:rsidRPr="00FB3D29" w:rsidRDefault="00681F1B" w:rsidP="002F13CB">
            <w:pPr>
              <w:spacing w:before="60" w:after="60"/>
              <w:rPr>
                <w:sz w:val="22"/>
                <w:szCs w:val="22"/>
              </w:rPr>
            </w:pPr>
            <w:r>
              <w:rPr>
                <w:sz w:val="22"/>
                <w:szCs w:val="22"/>
              </w:rPr>
              <w:t xml:space="preserve">If you work within another organisation, please give job title, name of organisation and your </w:t>
            </w:r>
            <w:proofErr w:type="spellStart"/>
            <w:r>
              <w:rPr>
                <w:sz w:val="22"/>
                <w:szCs w:val="22"/>
              </w:rPr>
              <w:t>fte</w:t>
            </w:r>
            <w:proofErr w:type="spellEnd"/>
          </w:p>
        </w:tc>
        <w:tc>
          <w:tcPr>
            <w:tcW w:w="5972" w:type="dxa"/>
            <w:gridSpan w:val="2"/>
            <w:vAlign w:val="center"/>
          </w:tcPr>
          <w:p w14:paraId="5792F003" w14:textId="77777777" w:rsidR="00637C28" w:rsidRPr="00FB3D29" w:rsidRDefault="00637C28" w:rsidP="002F13CB">
            <w:pPr>
              <w:spacing w:before="60" w:after="60"/>
              <w:rPr>
                <w:sz w:val="22"/>
                <w:szCs w:val="22"/>
              </w:rPr>
            </w:pPr>
          </w:p>
        </w:tc>
      </w:tr>
      <w:tr w:rsidR="00BB4744" w:rsidRPr="00FB3D29" w14:paraId="1B5A1EB4" w14:textId="77777777" w:rsidTr="00A34C55">
        <w:trPr>
          <w:trHeight w:hRule="exact" w:val="664"/>
        </w:trPr>
        <w:tc>
          <w:tcPr>
            <w:tcW w:w="3369" w:type="dxa"/>
            <w:tcBorders>
              <w:bottom w:val="single" w:sz="12" w:space="0" w:color="auto"/>
            </w:tcBorders>
            <w:shd w:val="pct12" w:color="auto" w:fill="auto"/>
            <w:vAlign w:val="center"/>
          </w:tcPr>
          <w:p w14:paraId="36E11C5D" w14:textId="77777777" w:rsidR="00BB4744" w:rsidRPr="00FB3D29" w:rsidRDefault="00BB4744" w:rsidP="002F13CB">
            <w:pPr>
              <w:spacing w:before="60" w:after="60"/>
              <w:rPr>
                <w:sz w:val="22"/>
                <w:szCs w:val="22"/>
              </w:rPr>
            </w:pPr>
            <w:r w:rsidRPr="00FB3D29">
              <w:rPr>
                <w:sz w:val="22"/>
                <w:szCs w:val="22"/>
              </w:rPr>
              <w:t>Date of appointment</w:t>
            </w:r>
            <w:r>
              <w:rPr>
                <w:sz w:val="22"/>
                <w:szCs w:val="22"/>
              </w:rPr>
              <w:t xml:space="preserve"> to current post</w:t>
            </w:r>
          </w:p>
        </w:tc>
        <w:tc>
          <w:tcPr>
            <w:tcW w:w="5972" w:type="dxa"/>
            <w:gridSpan w:val="2"/>
            <w:vAlign w:val="center"/>
          </w:tcPr>
          <w:p w14:paraId="7509FDCA" w14:textId="77777777" w:rsidR="00BB4744" w:rsidRPr="00FB3D29" w:rsidRDefault="00BB4744" w:rsidP="002F13CB">
            <w:pPr>
              <w:spacing w:before="60" w:after="60"/>
              <w:rPr>
                <w:sz w:val="22"/>
                <w:szCs w:val="22"/>
              </w:rPr>
            </w:pPr>
          </w:p>
        </w:tc>
      </w:tr>
      <w:tr w:rsidR="00BB4744" w:rsidRPr="00FB3D29" w14:paraId="740B5395" w14:textId="77777777" w:rsidTr="00A34C55">
        <w:trPr>
          <w:trHeight w:hRule="exact" w:val="414"/>
        </w:trPr>
        <w:tc>
          <w:tcPr>
            <w:tcW w:w="3369" w:type="dxa"/>
            <w:shd w:val="pct12" w:color="auto" w:fill="auto"/>
            <w:vAlign w:val="center"/>
          </w:tcPr>
          <w:p w14:paraId="6B589DA7" w14:textId="23CF6452" w:rsidR="00BB4744" w:rsidRPr="00FB3D29" w:rsidRDefault="002F13CB" w:rsidP="002F13CB">
            <w:pPr>
              <w:spacing w:before="60" w:after="60"/>
              <w:rPr>
                <w:sz w:val="22"/>
                <w:szCs w:val="22"/>
              </w:rPr>
            </w:pPr>
            <w:r>
              <w:rPr>
                <w:sz w:val="22"/>
                <w:szCs w:val="22"/>
              </w:rPr>
              <w:t>Promotion application grade</w:t>
            </w:r>
          </w:p>
        </w:tc>
        <w:tc>
          <w:tcPr>
            <w:tcW w:w="5972" w:type="dxa"/>
            <w:gridSpan w:val="2"/>
            <w:vAlign w:val="center"/>
          </w:tcPr>
          <w:p w14:paraId="41A50DB3" w14:textId="77777777" w:rsidR="00BB4744" w:rsidRPr="00FB3D29" w:rsidRDefault="00BB4744" w:rsidP="002F13CB">
            <w:pPr>
              <w:spacing w:before="60" w:after="60"/>
              <w:rPr>
                <w:sz w:val="22"/>
                <w:szCs w:val="22"/>
              </w:rPr>
            </w:pPr>
          </w:p>
        </w:tc>
      </w:tr>
      <w:tr w:rsidR="00D852AF" w:rsidRPr="00FB3D29" w14:paraId="79A1388E" w14:textId="77777777" w:rsidTr="00A34C55">
        <w:trPr>
          <w:trHeight w:hRule="exact" w:val="1576"/>
        </w:trPr>
        <w:tc>
          <w:tcPr>
            <w:tcW w:w="8388" w:type="dxa"/>
            <w:gridSpan w:val="2"/>
            <w:shd w:val="pct12" w:color="auto" w:fill="auto"/>
            <w:vAlign w:val="center"/>
          </w:tcPr>
          <w:p w14:paraId="719266E0" w14:textId="24EB7579" w:rsidR="00242D4F" w:rsidRDefault="00D852AF" w:rsidP="00E20912">
            <w:pPr>
              <w:spacing w:before="60"/>
              <w:rPr>
                <w:sz w:val="22"/>
                <w:szCs w:val="22"/>
              </w:rPr>
            </w:pPr>
            <w:r>
              <w:rPr>
                <w:sz w:val="22"/>
                <w:szCs w:val="22"/>
              </w:rPr>
              <w:t xml:space="preserve">Please tick if you have applied for promotion in the last </w:t>
            </w:r>
            <w:r w:rsidR="003813FA">
              <w:rPr>
                <w:sz w:val="22"/>
                <w:szCs w:val="22"/>
              </w:rPr>
              <w:t>twelve</w:t>
            </w:r>
            <w:r>
              <w:rPr>
                <w:sz w:val="22"/>
                <w:szCs w:val="22"/>
              </w:rPr>
              <w:t xml:space="preserve"> months</w:t>
            </w:r>
            <w:r w:rsidR="00242D4F">
              <w:rPr>
                <w:sz w:val="22"/>
                <w:szCs w:val="22"/>
              </w:rPr>
              <w:t xml:space="preserve">.  </w:t>
            </w:r>
          </w:p>
          <w:p w14:paraId="47F5E913" w14:textId="77777777" w:rsidR="00E20912" w:rsidRDefault="00E20912" w:rsidP="00E20912">
            <w:pPr>
              <w:spacing w:before="60"/>
              <w:rPr>
                <w:sz w:val="22"/>
                <w:szCs w:val="22"/>
              </w:rPr>
            </w:pPr>
          </w:p>
          <w:p w14:paraId="18818102" w14:textId="78065A67" w:rsidR="00D852AF" w:rsidRPr="00FB3D29" w:rsidRDefault="00242D4F" w:rsidP="00E20912">
            <w:pPr>
              <w:spacing w:before="0" w:after="60"/>
              <w:rPr>
                <w:sz w:val="22"/>
                <w:szCs w:val="22"/>
              </w:rPr>
            </w:pPr>
            <w:r>
              <w:rPr>
                <w:sz w:val="22"/>
                <w:szCs w:val="22"/>
              </w:rPr>
              <w:t xml:space="preserve">Normally, your application will not be considered if you have applied for promotion the last </w:t>
            </w:r>
            <w:r w:rsidR="003813FA">
              <w:rPr>
                <w:sz w:val="22"/>
                <w:szCs w:val="22"/>
              </w:rPr>
              <w:t>twelve</w:t>
            </w:r>
            <w:r>
              <w:rPr>
                <w:sz w:val="22"/>
                <w:szCs w:val="22"/>
              </w:rPr>
              <w:t xml:space="preserve"> months</w:t>
            </w:r>
            <w:r w:rsidR="00E20912">
              <w:rPr>
                <w:sz w:val="22"/>
                <w:szCs w:val="22"/>
              </w:rPr>
              <w:t xml:space="preserve">. </w:t>
            </w:r>
            <w:r w:rsidR="00A4202A">
              <w:rPr>
                <w:sz w:val="22"/>
                <w:szCs w:val="22"/>
              </w:rPr>
              <w:t>P</w:t>
            </w:r>
            <w:r>
              <w:rPr>
                <w:sz w:val="22"/>
                <w:szCs w:val="22"/>
              </w:rPr>
              <w:t xml:space="preserve">lease speak to your HR Manager </w:t>
            </w:r>
            <w:r w:rsidR="00E20912">
              <w:rPr>
                <w:sz w:val="22"/>
                <w:szCs w:val="22"/>
              </w:rPr>
              <w:t xml:space="preserve">/ </w:t>
            </w:r>
            <w:r>
              <w:rPr>
                <w:sz w:val="22"/>
                <w:szCs w:val="22"/>
              </w:rPr>
              <w:t>Officer before completing your application</w:t>
            </w:r>
            <w:r w:rsidR="00A4202A">
              <w:rPr>
                <w:sz w:val="22"/>
                <w:szCs w:val="22"/>
              </w:rPr>
              <w:t>.</w:t>
            </w:r>
            <w:r>
              <w:rPr>
                <w:sz w:val="22"/>
                <w:szCs w:val="22"/>
              </w:rPr>
              <w:t xml:space="preserve"> </w:t>
            </w:r>
            <w:r w:rsidR="00D852AF">
              <w:rPr>
                <w:sz w:val="22"/>
                <w:szCs w:val="22"/>
              </w:rPr>
              <w:t xml:space="preserve"> </w:t>
            </w:r>
          </w:p>
        </w:tc>
        <w:tc>
          <w:tcPr>
            <w:tcW w:w="953" w:type="dxa"/>
            <w:vAlign w:val="center"/>
          </w:tcPr>
          <w:p w14:paraId="3B3EF747" w14:textId="77777777" w:rsidR="00D852AF" w:rsidRPr="00FB3D29" w:rsidRDefault="00D852AF" w:rsidP="00D852AF">
            <w:pPr>
              <w:rPr>
                <w:sz w:val="22"/>
                <w:szCs w:val="22"/>
              </w:rPr>
            </w:pPr>
          </w:p>
        </w:tc>
      </w:tr>
    </w:tbl>
    <w:p w14:paraId="390390A7" w14:textId="77777777" w:rsidR="000650C6" w:rsidRDefault="000650C6">
      <w:pPr>
        <w:spacing w:before="0"/>
        <w:rPr>
          <w:b/>
        </w:rPr>
      </w:pPr>
    </w:p>
    <w:p w14:paraId="58D13441" w14:textId="77777777" w:rsidR="005D191B" w:rsidRDefault="005D191B">
      <w:pPr>
        <w:spacing w:before="0"/>
        <w:rPr>
          <w:b/>
        </w:rPr>
      </w:pPr>
    </w:p>
    <w:p w14:paraId="6CCE766E" w14:textId="77777777" w:rsidR="001812C0" w:rsidRDefault="001812C0">
      <w:pPr>
        <w:spacing w:before="0"/>
        <w:rPr>
          <w:b/>
        </w:rPr>
      </w:pPr>
      <w:r>
        <w:rPr>
          <w:b/>
        </w:rPr>
        <w:br w:type="page"/>
      </w:r>
    </w:p>
    <w:p w14:paraId="47A24B7A" w14:textId="77777777" w:rsidR="000650C6" w:rsidRPr="000650C6" w:rsidRDefault="000650C6">
      <w:pPr>
        <w:spacing w:before="0"/>
        <w:rPr>
          <w:b/>
        </w:rPr>
      </w:pPr>
      <w:r w:rsidRPr="000650C6">
        <w:rPr>
          <w:b/>
        </w:rPr>
        <w:lastRenderedPageBreak/>
        <w:t>Section 2: Promotion details</w:t>
      </w:r>
    </w:p>
    <w:p w14:paraId="3836685A" w14:textId="77777777" w:rsidR="000650C6" w:rsidRDefault="000650C6">
      <w:pPr>
        <w:spacing w:before="0"/>
        <w:rPr>
          <w:b/>
          <w:sz w:val="22"/>
          <w:szCs w:val="22"/>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2"/>
        <w:gridCol w:w="4253"/>
        <w:gridCol w:w="3685"/>
      </w:tblGrid>
      <w:tr w:rsidR="00087362" w:rsidRPr="00FB3D29" w14:paraId="2628E43B" w14:textId="77777777" w:rsidTr="00433779">
        <w:trPr>
          <w:trHeight w:val="569"/>
        </w:trPr>
        <w:tc>
          <w:tcPr>
            <w:tcW w:w="9180" w:type="dxa"/>
            <w:gridSpan w:val="3"/>
            <w:tcBorders>
              <w:top w:val="single" w:sz="12" w:space="0" w:color="auto"/>
              <w:bottom w:val="nil"/>
            </w:tcBorders>
            <w:shd w:val="pct12" w:color="auto" w:fill="auto"/>
            <w:vAlign w:val="center"/>
          </w:tcPr>
          <w:p w14:paraId="1A4E2727" w14:textId="1BBFACD4" w:rsidR="00087362" w:rsidRDefault="00087362" w:rsidP="00CE329B">
            <w:pPr>
              <w:pStyle w:val="ListParagraph"/>
              <w:ind w:left="0"/>
              <w:rPr>
                <w:sz w:val="22"/>
                <w:szCs w:val="22"/>
              </w:rPr>
            </w:pPr>
            <w:r>
              <w:rPr>
                <w:sz w:val="22"/>
                <w:szCs w:val="22"/>
              </w:rPr>
              <w:t>The criteria are split into routes and each rou</w:t>
            </w:r>
            <w:r w:rsidR="009E5F95">
              <w:rPr>
                <w:sz w:val="22"/>
                <w:szCs w:val="22"/>
              </w:rPr>
              <w:t xml:space="preserve">te is divided into two sections </w:t>
            </w:r>
            <w:r w:rsidR="005A3645">
              <w:rPr>
                <w:sz w:val="22"/>
                <w:szCs w:val="22"/>
              </w:rPr>
              <w:t>–</w:t>
            </w:r>
            <w:r>
              <w:rPr>
                <w:sz w:val="22"/>
                <w:szCs w:val="22"/>
              </w:rPr>
              <w:t xml:space="preserve"> A and B.  Please address</w:t>
            </w:r>
            <w:r w:rsidR="009E5F95">
              <w:rPr>
                <w:sz w:val="22"/>
                <w:szCs w:val="22"/>
              </w:rPr>
              <w:t xml:space="preserve"> all the criteria in section A </w:t>
            </w:r>
            <w:r>
              <w:rPr>
                <w:sz w:val="22"/>
                <w:szCs w:val="22"/>
              </w:rPr>
              <w:t xml:space="preserve">of your chosen route and select the required number </w:t>
            </w:r>
            <w:r w:rsidR="003610D5">
              <w:rPr>
                <w:sz w:val="22"/>
                <w:szCs w:val="22"/>
              </w:rPr>
              <w:t xml:space="preserve">of criteria </w:t>
            </w:r>
            <w:r>
              <w:rPr>
                <w:sz w:val="22"/>
                <w:szCs w:val="22"/>
              </w:rPr>
              <w:t>from section B.</w:t>
            </w:r>
          </w:p>
          <w:p w14:paraId="4340D092" w14:textId="77777777" w:rsidR="00087362" w:rsidRDefault="00087362" w:rsidP="00CE329B">
            <w:pPr>
              <w:pStyle w:val="ListParagraph"/>
              <w:ind w:left="0"/>
              <w:rPr>
                <w:sz w:val="22"/>
                <w:szCs w:val="22"/>
              </w:rPr>
            </w:pPr>
          </w:p>
          <w:p w14:paraId="288E3CDE" w14:textId="77777777" w:rsidR="00087362" w:rsidRDefault="00087362" w:rsidP="00CE329B">
            <w:pPr>
              <w:pStyle w:val="ListParagraph"/>
              <w:ind w:left="0"/>
              <w:rPr>
                <w:sz w:val="22"/>
                <w:szCs w:val="22"/>
              </w:rPr>
            </w:pPr>
            <w:r>
              <w:rPr>
                <w:sz w:val="22"/>
                <w:szCs w:val="22"/>
              </w:rPr>
              <w:t>Please tick which route you are applying for and state which criteria from section B you are evidencing.</w:t>
            </w:r>
          </w:p>
          <w:p w14:paraId="73C1E397" w14:textId="77777777" w:rsidR="00087362" w:rsidRPr="00074BC6" w:rsidRDefault="00087362" w:rsidP="00CE329B">
            <w:pPr>
              <w:pStyle w:val="ListParagraph"/>
              <w:ind w:left="0"/>
              <w:rPr>
                <w:sz w:val="22"/>
                <w:szCs w:val="22"/>
              </w:rPr>
            </w:pPr>
          </w:p>
          <w:p w14:paraId="70451AFA" w14:textId="77777777" w:rsidR="00087362" w:rsidRPr="0068604E" w:rsidRDefault="00087362" w:rsidP="00CE329B">
            <w:pPr>
              <w:pStyle w:val="ListParagraph"/>
              <w:ind w:left="0"/>
              <w:rPr>
                <w:b/>
                <w:sz w:val="22"/>
                <w:szCs w:val="22"/>
              </w:rPr>
            </w:pPr>
            <w:r w:rsidRPr="0068604E">
              <w:rPr>
                <w:b/>
                <w:sz w:val="22"/>
                <w:szCs w:val="22"/>
              </w:rPr>
              <w:t>Example</w:t>
            </w:r>
          </w:p>
        </w:tc>
      </w:tr>
      <w:tr w:rsidR="008A7290" w:rsidRPr="00457ECB" w14:paraId="4C526F2F" w14:textId="77777777" w:rsidTr="00433779">
        <w:trPr>
          <w:trHeight w:val="340"/>
        </w:trPr>
        <w:tc>
          <w:tcPr>
            <w:tcW w:w="1242" w:type="dxa"/>
            <w:tcBorders>
              <w:top w:val="nil"/>
              <w:bottom w:val="single" w:sz="12" w:space="0" w:color="auto"/>
              <w:right w:val="single" w:sz="12" w:space="0" w:color="auto"/>
            </w:tcBorders>
            <w:shd w:val="pct12" w:color="auto" w:fill="auto"/>
          </w:tcPr>
          <w:p w14:paraId="09C86535" w14:textId="77777777" w:rsidR="008A7290" w:rsidRDefault="008A7290" w:rsidP="00CE329B">
            <w:pPr>
              <w:rPr>
                <w:sz w:val="22"/>
                <w:szCs w:val="22"/>
              </w:rPr>
            </w:pPr>
          </w:p>
        </w:tc>
        <w:tc>
          <w:tcPr>
            <w:tcW w:w="4253" w:type="dxa"/>
            <w:tcBorders>
              <w:top w:val="nil"/>
              <w:left w:val="single" w:sz="12" w:space="0" w:color="auto"/>
              <w:bottom w:val="single" w:sz="12" w:space="0" w:color="auto"/>
            </w:tcBorders>
            <w:shd w:val="pct12" w:color="auto" w:fill="auto"/>
            <w:vAlign w:val="center"/>
          </w:tcPr>
          <w:p w14:paraId="67DF5773" w14:textId="77777777" w:rsidR="008A7290" w:rsidRPr="00B807C2" w:rsidRDefault="00B44CC8" w:rsidP="00CE329B">
            <w:pPr>
              <w:rPr>
                <w:b/>
                <w:sz w:val="22"/>
                <w:szCs w:val="22"/>
              </w:rPr>
            </w:pPr>
            <w:r>
              <w:rPr>
                <w:b/>
                <w:sz w:val="22"/>
                <w:szCs w:val="22"/>
              </w:rPr>
              <w:t>Route</w:t>
            </w:r>
          </w:p>
        </w:tc>
        <w:tc>
          <w:tcPr>
            <w:tcW w:w="3685" w:type="dxa"/>
            <w:tcBorders>
              <w:top w:val="nil"/>
              <w:left w:val="single" w:sz="12" w:space="0" w:color="auto"/>
              <w:bottom w:val="single" w:sz="12" w:space="0" w:color="auto"/>
            </w:tcBorders>
            <w:shd w:val="pct12" w:color="auto" w:fill="auto"/>
            <w:vAlign w:val="center"/>
          </w:tcPr>
          <w:p w14:paraId="7E2AD5A1" w14:textId="77777777" w:rsidR="008A7290" w:rsidRPr="00B807C2" w:rsidRDefault="00B44CC8" w:rsidP="00B44CC8">
            <w:pPr>
              <w:rPr>
                <w:b/>
                <w:sz w:val="22"/>
                <w:szCs w:val="22"/>
              </w:rPr>
            </w:pPr>
            <w:r>
              <w:rPr>
                <w:b/>
                <w:sz w:val="22"/>
                <w:szCs w:val="22"/>
              </w:rPr>
              <w:t>Section B c</w:t>
            </w:r>
            <w:r w:rsidR="008A7290" w:rsidRPr="00B807C2">
              <w:rPr>
                <w:b/>
                <w:sz w:val="22"/>
                <w:szCs w:val="22"/>
              </w:rPr>
              <w:t>riteria</w:t>
            </w:r>
          </w:p>
        </w:tc>
      </w:tr>
      <w:tr w:rsidR="008A7290" w:rsidRPr="00457ECB" w14:paraId="634E9B22" w14:textId="77777777" w:rsidTr="00A34C55">
        <w:trPr>
          <w:trHeight w:val="414"/>
        </w:trPr>
        <w:tc>
          <w:tcPr>
            <w:tcW w:w="1242" w:type="dxa"/>
            <w:tcBorders>
              <w:top w:val="single" w:sz="12" w:space="0" w:color="auto"/>
              <w:bottom w:val="nil"/>
              <w:right w:val="single" w:sz="12" w:space="0" w:color="auto"/>
            </w:tcBorders>
            <w:shd w:val="pct12" w:color="auto" w:fill="auto"/>
          </w:tcPr>
          <w:p w14:paraId="118034EB" w14:textId="73E765BD" w:rsidR="008A7290" w:rsidRPr="00BA0314" w:rsidRDefault="008A7290" w:rsidP="00CE329B">
            <w:pPr>
              <w:rPr>
                <w:b/>
                <w:sz w:val="22"/>
                <w:szCs w:val="22"/>
              </w:rPr>
            </w:pPr>
          </w:p>
        </w:tc>
        <w:tc>
          <w:tcPr>
            <w:tcW w:w="4253" w:type="dxa"/>
            <w:tcBorders>
              <w:top w:val="single" w:sz="12" w:space="0" w:color="auto"/>
              <w:left w:val="single" w:sz="12" w:space="0" w:color="auto"/>
              <w:bottom w:val="nil"/>
            </w:tcBorders>
            <w:shd w:val="pct12" w:color="auto" w:fill="auto"/>
            <w:vAlign w:val="center"/>
          </w:tcPr>
          <w:p w14:paraId="7E7AE2D9" w14:textId="77777777" w:rsidR="008A7290" w:rsidRPr="00BA0314" w:rsidRDefault="00B44CC8" w:rsidP="00CE329B">
            <w:pPr>
              <w:rPr>
                <w:b/>
                <w:sz w:val="22"/>
                <w:szCs w:val="22"/>
              </w:rPr>
            </w:pPr>
            <w:r>
              <w:rPr>
                <w:rStyle w:val="CommentReference"/>
                <w:sz w:val="22"/>
                <w:szCs w:val="22"/>
              </w:rPr>
              <w:t>Excellence in Research and Innovation</w:t>
            </w:r>
          </w:p>
        </w:tc>
        <w:tc>
          <w:tcPr>
            <w:tcW w:w="3685" w:type="dxa"/>
            <w:tcBorders>
              <w:top w:val="single" w:sz="12" w:space="0" w:color="auto"/>
              <w:left w:val="single" w:sz="12" w:space="0" w:color="auto"/>
              <w:bottom w:val="nil"/>
            </w:tcBorders>
            <w:shd w:val="pct12" w:color="auto" w:fill="auto"/>
            <w:vAlign w:val="center"/>
          </w:tcPr>
          <w:p w14:paraId="4B5DA9F9" w14:textId="77777777" w:rsidR="008A7290" w:rsidRPr="00B44CC8" w:rsidRDefault="00B44CC8" w:rsidP="00CE329B">
            <w:pPr>
              <w:rPr>
                <w:sz w:val="22"/>
                <w:szCs w:val="22"/>
              </w:rPr>
            </w:pPr>
            <w:r w:rsidRPr="00B44CC8">
              <w:rPr>
                <w:sz w:val="22"/>
                <w:szCs w:val="22"/>
              </w:rPr>
              <w:t>RIB2, RIB5, RIB6</w:t>
            </w:r>
          </w:p>
        </w:tc>
      </w:tr>
      <w:tr w:rsidR="0062356B" w:rsidRPr="00457ECB" w14:paraId="41C56AE9" w14:textId="77777777" w:rsidTr="00505725">
        <w:trPr>
          <w:trHeight w:val="245"/>
        </w:trPr>
        <w:tc>
          <w:tcPr>
            <w:tcW w:w="9180" w:type="dxa"/>
            <w:gridSpan w:val="3"/>
            <w:tcBorders>
              <w:top w:val="single" w:sz="12" w:space="0" w:color="auto"/>
              <w:bottom w:val="single" w:sz="12" w:space="0" w:color="auto"/>
            </w:tcBorders>
            <w:vAlign w:val="center"/>
          </w:tcPr>
          <w:p w14:paraId="1D50D9EF" w14:textId="77777777" w:rsidR="0062356B" w:rsidRDefault="0062356B" w:rsidP="00097D77">
            <w:pPr>
              <w:rPr>
                <w:b/>
                <w:sz w:val="22"/>
                <w:szCs w:val="22"/>
              </w:rPr>
            </w:pPr>
          </w:p>
        </w:tc>
      </w:tr>
      <w:tr w:rsidR="003C61C1" w:rsidRPr="00457ECB" w14:paraId="2C375F13" w14:textId="77777777" w:rsidTr="00433779">
        <w:trPr>
          <w:trHeight w:val="245"/>
        </w:trPr>
        <w:tc>
          <w:tcPr>
            <w:tcW w:w="1242" w:type="dxa"/>
            <w:tcBorders>
              <w:top w:val="single" w:sz="12" w:space="0" w:color="auto"/>
              <w:bottom w:val="single" w:sz="12" w:space="0" w:color="auto"/>
              <w:right w:val="single" w:sz="12" w:space="0" w:color="auto"/>
            </w:tcBorders>
            <w:vAlign w:val="center"/>
          </w:tcPr>
          <w:p w14:paraId="5B66E81F" w14:textId="77777777" w:rsidR="003C61C1" w:rsidRDefault="003C61C1" w:rsidP="00097D77">
            <w:pPr>
              <w:rPr>
                <w:sz w:val="22"/>
                <w:szCs w:val="22"/>
              </w:rPr>
            </w:pPr>
          </w:p>
        </w:tc>
        <w:tc>
          <w:tcPr>
            <w:tcW w:w="4253" w:type="dxa"/>
            <w:tcBorders>
              <w:top w:val="single" w:sz="12" w:space="0" w:color="auto"/>
              <w:bottom w:val="single" w:sz="12" w:space="0" w:color="auto"/>
              <w:right w:val="single" w:sz="12" w:space="0" w:color="auto"/>
            </w:tcBorders>
            <w:vAlign w:val="center"/>
          </w:tcPr>
          <w:p w14:paraId="15E3CC0D" w14:textId="77777777" w:rsidR="003C61C1" w:rsidRPr="00B807C2" w:rsidRDefault="003C61C1" w:rsidP="00097D77">
            <w:pPr>
              <w:rPr>
                <w:b/>
                <w:sz w:val="22"/>
                <w:szCs w:val="22"/>
              </w:rPr>
            </w:pPr>
            <w:r>
              <w:rPr>
                <w:b/>
                <w:sz w:val="22"/>
                <w:szCs w:val="22"/>
              </w:rPr>
              <w:t>Route</w:t>
            </w:r>
          </w:p>
        </w:tc>
        <w:tc>
          <w:tcPr>
            <w:tcW w:w="3685" w:type="dxa"/>
            <w:tcBorders>
              <w:top w:val="single" w:sz="12" w:space="0" w:color="auto"/>
              <w:left w:val="single" w:sz="12" w:space="0" w:color="auto"/>
              <w:bottom w:val="single" w:sz="12" w:space="0" w:color="auto"/>
            </w:tcBorders>
            <w:vAlign w:val="center"/>
          </w:tcPr>
          <w:p w14:paraId="5F17B994" w14:textId="77777777" w:rsidR="003C61C1" w:rsidRPr="00B807C2" w:rsidRDefault="00B44CC8" w:rsidP="00097D77">
            <w:pPr>
              <w:rPr>
                <w:b/>
                <w:sz w:val="22"/>
                <w:szCs w:val="22"/>
              </w:rPr>
            </w:pPr>
            <w:r>
              <w:rPr>
                <w:b/>
                <w:sz w:val="22"/>
                <w:szCs w:val="22"/>
              </w:rPr>
              <w:t>Section B c</w:t>
            </w:r>
            <w:r w:rsidRPr="00B807C2">
              <w:rPr>
                <w:b/>
                <w:sz w:val="22"/>
                <w:szCs w:val="22"/>
              </w:rPr>
              <w:t>riteria</w:t>
            </w:r>
          </w:p>
        </w:tc>
      </w:tr>
      <w:tr w:rsidR="00A40D8C" w:rsidRPr="00457ECB" w14:paraId="44B223FB" w14:textId="77777777" w:rsidTr="00A34C55">
        <w:trPr>
          <w:trHeight w:val="414"/>
        </w:trPr>
        <w:tc>
          <w:tcPr>
            <w:tcW w:w="1242" w:type="dxa"/>
            <w:vMerge w:val="restart"/>
            <w:tcBorders>
              <w:top w:val="single" w:sz="12" w:space="0" w:color="auto"/>
              <w:right w:val="single" w:sz="12" w:space="0" w:color="auto"/>
            </w:tcBorders>
          </w:tcPr>
          <w:p w14:paraId="63471C7D" w14:textId="28E2F437" w:rsidR="00A40D8C" w:rsidRDefault="00A40D8C" w:rsidP="00BA0314">
            <w:pPr>
              <w:rPr>
                <w:sz w:val="22"/>
                <w:szCs w:val="22"/>
              </w:rPr>
            </w:pPr>
            <w:r>
              <w:rPr>
                <w:sz w:val="22"/>
                <w:szCs w:val="22"/>
              </w:rPr>
              <w:t>Grade 10</w:t>
            </w:r>
          </w:p>
        </w:tc>
        <w:tc>
          <w:tcPr>
            <w:tcW w:w="4253" w:type="dxa"/>
            <w:tcBorders>
              <w:top w:val="single" w:sz="12" w:space="0" w:color="auto"/>
              <w:left w:val="single" w:sz="12" w:space="0" w:color="auto"/>
              <w:bottom w:val="single" w:sz="8" w:space="0" w:color="auto"/>
              <w:right w:val="single" w:sz="12" w:space="0" w:color="auto"/>
            </w:tcBorders>
            <w:vAlign w:val="center"/>
          </w:tcPr>
          <w:p w14:paraId="3A1CD747" w14:textId="1B4AC6BE" w:rsidR="00A40D8C" w:rsidRPr="003C61C1" w:rsidRDefault="00A40D8C" w:rsidP="00D31652">
            <w:pPr>
              <w:rPr>
                <w:rStyle w:val="CommentReference"/>
                <w:sz w:val="22"/>
                <w:szCs w:val="22"/>
              </w:rPr>
            </w:pPr>
            <w:r>
              <w:rPr>
                <w:rStyle w:val="CommentReference"/>
                <w:sz w:val="22"/>
                <w:szCs w:val="22"/>
              </w:rPr>
              <w:t>Excellence in Research and Innovation</w:t>
            </w:r>
          </w:p>
        </w:tc>
        <w:tc>
          <w:tcPr>
            <w:tcW w:w="3685" w:type="dxa"/>
            <w:tcBorders>
              <w:top w:val="single" w:sz="12" w:space="0" w:color="auto"/>
              <w:left w:val="single" w:sz="12" w:space="0" w:color="auto"/>
              <w:bottom w:val="single" w:sz="8" w:space="0" w:color="auto"/>
            </w:tcBorders>
            <w:vAlign w:val="center"/>
          </w:tcPr>
          <w:p w14:paraId="7F7B9FE6" w14:textId="77777777" w:rsidR="00A40D8C" w:rsidRPr="003C61C1" w:rsidRDefault="00A40D8C" w:rsidP="00D31652">
            <w:pPr>
              <w:rPr>
                <w:rStyle w:val="CommentReference"/>
                <w:sz w:val="22"/>
                <w:szCs w:val="22"/>
              </w:rPr>
            </w:pPr>
          </w:p>
        </w:tc>
      </w:tr>
      <w:tr w:rsidR="00A40D8C" w:rsidRPr="00457ECB" w14:paraId="7906F09B" w14:textId="77777777" w:rsidTr="00A34C55">
        <w:trPr>
          <w:trHeight w:val="414"/>
        </w:trPr>
        <w:tc>
          <w:tcPr>
            <w:tcW w:w="1242" w:type="dxa"/>
            <w:vMerge/>
            <w:tcBorders>
              <w:right w:val="single" w:sz="12" w:space="0" w:color="auto"/>
            </w:tcBorders>
          </w:tcPr>
          <w:p w14:paraId="011B1D8B" w14:textId="77777777" w:rsidR="00A40D8C" w:rsidRDefault="00A40D8C" w:rsidP="00BA0314">
            <w:pPr>
              <w:rPr>
                <w:sz w:val="22"/>
                <w:szCs w:val="22"/>
              </w:rPr>
            </w:pPr>
          </w:p>
        </w:tc>
        <w:tc>
          <w:tcPr>
            <w:tcW w:w="4253" w:type="dxa"/>
            <w:tcBorders>
              <w:top w:val="single" w:sz="8" w:space="0" w:color="auto"/>
              <w:left w:val="single" w:sz="12" w:space="0" w:color="auto"/>
              <w:bottom w:val="single" w:sz="12" w:space="0" w:color="auto"/>
              <w:right w:val="single" w:sz="12" w:space="0" w:color="auto"/>
            </w:tcBorders>
            <w:vAlign w:val="center"/>
          </w:tcPr>
          <w:p w14:paraId="08490A4F" w14:textId="6BAD1382" w:rsidR="00A40D8C" w:rsidRPr="003C61C1" w:rsidRDefault="00A40D8C" w:rsidP="00D31652">
            <w:pPr>
              <w:rPr>
                <w:rStyle w:val="CommentReference"/>
                <w:sz w:val="22"/>
                <w:szCs w:val="22"/>
              </w:rPr>
            </w:pPr>
            <w:r>
              <w:rPr>
                <w:rStyle w:val="CommentReference"/>
                <w:sz w:val="22"/>
                <w:szCs w:val="22"/>
              </w:rPr>
              <w:t>Excellence in Student Education</w:t>
            </w:r>
          </w:p>
        </w:tc>
        <w:tc>
          <w:tcPr>
            <w:tcW w:w="3685" w:type="dxa"/>
            <w:tcBorders>
              <w:top w:val="single" w:sz="8" w:space="0" w:color="auto"/>
              <w:left w:val="single" w:sz="12" w:space="0" w:color="auto"/>
              <w:bottom w:val="single" w:sz="12" w:space="0" w:color="auto"/>
            </w:tcBorders>
            <w:vAlign w:val="center"/>
          </w:tcPr>
          <w:p w14:paraId="751D1DA3" w14:textId="77777777" w:rsidR="00A40D8C" w:rsidRPr="003C61C1" w:rsidRDefault="00A40D8C" w:rsidP="00D31652">
            <w:pPr>
              <w:rPr>
                <w:rStyle w:val="CommentReference"/>
                <w:sz w:val="22"/>
                <w:szCs w:val="22"/>
              </w:rPr>
            </w:pPr>
          </w:p>
        </w:tc>
      </w:tr>
      <w:tr w:rsidR="00A40D8C" w:rsidRPr="00457ECB" w14:paraId="7543E7F2" w14:textId="77777777" w:rsidTr="00A34C55">
        <w:trPr>
          <w:trHeight w:val="414"/>
        </w:trPr>
        <w:tc>
          <w:tcPr>
            <w:tcW w:w="1242" w:type="dxa"/>
            <w:vMerge/>
            <w:tcBorders>
              <w:right w:val="single" w:sz="12" w:space="0" w:color="auto"/>
            </w:tcBorders>
          </w:tcPr>
          <w:p w14:paraId="1A49729B" w14:textId="6DD34D92" w:rsidR="00A40D8C" w:rsidRDefault="00A40D8C" w:rsidP="00BA0314">
            <w:pPr>
              <w:rPr>
                <w:sz w:val="22"/>
                <w:szCs w:val="22"/>
              </w:rPr>
            </w:pPr>
          </w:p>
        </w:tc>
        <w:tc>
          <w:tcPr>
            <w:tcW w:w="4253" w:type="dxa"/>
            <w:tcBorders>
              <w:top w:val="single" w:sz="12" w:space="0" w:color="auto"/>
              <w:left w:val="single" w:sz="12" w:space="0" w:color="auto"/>
            </w:tcBorders>
            <w:vAlign w:val="center"/>
          </w:tcPr>
          <w:p w14:paraId="0EBE675F" w14:textId="2FCF3461" w:rsidR="00A40D8C" w:rsidRPr="003C61C1" w:rsidRDefault="00A40D8C" w:rsidP="00D31652">
            <w:pPr>
              <w:rPr>
                <w:rStyle w:val="CommentReference"/>
                <w:sz w:val="22"/>
                <w:szCs w:val="22"/>
              </w:rPr>
            </w:pPr>
            <w:r>
              <w:rPr>
                <w:rStyle w:val="CommentReference"/>
                <w:sz w:val="22"/>
                <w:szCs w:val="22"/>
              </w:rPr>
              <w:t>Excellence in Academic Leadership</w:t>
            </w:r>
          </w:p>
        </w:tc>
        <w:tc>
          <w:tcPr>
            <w:tcW w:w="3685" w:type="dxa"/>
            <w:tcBorders>
              <w:top w:val="single" w:sz="12" w:space="0" w:color="auto"/>
              <w:left w:val="single" w:sz="12" w:space="0" w:color="auto"/>
            </w:tcBorders>
            <w:vAlign w:val="center"/>
          </w:tcPr>
          <w:p w14:paraId="399070CB" w14:textId="77777777" w:rsidR="00A40D8C" w:rsidRPr="003C61C1" w:rsidRDefault="00A40D8C" w:rsidP="00D31652">
            <w:pPr>
              <w:rPr>
                <w:rStyle w:val="CommentReference"/>
                <w:sz w:val="22"/>
                <w:szCs w:val="22"/>
              </w:rPr>
            </w:pPr>
          </w:p>
        </w:tc>
      </w:tr>
    </w:tbl>
    <w:p w14:paraId="184B9B57" w14:textId="77777777" w:rsidR="00A5365A" w:rsidRDefault="00A5365A" w:rsidP="00E274B9">
      <w:pPr>
        <w:spacing w:before="0"/>
        <w:rPr>
          <w:b/>
          <w:sz w:val="22"/>
          <w:szCs w:val="22"/>
        </w:rPr>
      </w:pPr>
    </w:p>
    <w:p w14:paraId="27931539" w14:textId="77777777" w:rsidR="009D1B37" w:rsidRDefault="009D1B37" w:rsidP="00742A6D">
      <w:pPr>
        <w:spacing w:before="0"/>
        <w:rPr>
          <w:b/>
        </w:rPr>
      </w:pPr>
      <w:r>
        <w:rPr>
          <w:b/>
        </w:rPr>
        <w:t>Section 3</w:t>
      </w:r>
      <w:r w:rsidRPr="000650C6">
        <w:rPr>
          <w:b/>
        </w:rPr>
        <w:t xml:space="preserve">: </w:t>
      </w:r>
      <w:r>
        <w:rPr>
          <w:b/>
        </w:rPr>
        <w:t>Principal outputs</w:t>
      </w:r>
    </w:p>
    <w:p w14:paraId="50A20386" w14:textId="77777777" w:rsidR="00742A6D" w:rsidRPr="000650C6" w:rsidRDefault="00742A6D" w:rsidP="00742A6D">
      <w:pPr>
        <w:spacing w:before="0"/>
        <w:rPr>
          <w: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6"/>
      </w:tblGrid>
      <w:tr w:rsidR="009D1B37" w:rsidRPr="00FB3D29" w14:paraId="31E699C4" w14:textId="77777777" w:rsidTr="00A34C55">
        <w:trPr>
          <w:trHeight w:hRule="exact" w:val="2900"/>
        </w:trPr>
        <w:tc>
          <w:tcPr>
            <w:tcW w:w="0" w:type="auto"/>
            <w:tcBorders>
              <w:top w:val="single" w:sz="12" w:space="0" w:color="auto"/>
              <w:bottom w:val="single" w:sz="12" w:space="0" w:color="auto"/>
            </w:tcBorders>
            <w:shd w:val="pct12" w:color="auto" w:fill="auto"/>
            <w:vAlign w:val="center"/>
          </w:tcPr>
          <w:p w14:paraId="726E0105" w14:textId="2AD3E542" w:rsidR="009D1B37" w:rsidRDefault="009D1B37" w:rsidP="00F5130D">
            <w:pPr>
              <w:spacing w:before="60"/>
              <w:rPr>
                <w:bCs/>
                <w:sz w:val="22"/>
                <w:szCs w:val="22"/>
              </w:rPr>
            </w:pPr>
            <w:r>
              <w:rPr>
                <w:bCs/>
                <w:sz w:val="22"/>
                <w:szCs w:val="22"/>
              </w:rPr>
              <w:t xml:space="preserve">Please identify key publications (or other forms of recognised outputs) as your principal </w:t>
            </w:r>
            <w:r w:rsidR="003C75C5">
              <w:rPr>
                <w:bCs/>
                <w:sz w:val="22"/>
                <w:szCs w:val="22"/>
              </w:rPr>
              <w:t xml:space="preserve">outputs. </w:t>
            </w:r>
            <w:r w:rsidR="003C75C5" w:rsidRPr="003C75C5">
              <w:rPr>
                <w:bCs/>
                <w:sz w:val="22"/>
                <w:szCs w:val="22"/>
              </w:rPr>
              <w:t>I</w:t>
            </w:r>
            <w:r w:rsidR="00A34C55">
              <w:rPr>
                <w:bCs/>
                <w:sz w:val="22"/>
                <w:szCs w:val="22"/>
              </w:rPr>
              <w:t xml:space="preserve">f you are </w:t>
            </w:r>
            <w:r w:rsidR="003C75C5" w:rsidRPr="003C75C5">
              <w:rPr>
                <w:bCs/>
                <w:sz w:val="22"/>
                <w:szCs w:val="22"/>
              </w:rPr>
              <w:t xml:space="preserve"> applying under Excellence in Student Education</w:t>
            </w:r>
            <w:r w:rsidR="00DF430B">
              <w:rPr>
                <w:bCs/>
                <w:sz w:val="22"/>
                <w:szCs w:val="22"/>
              </w:rPr>
              <w:t xml:space="preserve"> route</w:t>
            </w:r>
            <w:r w:rsidR="003C75C5" w:rsidRPr="003C75C5">
              <w:rPr>
                <w:bCs/>
                <w:sz w:val="22"/>
                <w:szCs w:val="22"/>
              </w:rPr>
              <w:t xml:space="preserve"> </w:t>
            </w:r>
            <w:r w:rsidR="00A34C55">
              <w:rPr>
                <w:bCs/>
                <w:sz w:val="22"/>
                <w:szCs w:val="22"/>
              </w:rPr>
              <w:t xml:space="preserve">you </w:t>
            </w:r>
            <w:r w:rsidR="003C75C5" w:rsidRPr="003C75C5">
              <w:rPr>
                <w:bCs/>
                <w:sz w:val="22"/>
                <w:szCs w:val="22"/>
              </w:rPr>
              <w:t>should refer to the relevant guidance document and review the context for criterion SEA2.</w:t>
            </w:r>
          </w:p>
          <w:p w14:paraId="6ECF26DE" w14:textId="77777777" w:rsidR="007342FA" w:rsidRDefault="007342FA" w:rsidP="00A34C55">
            <w:pPr>
              <w:spacing w:before="60"/>
              <w:rPr>
                <w:bCs/>
                <w:sz w:val="22"/>
                <w:szCs w:val="22"/>
              </w:rPr>
            </w:pPr>
          </w:p>
          <w:p w14:paraId="012A18C1" w14:textId="4EEC5E62" w:rsidR="009D1B37" w:rsidRDefault="009D1B37" w:rsidP="00A34C55">
            <w:pPr>
              <w:pStyle w:val="ListParagraph"/>
              <w:numPr>
                <w:ilvl w:val="0"/>
                <w:numId w:val="36"/>
              </w:numPr>
              <w:spacing w:before="0"/>
              <w:ind w:left="1298"/>
              <w:rPr>
                <w:bCs/>
                <w:sz w:val="22"/>
                <w:szCs w:val="22"/>
              </w:rPr>
            </w:pPr>
            <w:r w:rsidRPr="00EC4BCD">
              <w:rPr>
                <w:b/>
                <w:bCs/>
                <w:sz w:val="22"/>
                <w:szCs w:val="22"/>
              </w:rPr>
              <w:t xml:space="preserve">For promotion to </w:t>
            </w:r>
            <w:r w:rsidR="00FF7537">
              <w:rPr>
                <w:b/>
                <w:bCs/>
                <w:sz w:val="22"/>
                <w:szCs w:val="22"/>
              </w:rPr>
              <w:t>Grade 10</w:t>
            </w:r>
            <w:r w:rsidRPr="00F14DA6">
              <w:rPr>
                <w:bCs/>
                <w:sz w:val="22"/>
                <w:szCs w:val="22"/>
              </w:rPr>
              <w:t xml:space="preserve">, please list </w:t>
            </w:r>
            <w:r w:rsidRPr="003C75C5">
              <w:rPr>
                <w:b/>
                <w:bCs/>
                <w:sz w:val="22"/>
                <w:szCs w:val="22"/>
              </w:rPr>
              <w:t>up to</w:t>
            </w:r>
            <w:r w:rsidRPr="00F14DA6">
              <w:rPr>
                <w:bCs/>
                <w:sz w:val="22"/>
                <w:szCs w:val="22"/>
              </w:rPr>
              <w:t xml:space="preserve"> </w:t>
            </w:r>
            <w:r w:rsidR="00FF7537">
              <w:rPr>
                <w:b/>
                <w:sz w:val="22"/>
                <w:szCs w:val="22"/>
              </w:rPr>
              <w:t>10</w:t>
            </w:r>
            <w:r w:rsidRPr="00F14DA6">
              <w:rPr>
                <w:bCs/>
                <w:sz w:val="22"/>
                <w:szCs w:val="22"/>
              </w:rPr>
              <w:t xml:space="preserve"> principal </w:t>
            </w:r>
            <w:r w:rsidR="003C75C5">
              <w:rPr>
                <w:bCs/>
                <w:sz w:val="22"/>
                <w:szCs w:val="22"/>
              </w:rPr>
              <w:t>outputs</w:t>
            </w:r>
          </w:p>
          <w:p w14:paraId="5CEDB7FB" w14:textId="77777777" w:rsidR="00F5130D" w:rsidRPr="00F14DA6" w:rsidRDefault="00F5130D" w:rsidP="00A34C55">
            <w:pPr>
              <w:pStyle w:val="ListParagraph"/>
              <w:ind w:left="1298"/>
              <w:rPr>
                <w:bCs/>
                <w:sz w:val="22"/>
                <w:szCs w:val="22"/>
              </w:rPr>
            </w:pPr>
          </w:p>
          <w:p w14:paraId="0A59B864" w14:textId="77777777" w:rsidR="009D1B37" w:rsidRPr="003C75C5" w:rsidRDefault="009D1B37" w:rsidP="00A34C55">
            <w:pPr>
              <w:spacing w:before="0"/>
              <w:rPr>
                <w:bCs/>
                <w:sz w:val="22"/>
                <w:szCs w:val="22"/>
              </w:rPr>
            </w:pPr>
            <w:r w:rsidRPr="003C75C5">
              <w:rPr>
                <w:bCs/>
                <w:sz w:val="22"/>
                <w:szCs w:val="22"/>
              </w:rPr>
              <w:t>Listed publications may be requested to support your application.</w:t>
            </w:r>
          </w:p>
          <w:p w14:paraId="7CA3E121" w14:textId="77777777" w:rsidR="00F5130D" w:rsidRDefault="00F5130D" w:rsidP="00F5130D">
            <w:pPr>
              <w:spacing w:before="0"/>
              <w:rPr>
                <w:bCs/>
                <w:sz w:val="22"/>
                <w:szCs w:val="22"/>
              </w:rPr>
            </w:pPr>
          </w:p>
          <w:p w14:paraId="2F037B5E" w14:textId="26B804FB" w:rsidR="009D1B37" w:rsidRDefault="003C75C5" w:rsidP="00A34C55">
            <w:pPr>
              <w:spacing w:before="0"/>
              <w:rPr>
                <w:bCs/>
                <w:sz w:val="22"/>
                <w:szCs w:val="22"/>
              </w:rPr>
            </w:pPr>
            <w:r>
              <w:rPr>
                <w:bCs/>
                <w:sz w:val="22"/>
                <w:szCs w:val="22"/>
              </w:rPr>
              <w:t>Where appropriate, p</w:t>
            </w:r>
            <w:r w:rsidR="009D1B37" w:rsidRPr="009D1B37">
              <w:rPr>
                <w:bCs/>
                <w:sz w:val="22"/>
                <w:szCs w:val="22"/>
              </w:rPr>
              <w:t>lease indicate where you are the principal author.</w:t>
            </w:r>
          </w:p>
          <w:p w14:paraId="33A090FA" w14:textId="77777777" w:rsidR="00FB7590" w:rsidRPr="00BD57CE" w:rsidRDefault="00FB7590">
            <w:pPr>
              <w:rPr>
                <w:b/>
                <w:bCs/>
                <w:sz w:val="22"/>
                <w:szCs w:val="22"/>
              </w:rPr>
            </w:pPr>
            <w:r w:rsidRPr="00EC7A35">
              <w:rPr>
                <w:bCs/>
                <w:sz w:val="18"/>
                <w:szCs w:val="18"/>
              </w:rPr>
              <w:t>Note: cells will expand as you type</w:t>
            </w:r>
            <w:r w:rsidRPr="00EC7A35">
              <w:rPr>
                <w:sz w:val="18"/>
                <w:szCs w:val="18"/>
              </w:rPr>
              <w:t>.</w:t>
            </w:r>
          </w:p>
        </w:tc>
      </w:tr>
      <w:tr w:rsidR="009D1B37" w:rsidRPr="00FB3D29" w14:paraId="524E68A0" w14:textId="77777777" w:rsidTr="00742A6D">
        <w:trPr>
          <w:trHeight w:val="2471"/>
        </w:trPr>
        <w:tc>
          <w:tcPr>
            <w:tcW w:w="9242" w:type="dxa"/>
            <w:tcBorders>
              <w:top w:val="single" w:sz="12" w:space="0" w:color="auto"/>
              <w:bottom w:val="single" w:sz="12" w:space="0" w:color="auto"/>
            </w:tcBorders>
          </w:tcPr>
          <w:p w14:paraId="76A5D0F6" w14:textId="77777777" w:rsidR="006B6ADD" w:rsidRPr="00910EE6" w:rsidRDefault="006B6ADD" w:rsidP="009D1B37">
            <w:pPr>
              <w:rPr>
                <w:bCs/>
                <w:sz w:val="22"/>
                <w:szCs w:val="22"/>
              </w:rPr>
            </w:pPr>
          </w:p>
        </w:tc>
      </w:tr>
    </w:tbl>
    <w:p w14:paraId="7CAEFD37" w14:textId="77777777" w:rsidR="00433779" w:rsidRDefault="00433779" w:rsidP="00742A6D">
      <w:pPr>
        <w:spacing w:before="0"/>
        <w:rPr>
          <w:b/>
        </w:rPr>
      </w:pPr>
    </w:p>
    <w:p w14:paraId="6F196B41" w14:textId="77777777" w:rsidR="00433779" w:rsidRDefault="00433779" w:rsidP="00742A6D">
      <w:pPr>
        <w:spacing w:before="0"/>
        <w:rPr>
          <w:b/>
        </w:rPr>
      </w:pPr>
    </w:p>
    <w:p w14:paraId="242949DA" w14:textId="0B2FA260" w:rsidR="00433779" w:rsidRDefault="00433779" w:rsidP="00742A6D">
      <w:pPr>
        <w:spacing w:before="0"/>
        <w:rPr>
          <w:b/>
        </w:rPr>
      </w:pPr>
    </w:p>
    <w:p w14:paraId="3D750136" w14:textId="4CBC4145" w:rsidR="008910A7" w:rsidRDefault="008910A7" w:rsidP="00742A6D">
      <w:pPr>
        <w:spacing w:before="0"/>
        <w:rPr>
          <w:b/>
        </w:rPr>
      </w:pPr>
    </w:p>
    <w:p w14:paraId="6D20C6EF" w14:textId="1D7CBAFC" w:rsidR="008910A7" w:rsidRDefault="008910A7" w:rsidP="00742A6D">
      <w:pPr>
        <w:spacing w:before="0"/>
        <w:rPr>
          <w:b/>
        </w:rPr>
      </w:pPr>
    </w:p>
    <w:p w14:paraId="25109453" w14:textId="5F03022A" w:rsidR="0060312A" w:rsidRDefault="009D1B37" w:rsidP="00742A6D">
      <w:pPr>
        <w:spacing w:before="0"/>
        <w:rPr>
          <w:b/>
        </w:rPr>
      </w:pPr>
      <w:r>
        <w:rPr>
          <w:b/>
        </w:rPr>
        <w:lastRenderedPageBreak/>
        <w:t>Section 4</w:t>
      </w:r>
      <w:r w:rsidR="0060312A" w:rsidRPr="000650C6">
        <w:rPr>
          <w:b/>
        </w:rPr>
        <w:t xml:space="preserve">: </w:t>
      </w:r>
      <w:r w:rsidR="0060312A">
        <w:rPr>
          <w:b/>
        </w:rPr>
        <w:t>Evidence</w:t>
      </w:r>
      <w:r w:rsidR="00E07F93">
        <w:rPr>
          <w:b/>
        </w:rPr>
        <w:t xml:space="preserve"> summary</w:t>
      </w:r>
    </w:p>
    <w:p w14:paraId="0816F199" w14:textId="77777777" w:rsidR="00742A6D" w:rsidRPr="000650C6" w:rsidRDefault="00742A6D" w:rsidP="00742A6D">
      <w:pPr>
        <w:spacing w:before="0"/>
        <w:rPr>
          <w:b/>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2" w:color="auto" w:fill="auto"/>
        <w:tblLook w:val="04A0" w:firstRow="1" w:lastRow="0" w:firstColumn="1" w:lastColumn="0" w:noHBand="0" w:noVBand="1"/>
      </w:tblPr>
      <w:tblGrid>
        <w:gridCol w:w="9242"/>
      </w:tblGrid>
      <w:tr w:rsidR="0060312A" w14:paraId="406ED3F5" w14:textId="77777777" w:rsidTr="002C45AE">
        <w:trPr>
          <w:trHeight w:val="2242"/>
        </w:trPr>
        <w:tc>
          <w:tcPr>
            <w:tcW w:w="9242" w:type="dxa"/>
            <w:shd w:val="pct12" w:color="auto" w:fill="auto"/>
          </w:tcPr>
          <w:p w14:paraId="733F2BF5" w14:textId="77777777" w:rsidR="003610D5" w:rsidRDefault="003610D5" w:rsidP="003610D5">
            <w:pPr>
              <w:rPr>
                <w:sz w:val="22"/>
                <w:szCs w:val="22"/>
              </w:rPr>
            </w:pPr>
            <w:r>
              <w:rPr>
                <w:sz w:val="22"/>
                <w:szCs w:val="22"/>
              </w:rPr>
              <w:t xml:space="preserve">Please use this space to describe how you meet the criteria that you are addressing. </w:t>
            </w:r>
            <w:r w:rsidRPr="00203637">
              <w:rPr>
                <w:sz w:val="22"/>
                <w:szCs w:val="22"/>
              </w:rPr>
              <w:t>You can use evidence from your previous roles at the University and from those external to the University</w:t>
            </w:r>
            <w:r>
              <w:rPr>
                <w:sz w:val="22"/>
                <w:szCs w:val="22"/>
              </w:rPr>
              <w:t>.</w:t>
            </w:r>
          </w:p>
          <w:p w14:paraId="6F35A242" w14:textId="77777777" w:rsidR="005A3645" w:rsidRDefault="005A3645" w:rsidP="005A3645">
            <w:pPr>
              <w:spacing w:before="0"/>
              <w:rPr>
                <w:sz w:val="22"/>
                <w:szCs w:val="22"/>
              </w:rPr>
            </w:pPr>
          </w:p>
          <w:p w14:paraId="59864ABE" w14:textId="5942B564" w:rsidR="003610D5" w:rsidRDefault="003610D5" w:rsidP="005A3645">
            <w:pPr>
              <w:spacing w:before="0"/>
              <w:rPr>
                <w:sz w:val="22"/>
                <w:szCs w:val="22"/>
              </w:rPr>
            </w:pPr>
            <w:r>
              <w:rPr>
                <w:sz w:val="22"/>
                <w:szCs w:val="22"/>
              </w:rPr>
              <w:t xml:space="preserve">Please provide evidence for all the criteria in section A and for your chosen criteria in section B. Your evidence can </w:t>
            </w:r>
            <w:r w:rsidR="00712E0E">
              <w:rPr>
                <w:sz w:val="22"/>
                <w:szCs w:val="22"/>
              </w:rPr>
              <w:t>demonstrate</w:t>
            </w:r>
            <w:r>
              <w:rPr>
                <w:sz w:val="22"/>
                <w:szCs w:val="22"/>
              </w:rPr>
              <w:t xml:space="preserve"> more than one </w:t>
            </w:r>
            <w:r w:rsidR="00712E0E">
              <w:rPr>
                <w:sz w:val="22"/>
                <w:szCs w:val="22"/>
              </w:rPr>
              <w:t>criterion</w:t>
            </w:r>
            <w:r>
              <w:rPr>
                <w:sz w:val="22"/>
                <w:szCs w:val="22"/>
              </w:rPr>
              <w:t xml:space="preserve"> and if you wish to combine two or more criteria and address these with a single answer please specify this.</w:t>
            </w:r>
          </w:p>
          <w:p w14:paraId="3591006D" w14:textId="77777777" w:rsidR="005A3645" w:rsidRDefault="005A3645" w:rsidP="005A3645">
            <w:pPr>
              <w:spacing w:before="0"/>
              <w:rPr>
                <w:b/>
                <w:sz w:val="22"/>
                <w:szCs w:val="22"/>
              </w:rPr>
            </w:pPr>
          </w:p>
          <w:p w14:paraId="0FEE34DE" w14:textId="235601D5" w:rsidR="00B626A0" w:rsidRPr="008910A7" w:rsidRDefault="008077B6" w:rsidP="005A3645">
            <w:pPr>
              <w:spacing w:before="0" w:after="60"/>
              <w:rPr>
                <w:b/>
                <w:sz w:val="22"/>
                <w:szCs w:val="22"/>
              </w:rPr>
            </w:pPr>
            <w:r w:rsidRPr="00C87BD3">
              <w:rPr>
                <w:b/>
                <w:sz w:val="22"/>
                <w:szCs w:val="22"/>
              </w:rPr>
              <w:t xml:space="preserve">Your evidence should be limited </w:t>
            </w:r>
            <w:r w:rsidR="003610D5" w:rsidRPr="00C87BD3">
              <w:rPr>
                <w:b/>
                <w:sz w:val="22"/>
                <w:szCs w:val="22"/>
              </w:rPr>
              <w:t xml:space="preserve">to </w:t>
            </w:r>
            <w:r w:rsidRPr="00C87BD3">
              <w:rPr>
                <w:b/>
                <w:sz w:val="22"/>
                <w:szCs w:val="22"/>
              </w:rPr>
              <w:t xml:space="preserve">a maximum of </w:t>
            </w:r>
            <w:r w:rsidR="003610D5" w:rsidRPr="00C87BD3">
              <w:rPr>
                <w:b/>
                <w:sz w:val="22"/>
                <w:szCs w:val="22"/>
              </w:rPr>
              <w:t>4000 words.</w:t>
            </w:r>
            <w:r w:rsidRPr="008910A7">
              <w:rPr>
                <w:b/>
                <w:sz w:val="22"/>
                <w:szCs w:val="22"/>
              </w:rPr>
              <w:t xml:space="preserve"> </w:t>
            </w:r>
          </w:p>
        </w:tc>
      </w:tr>
    </w:tbl>
    <w:p w14:paraId="76C63764" w14:textId="77777777" w:rsidR="004D44EB" w:rsidRDefault="004D44EB">
      <w:pPr>
        <w:spacing w:before="0"/>
        <w:rPr>
          <w:sz w:val="18"/>
          <w:szCs w:val="18"/>
        </w:rPr>
      </w:pPr>
    </w:p>
    <w:p w14:paraId="2D47EBEB" w14:textId="77777777" w:rsidR="00B24B05" w:rsidRPr="00B24B05" w:rsidRDefault="00B24B05">
      <w:pPr>
        <w:spacing w:before="0"/>
        <w:rPr>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88"/>
      </w:tblGrid>
      <w:tr w:rsidR="00E07F93" w14:paraId="57DAC1D4" w14:textId="77777777" w:rsidTr="002C45AE">
        <w:tc>
          <w:tcPr>
            <w:tcW w:w="9288" w:type="dxa"/>
            <w:shd w:val="pct12" w:color="auto" w:fill="auto"/>
          </w:tcPr>
          <w:p w14:paraId="31583463" w14:textId="77777777" w:rsidR="008910A7" w:rsidRDefault="008910A7" w:rsidP="008910A7">
            <w:pPr>
              <w:rPr>
                <w:b/>
                <w:sz w:val="22"/>
                <w:szCs w:val="22"/>
              </w:rPr>
            </w:pPr>
            <w:r w:rsidRPr="004D44EB">
              <w:rPr>
                <w:b/>
                <w:sz w:val="22"/>
                <w:szCs w:val="22"/>
              </w:rPr>
              <w:t>Evidence</w:t>
            </w:r>
            <w:r>
              <w:rPr>
                <w:b/>
                <w:sz w:val="22"/>
                <w:szCs w:val="22"/>
              </w:rPr>
              <w:t xml:space="preserve"> </w:t>
            </w:r>
          </w:p>
          <w:p w14:paraId="1FDE9874" w14:textId="77777777" w:rsidR="008910A7" w:rsidRDefault="008910A7" w:rsidP="008910A7">
            <w:pPr>
              <w:spacing w:before="0"/>
              <w:rPr>
                <w:b/>
                <w:sz w:val="22"/>
                <w:szCs w:val="22"/>
              </w:rPr>
            </w:pPr>
          </w:p>
          <w:p w14:paraId="398B4F7E" w14:textId="77777777" w:rsidR="008910A7" w:rsidRDefault="008910A7" w:rsidP="008910A7">
            <w:pPr>
              <w:spacing w:before="0" w:after="120"/>
              <w:rPr>
                <w:b/>
                <w:sz w:val="22"/>
                <w:szCs w:val="22"/>
              </w:rPr>
            </w:pPr>
            <w:r>
              <w:rPr>
                <w:b/>
                <w:sz w:val="22"/>
                <w:szCs w:val="22"/>
              </w:rPr>
              <w:t xml:space="preserve">Please provide your evidence under each of the separate criteria headings. </w:t>
            </w:r>
          </w:p>
          <w:p w14:paraId="16EB319B" w14:textId="689D84DA" w:rsidR="00E07F93" w:rsidRDefault="008910A7" w:rsidP="00A34C55">
            <w:pPr>
              <w:spacing w:before="0" w:after="60"/>
              <w:rPr>
                <w:sz w:val="22"/>
                <w:szCs w:val="22"/>
              </w:rPr>
            </w:pPr>
            <w:r w:rsidRPr="00EC7A35">
              <w:rPr>
                <w:bCs/>
                <w:sz w:val="18"/>
                <w:szCs w:val="18"/>
              </w:rPr>
              <w:t>Note: cells will expand as you type</w:t>
            </w:r>
            <w:r w:rsidRPr="00EC7A35">
              <w:rPr>
                <w:sz w:val="18"/>
                <w:szCs w:val="18"/>
              </w:rPr>
              <w:t>.</w:t>
            </w:r>
          </w:p>
        </w:tc>
      </w:tr>
      <w:tr w:rsidR="00E07F93" w14:paraId="05105CAA" w14:textId="77777777" w:rsidTr="00742A6D">
        <w:trPr>
          <w:trHeight w:val="1973"/>
        </w:trPr>
        <w:tc>
          <w:tcPr>
            <w:tcW w:w="9288" w:type="dxa"/>
          </w:tcPr>
          <w:p w14:paraId="0442F6F0" w14:textId="77777777" w:rsidR="00363AF4" w:rsidRDefault="00363AF4" w:rsidP="00E12A6D">
            <w:pPr>
              <w:pStyle w:val="ListParagraph"/>
              <w:spacing w:before="0"/>
              <w:ind w:left="72"/>
              <w:rPr>
                <w:b/>
                <w:sz w:val="22"/>
                <w:szCs w:val="22"/>
              </w:rPr>
            </w:pPr>
          </w:p>
          <w:p w14:paraId="7E4AB688" w14:textId="5F8ECC5D" w:rsidR="00E07F93" w:rsidRPr="00661E02" w:rsidRDefault="008849A3" w:rsidP="00E12A6D">
            <w:pPr>
              <w:pStyle w:val="ListParagraph"/>
              <w:spacing w:before="0"/>
              <w:ind w:left="72"/>
              <w:rPr>
                <w:b/>
                <w:sz w:val="22"/>
                <w:szCs w:val="22"/>
              </w:rPr>
            </w:pPr>
            <w:r w:rsidRPr="00661E02">
              <w:rPr>
                <w:b/>
                <w:sz w:val="22"/>
                <w:szCs w:val="22"/>
              </w:rPr>
              <w:t>Section A</w:t>
            </w:r>
          </w:p>
          <w:p w14:paraId="186E7810" w14:textId="1807FEED" w:rsidR="008849A3" w:rsidRDefault="008849A3" w:rsidP="00E12A6D">
            <w:pPr>
              <w:pStyle w:val="ListParagraph"/>
              <w:spacing w:before="0"/>
              <w:ind w:left="72"/>
              <w:rPr>
                <w:sz w:val="22"/>
                <w:szCs w:val="22"/>
              </w:rPr>
            </w:pPr>
          </w:p>
          <w:p w14:paraId="05CB843F" w14:textId="77777777" w:rsidR="00363AF4" w:rsidRDefault="00363AF4" w:rsidP="00E12A6D">
            <w:pPr>
              <w:pStyle w:val="ListParagraph"/>
              <w:spacing w:before="0"/>
              <w:ind w:left="72"/>
              <w:rPr>
                <w:sz w:val="22"/>
                <w:szCs w:val="22"/>
              </w:rPr>
            </w:pPr>
          </w:p>
          <w:p w14:paraId="5AA8D6CB" w14:textId="7AFE59CE" w:rsidR="00BC092E" w:rsidRDefault="00BC092E" w:rsidP="009557B7">
            <w:pPr>
              <w:pStyle w:val="ListParagraph"/>
              <w:spacing w:before="0"/>
              <w:ind w:left="72"/>
              <w:rPr>
                <w:sz w:val="22"/>
                <w:szCs w:val="22"/>
              </w:rPr>
            </w:pPr>
          </w:p>
          <w:p w14:paraId="0AC829ED" w14:textId="13BDC46D" w:rsidR="004311D6" w:rsidRDefault="004311D6" w:rsidP="009557B7">
            <w:pPr>
              <w:pStyle w:val="ListParagraph"/>
              <w:spacing w:before="0"/>
              <w:ind w:left="72"/>
              <w:rPr>
                <w:sz w:val="22"/>
                <w:szCs w:val="22"/>
              </w:rPr>
            </w:pPr>
          </w:p>
          <w:p w14:paraId="72253E1F" w14:textId="77777777" w:rsidR="004311D6" w:rsidRDefault="004311D6" w:rsidP="009557B7">
            <w:pPr>
              <w:pStyle w:val="ListParagraph"/>
              <w:spacing w:before="0"/>
              <w:ind w:left="72"/>
              <w:rPr>
                <w:sz w:val="22"/>
                <w:szCs w:val="22"/>
              </w:rPr>
            </w:pPr>
          </w:p>
          <w:p w14:paraId="672B4631" w14:textId="77777777" w:rsidR="004311D6" w:rsidRDefault="004311D6" w:rsidP="009557B7">
            <w:pPr>
              <w:pStyle w:val="ListParagraph"/>
              <w:spacing w:before="0"/>
              <w:ind w:left="72"/>
              <w:rPr>
                <w:sz w:val="22"/>
                <w:szCs w:val="22"/>
              </w:rPr>
            </w:pPr>
          </w:p>
          <w:p w14:paraId="0ADFEDCB" w14:textId="77777777" w:rsidR="004311D6" w:rsidRDefault="004311D6" w:rsidP="009557B7">
            <w:pPr>
              <w:pStyle w:val="ListParagraph"/>
              <w:spacing w:before="0"/>
              <w:ind w:left="72"/>
              <w:rPr>
                <w:sz w:val="22"/>
                <w:szCs w:val="22"/>
              </w:rPr>
            </w:pPr>
          </w:p>
          <w:p w14:paraId="1065A5E6" w14:textId="77777777" w:rsidR="004311D6" w:rsidRDefault="004311D6" w:rsidP="009557B7">
            <w:pPr>
              <w:pStyle w:val="ListParagraph"/>
              <w:spacing w:before="0"/>
              <w:ind w:left="72"/>
              <w:rPr>
                <w:sz w:val="22"/>
                <w:szCs w:val="22"/>
              </w:rPr>
            </w:pPr>
          </w:p>
          <w:p w14:paraId="00F2F36D" w14:textId="77777777" w:rsidR="004311D6" w:rsidRDefault="004311D6" w:rsidP="009557B7">
            <w:pPr>
              <w:pStyle w:val="ListParagraph"/>
              <w:spacing w:before="0"/>
              <w:ind w:left="72"/>
              <w:rPr>
                <w:sz w:val="22"/>
                <w:szCs w:val="22"/>
              </w:rPr>
            </w:pPr>
          </w:p>
          <w:p w14:paraId="2F1F234C" w14:textId="77777777" w:rsidR="004311D6" w:rsidRDefault="004311D6" w:rsidP="009557B7">
            <w:pPr>
              <w:pStyle w:val="ListParagraph"/>
              <w:spacing w:before="0"/>
              <w:ind w:left="72"/>
              <w:rPr>
                <w:sz w:val="22"/>
                <w:szCs w:val="22"/>
              </w:rPr>
            </w:pPr>
          </w:p>
          <w:p w14:paraId="24FD169D" w14:textId="77777777" w:rsidR="004311D6" w:rsidRDefault="004311D6" w:rsidP="009557B7">
            <w:pPr>
              <w:pStyle w:val="ListParagraph"/>
              <w:spacing w:before="0"/>
              <w:ind w:left="72"/>
              <w:rPr>
                <w:sz w:val="22"/>
                <w:szCs w:val="22"/>
              </w:rPr>
            </w:pPr>
          </w:p>
          <w:p w14:paraId="13497B6A" w14:textId="5899F29B" w:rsidR="004311D6" w:rsidRPr="00B13943" w:rsidRDefault="004311D6" w:rsidP="009557B7">
            <w:pPr>
              <w:pStyle w:val="ListParagraph"/>
              <w:spacing w:before="0"/>
              <w:ind w:left="72"/>
              <w:rPr>
                <w:sz w:val="22"/>
                <w:szCs w:val="22"/>
              </w:rPr>
            </w:pPr>
          </w:p>
        </w:tc>
      </w:tr>
      <w:tr w:rsidR="009557B7" w14:paraId="6348403C" w14:textId="77777777" w:rsidTr="00742A6D">
        <w:trPr>
          <w:trHeight w:val="1973"/>
        </w:trPr>
        <w:tc>
          <w:tcPr>
            <w:tcW w:w="9288" w:type="dxa"/>
          </w:tcPr>
          <w:p w14:paraId="5BDE0833" w14:textId="77777777" w:rsidR="009557B7" w:rsidRDefault="009557B7" w:rsidP="009557B7">
            <w:pPr>
              <w:pStyle w:val="ListParagraph"/>
              <w:spacing w:before="0"/>
              <w:ind w:left="72"/>
              <w:rPr>
                <w:b/>
                <w:sz w:val="22"/>
                <w:szCs w:val="22"/>
              </w:rPr>
            </w:pPr>
          </w:p>
          <w:p w14:paraId="3CA7C67D" w14:textId="0B767E75" w:rsidR="009557B7" w:rsidRPr="00661E02" w:rsidRDefault="009557B7" w:rsidP="009557B7">
            <w:pPr>
              <w:pStyle w:val="ListParagraph"/>
              <w:spacing w:before="0"/>
              <w:ind w:left="72"/>
              <w:rPr>
                <w:b/>
                <w:sz w:val="22"/>
                <w:szCs w:val="22"/>
              </w:rPr>
            </w:pPr>
            <w:r w:rsidRPr="00661E02">
              <w:rPr>
                <w:b/>
                <w:sz w:val="22"/>
                <w:szCs w:val="22"/>
              </w:rPr>
              <w:t>Section B</w:t>
            </w:r>
          </w:p>
          <w:p w14:paraId="2940C414" w14:textId="77777777" w:rsidR="009557B7" w:rsidRDefault="009557B7" w:rsidP="00E12A6D">
            <w:pPr>
              <w:pStyle w:val="ListParagraph"/>
              <w:spacing w:before="0"/>
              <w:ind w:left="72"/>
              <w:rPr>
                <w:b/>
                <w:sz w:val="22"/>
                <w:szCs w:val="22"/>
              </w:rPr>
            </w:pPr>
          </w:p>
          <w:p w14:paraId="375D9B99" w14:textId="77777777" w:rsidR="004311D6" w:rsidRDefault="004311D6" w:rsidP="00E12A6D">
            <w:pPr>
              <w:pStyle w:val="ListParagraph"/>
              <w:spacing w:before="0"/>
              <w:ind w:left="72"/>
              <w:rPr>
                <w:b/>
                <w:sz w:val="22"/>
                <w:szCs w:val="22"/>
              </w:rPr>
            </w:pPr>
          </w:p>
          <w:p w14:paraId="7A02CBB1" w14:textId="77777777" w:rsidR="004311D6" w:rsidRDefault="004311D6" w:rsidP="00E12A6D">
            <w:pPr>
              <w:pStyle w:val="ListParagraph"/>
              <w:spacing w:before="0"/>
              <w:ind w:left="72"/>
              <w:rPr>
                <w:b/>
                <w:sz w:val="22"/>
                <w:szCs w:val="22"/>
              </w:rPr>
            </w:pPr>
          </w:p>
          <w:p w14:paraId="291F6437" w14:textId="77777777" w:rsidR="004311D6" w:rsidRDefault="004311D6" w:rsidP="00E12A6D">
            <w:pPr>
              <w:pStyle w:val="ListParagraph"/>
              <w:spacing w:before="0"/>
              <w:ind w:left="72"/>
              <w:rPr>
                <w:b/>
                <w:sz w:val="22"/>
                <w:szCs w:val="22"/>
              </w:rPr>
            </w:pPr>
          </w:p>
          <w:p w14:paraId="204CC76D" w14:textId="77777777" w:rsidR="004311D6" w:rsidRDefault="004311D6" w:rsidP="00E12A6D">
            <w:pPr>
              <w:pStyle w:val="ListParagraph"/>
              <w:spacing w:before="0"/>
              <w:ind w:left="72"/>
              <w:rPr>
                <w:b/>
                <w:sz w:val="22"/>
                <w:szCs w:val="22"/>
              </w:rPr>
            </w:pPr>
          </w:p>
          <w:p w14:paraId="4D2A14C4" w14:textId="5B0BF722" w:rsidR="004311D6" w:rsidRDefault="004311D6" w:rsidP="00E12A6D">
            <w:pPr>
              <w:pStyle w:val="ListParagraph"/>
              <w:spacing w:before="0"/>
              <w:ind w:left="72"/>
              <w:rPr>
                <w:b/>
                <w:sz w:val="22"/>
                <w:szCs w:val="22"/>
              </w:rPr>
            </w:pPr>
          </w:p>
          <w:p w14:paraId="7514BDAC" w14:textId="77777777" w:rsidR="00A34C55" w:rsidRDefault="00A34C55" w:rsidP="00E12A6D">
            <w:pPr>
              <w:pStyle w:val="ListParagraph"/>
              <w:spacing w:before="0"/>
              <w:ind w:left="72"/>
              <w:rPr>
                <w:b/>
                <w:sz w:val="22"/>
                <w:szCs w:val="22"/>
              </w:rPr>
            </w:pPr>
          </w:p>
          <w:p w14:paraId="507DC29B" w14:textId="77777777" w:rsidR="004311D6" w:rsidRDefault="004311D6" w:rsidP="00E12A6D">
            <w:pPr>
              <w:pStyle w:val="ListParagraph"/>
              <w:spacing w:before="0"/>
              <w:ind w:left="72"/>
              <w:rPr>
                <w:b/>
                <w:sz w:val="22"/>
                <w:szCs w:val="22"/>
              </w:rPr>
            </w:pPr>
          </w:p>
          <w:p w14:paraId="1E8F91C7" w14:textId="77777777" w:rsidR="004311D6" w:rsidRDefault="004311D6" w:rsidP="00E12A6D">
            <w:pPr>
              <w:pStyle w:val="ListParagraph"/>
              <w:spacing w:before="0"/>
              <w:ind w:left="72"/>
              <w:rPr>
                <w:b/>
                <w:sz w:val="22"/>
                <w:szCs w:val="22"/>
              </w:rPr>
            </w:pPr>
          </w:p>
          <w:p w14:paraId="752EE097" w14:textId="77777777" w:rsidR="004311D6" w:rsidRDefault="004311D6" w:rsidP="00E12A6D">
            <w:pPr>
              <w:pStyle w:val="ListParagraph"/>
              <w:spacing w:before="0"/>
              <w:ind w:left="72"/>
              <w:rPr>
                <w:b/>
                <w:sz w:val="22"/>
                <w:szCs w:val="22"/>
              </w:rPr>
            </w:pPr>
          </w:p>
          <w:p w14:paraId="7AECB29C" w14:textId="77777777" w:rsidR="004311D6" w:rsidRDefault="004311D6" w:rsidP="00E12A6D">
            <w:pPr>
              <w:pStyle w:val="ListParagraph"/>
              <w:spacing w:before="0"/>
              <w:ind w:left="72"/>
              <w:rPr>
                <w:b/>
                <w:sz w:val="22"/>
                <w:szCs w:val="22"/>
              </w:rPr>
            </w:pPr>
          </w:p>
          <w:p w14:paraId="6C3DC3D8" w14:textId="77777777" w:rsidR="004311D6" w:rsidRDefault="004311D6" w:rsidP="00E12A6D">
            <w:pPr>
              <w:pStyle w:val="ListParagraph"/>
              <w:spacing w:before="0"/>
              <w:ind w:left="72"/>
              <w:rPr>
                <w:b/>
                <w:sz w:val="22"/>
                <w:szCs w:val="22"/>
              </w:rPr>
            </w:pPr>
          </w:p>
          <w:p w14:paraId="47F405DA" w14:textId="77777777" w:rsidR="004311D6" w:rsidRDefault="004311D6" w:rsidP="00E12A6D">
            <w:pPr>
              <w:pStyle w:val="ListParagraph"/>
              <w:spacing w:before="0"/>
              <w:ind w:left="72"/>
              <w:rPr>
                <w:b/>
                <w:sz w:val="22"/>
                <w:szCs w:val="22"/>
              </w:rPr>
            </w:pPr>
          </w:p>
          <w:p w14:paraId="1C4E1813" w14:textId="77777777" w:rsidR="004311D6" w:rsidRDefault="004311D6" w:rsidP="00E12A6D">
            <w:pPr>
              <w:pStyle w:val="ListParagraph"/>
              <w:spacing w:before="0"/>
              <w:ind w:left="72"/>
              <w:rPr>
                <w:b/>
                <w:sz w:val="22"/>
                <w:szCs w:val="22"/>
              </w:rPr>
            </w:pPr>
          </w:p>
          <w:p w14:paraId="3971F171" w14:textId="77914D44" w:rsidR="004311D6" w:rsidRDefault="004311D6" w:rsidP="00E12A6D">
            <w:pPr>
              <w:pStyle w:val="ListParagraph"/>
              <w:spacing w:before="0"/>
              <w:ind w:left="72"/>
              <w:rPr>
                <w:b/>
                <w:sz w:val="22"/>
                <w:szCs w:val="22"/>
              </w:rPr>
            </w:pPr>
          </w:p>
        </w:tc>
      </w:tr>
    </w:tbl>
    <w:p w14:paraId="5FBFA05A" w14:textId="77777777" w:rsidR="00B26399" w:rsidRDefault="00B26399" w:rsidP="0019016E">
      <w:pPr>
        <w:spacing w:before="0"/>
        <w:rPr>
          <w:b/>
          <w:bCs/>
        </w:rPr>
      </w:pPr>
    </w:p>
    <w:p w14:paraId="278D9152" w14:textId="77777777" w:rsidR="008910A7" w:rsidRDefault="008910A7" w:rsidP="00742A6D">
      <w:pPr>
        <w:spacing w:before="0"/>
        <w:rPr>
          <w:b/>
          <w:bCs/>
        </w:rPr>
      </w:pPr>
    </w:p>
    <w:p w14:paraId="6A515FD9" w14:textId="77777777" w:rsidR="008910A7" w:rsidRDefault="008910A7" w:rsidP="00742A6D">
      <w:pPr>
        <w:spacing w:before="0"/>
        <w:rPr>
          <w:b/>
          <w:bCs/>
        </w:rPr>
      </w:pPr>
    </w:p>
    <w:p w14:paraId="5577782F" w14:textId="4ED6EA83" w:rsidR="00990E4B" w:rsidRDefault="009D1B37" w:rsidP="00742A6D">
      <w:pPr>
        <w:spacing w:before="0"/>
        <w:rPr>
          <w:b/>
        </w:rPr>
      </w:pPr>
      <w:r>
        <w:rPr>
          <w:b/>
          <w:bCs/>
        </w:rPr>
        <w:lastRenderedPageBreak/>
        <w:t>Section 5</w:t>
      </w:r>
      <w:r w:rsidR="00990E4B" w:rsidRPr="00990E4B">
        <w:rPr>
          <w:b/>
          <w:bCs/>
        </w:rPr>
        <w:t xml:space="preserve">: </w:t>
      </w:r>
      <w:r w:rsidR="00B430C9">
        <w:rPr>
          <w:b/>
        </w:rPr>
        <w:t>Personal circumstances s</w:t>
      </w:r>
      <w:r w:rsidR="00990E4B" w:rsidRPr="00990E4B">
        <w:rPr>
          <w:b/>
        </w:rPr>
        <w:t>tatement</w:t>
      </w:r>
    </w:p>
    <w:p w14:paraId="634A7498" w14:textId="77777777" w:rsidR="00742A6D" w:rsidRPr="00990E4B" w:rsidRDefault="00742A6D" w:rsidP="00742A6D">
      <w:pPr>
        <w:spacing w:before="0"/>
        <w:rPr>
          <w:b/>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20" w:color="auto" w:fill="auto"/>
        <w:tblLayout w:type="fixed"/>
        <w:tblLook w:val="04A0" w:firstRow="1" w:lastRow="0" w:firstColumn="1" w:lastColumn="0" w:noHBand="0" w:noVBand="1"/>
      </w:tblPr>
      <w:tblGrid>
        <w:gridCol w:w="9242"/>
      </w:tblGrid>
      <w:tr w:rsidR="00990E4B" w14:paraId="3EEC4637" w14:textId="77777777" w:rsidTr="00AE5E65">
        <w:trPr>
          <w:trHeight w:val="1104"/>
        </w:trPr>
        <w:tc>
          <w:tcPr>
            <w:tcW w:w="9242" w:type="dxa"/>
            <w:tcBorders>
              <w:bottom w:val="single" w:sz="12" w:space="0" w:color="auto"/>
            </w:tcBorders>
            <w:shd w:val="pct12" w:color="auto" w:fill="auto"/>
            <w:vAlign w:val="center"/>
          </w:tcPr>
          <w:p w14:paraId="3A67DD09" w14:textId="068DFCE7" w:rsidR="00637C28" w:rsidRPr="00311615" w:rsidRDefault="00637C28" w:rsidP="00311615">
            <w:pPr>
              <w:spacing w:before="60"/>
              <w:rPr>
                <w:sz w:val="22"/>
                <w:szCs w:val="22"/>
              </w:rPr>
            </w:pPr>
            <w:r>
              <w:rPr>
                <w:sz w:val="22"/>
                <w:szCs w:val="22"/>
              </w:rPr>
              <w:t xml:space="preserve">If there are any circumstances that have impacted on your work and you would like the panel </w:t>
            </w:r>
            <w:r w:rsidRPr="00311615">
              <w:rPr>
                <w:sz w:val="22"/>
                <w:szCs w:val="22"/>
              </w:rPr>
              <w:t>to take these into consideration, p</w:t>
            </w:r>
            <w:r w:rsidR="00C07B8E" w:rsidRPr="00311615">
              <w:rPr>
                <w:sz w:val="22"/>
                <w:szCs w:val="22"/>
              </w:rPr>
              <w:t xml:space="preserve">lease </w:t>
            </w:r>
            <w:r w:rsidR="00BC092E" w:rsidRPr="00311615">
              <w:rPr>
                <w:sz w:val="22"/>
                <w:szCs w:val="22"/>
              </w:rPr>
              <w:t>provide brief details</w:t>
            </w:r>
            <w:r w:rsidRPr="00311615">
              <w:rPr>
                <w:sz w:val="22"/>
                <w:szCs w:val="22"/>
              </w:rPr>
              <w:t xml:space="preserve"> below </w:t>
            </w:r>
            <w:r w:rsidR="00BC092E" w:rsidRPr="00311615">
              <w:rPr>
                <w:sz w:val="22"/>
                <w:szCs w:val="22"/>
              </w:rPr>
              <w:t>(</w:t>
            </w:r>
            <w:r w:rsidRPr="00311615">
              <w:rPr>
                <w:sz w:val="22"/>
                <w:szCs w:val="22"/>
              </w:rPr>
              <w:t>including dates).</w:t>
            </w:r>
          </w:p>
          <w:p w14:paraId="102BEF4E" w14:textId="77777777" w:rsidR="00311615" w:rsidRPr="00311615" w:rsidRDefault="00311615" w:rsidP="00A34C55">
            <w:pPr>
              <w:spacing w:before="0"/>
              <w:rPr>
                <w:sz w:val="22"/>
                <w:szCs w:val="22"/>
              </w:rPr>
            </w:pPr>
          </w:p>
          <w:p w14:paraId="76FFB5A9" w14:textId="77777777" w:rsidR="00C07B8E" w:rsidRPr="00311615" w:rsidRDefault="00C07B8E" w:rsidP="00A34C55">
            <w:pPr>
              <w:spacing w:before="0" w:after="120"/>
              <w:rPr>
                <w:color w:val="000000"/>
                <w:sz w:val="22"/>
                <w:szCs w:val="22"/>
              </w:rPr>
            </w:pPr>
            <w:r w:rsidRPr="00311615">
              <w:rPr>
                <w:color w:val="000000"/>
                <w:sz w:val="22"/>
                <w:szCs w:val="22"/>
              </w:rPr>
              <w:t>Examples of personal circumstances could include:</w:t>
            </w:r>
          </w:p>
          <w:p w14:paraId="1421C617" w14:textId="2C63F3F4" w:rsidR="008849A3" w:rsidRPr="00311615" w:rsidRDefault="004311D6" w:rsidP="008E4482">
            <w:pPr>
              <w:pStyle w:val="ListParagraph"/>
              <w:numPr>
                <w:ilvl w:val="0"/>
                <w:numId w:val="31"/>
              </w:numPr>
              <w:spacing w:after="120"/>
              <w:rPr>
                <w:color w:val="000000"/>
                <w:sz w:val="22"/>
                <w:szCs w:val="22"/>
              </w:rPr>
            </w:pPr>
            <w:r w:rsidRPr="00A34C55">
              <w:rPr>
                <w:color w:val="000000"/>
                <w:sz w:val="22"/>
                <w:szCs w:val="22"/>
              </w:rPr>
              <w:t xml:space="preserve">Direct impact of the </w:t>
            </w:r>
            <w:r w:rsidR="008849A3" w:rsidRPr="00A34C55">
              <w:rPr>
                <w:color w:val="000000"/>
                <w:sz w:val="22"/>
                <w:szCs w:val="22"/>
              </w:rPr>
              <w:t>Covid</w:t>
            </w:r>
            <w:r w:rsidR="00F14CCB" w:rsidRPr="00A34C55">
              <w:rPr>
                <w:color w:val="000000"/>
                <w:sz w:val="22"/>
                <w:szCs w:val="22"/>
              </w:rPr>
              <w:t>-</w:t>
            </w:r>
            <w:r w:rsidRPr="00A34C55">
              <w:rPr>
                <w:color w:val="000000"/>
                <w:sz w:val="22"/>
                <w:szCs w:val="22"/>
              </w:rPr>
              <w:t>19 pandemic (e.g. caring responsibilities, home schooling, self-isolation, shielding of the extremely clinically vulnerable, reduced ability to undertake planned research (owning for example to closure of the University and other facilities, prioritising teaching for 2019/20 and 2020/21, travel restrictions</w:t>
            </w:r>
            <w:r w:rsidRPr="00311615">
              <w:rPr>
                <w:color w:val="000000"/>
                <w:sz w:val="22"/>
                <w:szCs w:val="22"/>
              </w:rPr>
              <w:t>).</w:t>
            </w:r>
          </w:p>
          <w:p w14:paraId="4AE90DC7" w14:textId="0C2F782B" w:rsidR="00C07B8E" w:rsidRPr="00311615" w:rsidRDefault="00C07B8E" w:rsidP="008E4482">
            <w:pPr>
              <w:pStyle w:val="ListParagraph"/>
              <w:numPr>
                <w:ilvl w:val="0"/>
                <w:numId w:val="31"/>
              </w:numPr>
              <w:spacing w:after="120"/>
              <w:rPr>
                <w:color w:val="000000"/>
                <w:sz w:val="22"/>
                <w:szCs w:val="22"/>
              </w:rPr>
            </w:pPr>
            <w:r w:rsidRPr="00311615">
              <w:rPr>
                <w:color w:val="000000"/>
                <w:sz w:val="22"/>
                <w:szCs w:val="22"/>
              </w:rPr>
              <w:t>Career break</w:t>
            </w:r>
          </w:p>
          <w:p w14:paraId="69C26F05" w14:textId="77777777" w:rsidR="00C07B8E" w:rsidRPr="00311615" w:rsidRDefault="00C07B8E" w:rsidP="008E4482">
            <w:pPr>
              <w:pStyle w:val="ListParagraph"/>
              <w:numPr>
                <w:ilvl w:val="0"/>
                <w:numId w:val="31"/>
              </w:numPr>
              <w:spacing w:before="100" w:beforeAutospacing="1" w:after="100" w:afterAutospacing="1"/>
              <w:rPr>
                <w:color w:val="000000"/>
                <w:sz w:val="22"/>
                <w:szCs w:val="22"/>
              </w:rPr>
            </w:pPr>
            <w:r w:rsidRPr="00311615">
              <w:rPr>
                <w:color w:val="000000"/>
                <w:sz w:val="22"/>
                <w:szCs w:val="22"/>
              </w:rPr>
              <w:t>Secondments to external organisations</w:t>
            </w:r>
          </w:p>
          <w:p w14:paraId="632A09F3" w14:textId="61F0BE58" w:rsidR="00C07B8E" w:rsidRPr="00311615" w:rsidRDefault="00C07B8E" w:rsidP="008E4482">
            <w:pPr>
              <w:pStyle w:val="ListParagraph"/>
              <w:numPr>
                <w:ilvl w:val="0"/>
                <w:numId w:val="31"/>
              </w:numPr>
              <w:spacing w:before="100" w:beforeAutospacing="1" w:after="100" w:afterAutospacing="1"/>
              <w:rPr>
                <w:color w:val="000000"/>
                <w:sz w:val="22"/>
                <w:szCs w:val="22"/>
              </w:rPr>
            </w:pPr>
            <w:r w:rsidRPr="00311615">
              <w:rPr>
                <w:color w:val="000000"/>
                <w:sz w:val="22"/>
                <w:szCs w:val="22"/>
              </w:rPr>
              <w:t xml:space="preserve">Period(s) of </w:t>
            </w:r>
            <w:r w:rsidR="00BC092E" w:rsidRPr="00311615">
              <w:rPr>
                <w:color w:val="000000"/>
                <w:sz w:val="22"/>
                <w:szCs w:val="22"/>
              </w:rPr>
              <w:t xml:space="preserve">reduced </w:t>
            </w:r>
            <w:r w:rsidR="004311D6" w:rsidRPr="00311615">
              <w:rPr>
                <w:color w:val="000000"/>
                <w:sz w:val="22"/>
                <w:szCs w:val="22"/>
              </w:rPr>
              <w:t xml:space="preserve">contracted hours or other </w:t>
            </w:r>
            <w:r w:rsidRPr="00311615">
              <w:rPr>
                <w:color w:val="000000"/>
                <w:sz w:val="22"/>
                <w:szCs w:val="22"/>
              </w:rPr>
              <w:t xml:space="preserve">flexible working </w:t>
            </w:r>
          </w:p>
          <w:p w14:paraId="5ECCA823" w14:textId="55EB0056" w:rsidR="00C07B8E" w:rsidRPr="00311615" w:rsidRDefault="00C07B8E" w:rsidP="008E4482">
            <w:pPr>
              <w:pStyle w:val="ListParagraph"/>
              <w:numPr>
                <w:ilvl w:val="0"/>
                <w:numId w:val="31"/>
              </w:numPr>
              <w:spacing w:before="100" w:beforeAutospacing="1" w:after="100" w:afterAutospacing="1"/>
              <w:rPr>
                <w:color w:val="000000"/>
                <w:sz w:val="22"/>
                <w:szCs w:val="22"/>
              </w:rPr>
            </w:pPr>
            <w:r w:rsidRPr="00311615">
              <w:rPr>
                <w:color w:val="000000"/>
                <w:sz w:val="22"/>
                <w:szCs w:val="22"/>
              </w:rPr>
              <w:t xml:space="preserve">Carer </w:t>
            </w:r>
            <w:r w:rsidR="004311D6" w:rsidRPr="00311615">
              <w:rPr>
                <w:color w:val="000000"/>
                <w:sz w:val="22"/>
                <w:szCs w:val="22"/>
              </w:rPr>
              <w:t xml:space="preserve">responsibilities </w:t>
            </w:r>
            <w:r w:rsidRPr="00311615">
              <w:rPr>
                <w:color w:val="000000"/>
                <w:sz w:val="22"/>
                <w:szCs w:val="22"/>
              </w:rPr>
              <w:t>(</w:t>
            </w:r>
            <w:r w:rsidR="004311D6" w:rsidRPr="00311615">
              <w:rPr>
                <w:color w:val="000000"/>
                <w:sz w:val="22"/>
                <w:szCs w:val="22"/>
              </w:rPr>
              <w:t xml:space="preserve">e.g. </w:t>
            </w:r>
            <w:r w:rsidRPr="00311615">
              <w:rPr>
                <w:color w:val="000000"/>
                <w:sz w:val="22"/>
                <w:szCs w:val="22"/>
              </w:rPr>
              <w:t>to dependent, family member or partner)</w:t>
            </w:r>
          </w:p>
          <w:p w14:paraId="6C5B2007" w14:textId="4E6C1F0E" w:rsidR="00C07B8E" w:rsidRPr="00311615" w:rsidRDefault="00C07B8E" w:rsidP="008E4482">
            <w:pPr>
              <w:pStyle w:val="ListParagraph"/>
              <w:numPr>
                <w:ilvl w:val="0"/>
                <w:numId w:val="31"/>
              </w:numPr>
              <w:spacing w:before="100" w:beforeAutospacing="1" w:after="100" w:afterAutospacing="1"/>
              <w:rPr>
                <w:color w:val="000000"/>
                <w:sz w:val="22"/>
                <w:szCs w:val="22"/>
              </w:rPr>
            </w:pPr>
            <w:r w:rsidRPr="00311615">
              <w:rPr>
                <w:color w:val="000000"/>
                <w:sz w:val="22"/>
                <w:szCs w:val="22"/>
              </w:rPr>
              <w:t>Disability</w:t>
            </w:r>
            <w:r w:rsidR="004311D6" w:rsidRPr="00311615">
              <w:rPr>
                <w:color w:val="000000"/>
                <w:sz w:val="22"/>
                <w:szCs w:val="22"/>
              </w:rPr>
              <w:t xml:space="preserve"> (</w:t>
            </w:r>
            <w:r w:rsidRPr="00311615">
              <w:rPr>
                <w:color w:val="000000"/>
                <w:sz w:val="22"/>
                <w:szCs w:val="22"/>
              </w:rPr>
              <w:t>temporary or permanent</w:t>
            </w:r>
            <w:r w:rsidR="004311D6" w:rsidRPr="00311615">
              <w:rPr>
                <w:color w:val="000000"/>
                <w:sz w:val="22"/>
                <w:szCs w:val="22"/>
              </w:rPr>
              <w:t>)</w:t>
            </w:r>
            <w:r w:rsidRPr="00311615">
              <w:rPr>
                <w:color w:val="000000"/>
                <w:sz w:val="22"/>
                <w:szCs w:val="22"/>
              </w:rPr>
              <w:t xml:space="preserve"> </w:t>
            </w:r>
          </w:p>
          <w:p w14:paraId="7EE89A29" w14:textId="77777777" w:rsidR="00C07B8E" w:rsidRPr="00311615" w:rsidRDefault="00C07B8E" w:rsidP="008E4482">
            <w:pPr>
              <w:pStyle w:val="ListParagraph"/>
              <w:numPr>
                <w:ilvl w:val="0"/>
                <w:numId w:val="31"/>
              </w:numPr>
              <w:spacing w:before="100" w:beforeAutospacing="1" w:after="100" w:afterAutospacing="1"/>
              <w:rPr>
                <w:sz w:val="22"/>
                <w:szCs w:val="22"/>
              </w:rPr>
            </w:pPr>
            <w:r w:rsidRPr="00311615">
              <w:rPr>
                <w:color w:val="000000"/>
                <w:sz w:val="22"/>
                <w:szCs w:val="22"/>
              </w:rPr>
              <w:t>Absence(s) due to health or injury</w:t>
            </w:r>
          </w:p>
          <w:p w14:paraId="3C6F0D35" w14:textId="77777777" w:rsidR="00C07B8E" w:rsidRPr="00311615" w:rsidRDefault="00C07B8E" w:rsidP="008E4482">
            <w:pPr>
              <w:pStyle w:val="ListParagraph"/>
              <w:numPr>
                <w:ilvl w:val="0"/>
                <w:numId w:val="31"/>
              </w:numPr>
              <w:spacing w:before="100" w:beforeAutospacing="1" w:after="100" w:afterAutospacing="1"/>
              <w:rPr>
                <w:sz w:val="22"/>
                <w:szCs w:val="22"/>
              </w:rPr>
            </w:pPr>
            <w:r w:rsidRPr="00311615">
              <w:rPr>
                <w:color w:val="000000"/>
                <w:sz w:val="22"/>
                <w:szCs w:val="22"/>
              </w:rPr>
              <w:t>Absence(s) due to maternity, paternity</w:t>
            </w:r>
            <w:r w:rsidR="0005668F" w:rsidRPr="00311615">
              <w:rPr>
                <w:color w:val="000000"/>
                <w:sz w:val="22"/>
                <w:szCs w:val="22"/>
              </w:rPr>
              <w:t>, shared parental leave</w:t>
            </w:r>
            <w:r w:rsidRPr="00311615">
              <w:rPr>
                <w:color w:val="000000"/>
                <w:sz w:val="22"/>
                <w:szCs w:val="22"/>
              </w:rPr>
              <w:t xml:space="preserve"> or adoption leave</w:t>
            </w:r>
            <w:r w:rsidR="00637C28" w:rsidRPr="00311615">
              <w:rPr>
                <w:color w:val="000000"/>
                <w:sz w:val="22"/>
                <w:szCs w:val="22"/>
              </w:rPr>
              <w:t>.</w:t>
            </w:r>
          </w:p>
          <w:p w14:paraId="5F078835" w14:textId="16CA2A58" w:rsidR="008E4482" w:rsidRPr="00A34C55" w:rsidRDefault="008E4482">
            <w:pPr>
              <w:spacing w:before="100" w:beforeAutospacing="1" w:after="100" w:afterAutospacing="1"/>
              <w:rPr>
                <w:sz w:val="22"/>
                <w:szCs w:val="22"/>
              </w:rPr>
            </w:pPr>
            <w:r w:rsidRPr="00A34C55">
              <w:rPr>
                <w:sz w:val="22"/>
                <w:szCs w:val="22"/>
              </w:rPr>
              <w:t>Please note that your circumstances will be considered in relation to the quantity rather than the quality of your achievements. Please contact your HR Manager if you would like to discuss this.</w:t>
            </w:r>
          </w:p>
          <w:p w14:paraId="29766ACF" w14:textId="77777777" w:rsidR="0043558E" w:rsidRPr="0019199D" w:rsidRDefault="0043558E" w:rsidP="00A34C55">
            <w:pPr>
              <w:spacing w:before="0" w:after="60"/>
              <w:rPr>
                <w:color w:val="000000"/>
                <w:sz w:val="22"/>
                <w:szCs w:val="22"/>
              </w:rPr>
            </w:pPr>
            <w:r w:rsidRPr="00EC7A35">
              <w:rPr>
                <w:bCs/>
                <w:sz w:val="18"/>
                <w:szCs w:val="18"/>
              </w:rPr>
              <w:t>Note: cells will expand as you type</w:t>
            </w:r>
          </w:p>
        </w:tc>
      </w:tr>
      <w:tr w:rsidR="00990E4B" w:rsidRPr="00585727" w14:paraId="1320C835" w14:textId="77777777" w:rsidTr="002C4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160"/>
        </w:trPr>
        <w:tc>
          <w:tcPr>
            <w:tcW w:w="9242" w:type="dxa"/>
            <w:tcBorders>
              <w:top w:val="single" w:sz="12" w:space="0" w:color="auto"/>
              <w:left w:val="single" w:sz="12" w:space="0" w:color="auto"/>
              <w:bottom w:val="single" w:sz="12" w:space="0" w:color="auto"/>
              <w:right w:val="single" w:sz="12" w:space="0" w:color="auto"/>
            </w:tcBorders>
          </w:tcPr>
          <w:p w14:paraId="094E7C9B" w14:textId="77777777" w:rsidR="00990E4B" w:rsidRPr="00585727" w:rsidRDefault="00990E4B"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2E36DC07" w14:textId="77777777" w:rsidR="00990E4B" w:rsidRDefault="00990E4B"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6ACB224B" w14:textId="77777777" w:rsidR="004311D6" w:rsidRDefault="004311D6"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230F0ADF" w14:textId="09A3C50C" w:rsidR="004311D6" w:rsidRPr="00585727" w:rsidRDefault="004311D6"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tc>
      </w:tr>
    </w:tbl>
    <w:p w14:paraId="0F55DBAF" w14:textId="77777777" w:rsidR="00590A7D" w:rsidRDefault="00590A7D" w:rsidP="00A14A76">
      <w:pPr>
        <w:spacing w:before="0"/>
        <w:rPr>
          <w:b/>
          <w:bCs/>
        </w:rPr>
      </w:pPr>
    </w:p>
    <w:p w14:paraId="11210257" w14:textId="3B29C3F4" w:rsidR="00FF7537" w:rsidRDefault="00FF7537" w:rsidP="00A14A76">
      <w:pPr>
        <w:spacing w:before="0"/>
        <w:rPr>
          <w:b/>
          <w:bCs/>
        </w:rPr>
      </w:pPr>
      <w:r>
        <w:rPr>
          <w:b/>
          <w:bCs/>
        </w:rPr>
        <w:t xml:space="preserve">Section 6: Your Referees </w:t>
      </w:r>
    </w:p>
    <w:p w14:paraId="47C96F11" w14:textId="77777777" w:rsidR="00FF7537" w:rsidRDefault="00FF7537" w:rsidP="00A14A76">
      <w:pPr>
        <w:spacing w:before="0"/>
        <w:rPr>
          <w:b/>
          <w:bCs/>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2" w:color="auto" w:fill="auto"/>
        <w:tblLayout w:type="fixed"/>
        <w:tblLook w:val="01E0" w:firstRow="1" w:lastRow="1" w:firstColumn="1" w:lastColumn="1" w:noHBand="0" w:noVBand="0"/>
      </w:tblPr>
      <w:tblGrid>
        <w:gridCol w:w="9242"/>
      </w:tblGrid>
      <w:tr w:rsidR="00FF7537" w:rsidRPr="00FB3D29" w14:paraId="1ACCB3CF" w14:textId="77777777" w:rsidTr="00FF7537">
        <w:trPr>
          <w:trHeight w:val="1410"/>
        </w:trPr>
        <w:tc>
          <w:tcPr>
            <w:tcW w:w="9242" w:type="dxa"/>
            <w:shd w:val="pct12" w:color="auto" w:fill="auto"/>
            <w:vAlign w:val="center"/>
          </w:tcPr>
          <w:p w14:paraId="77DB5E49" w14:textId="6440450B" w:rsidR="00FF7537" w:rsidRDefault="00FF7537" w:rsidP="00A34C55">
            <w:pPr>
              <w:spacing w:before="60"/>
              <w:rPr>
                <w:sz w:val="22"/>
                <w:szCs w:val="22"/>
              </w:rPr>
            </w:pPr>
            <w:r>
              <w:rPr>
                <w:sz w:val="22"/>
                <w:szCs w:val="22"/>
              </w:rPr>
              <w:t xml:space="preserve">Please provide the details of </w:t>
            </w:r>
            <w:r w:rsidR="00EB45D5">
              <w:rPr>
                <w:b/>
                <w:sz w:val="22"/>
                <w:szCs w:val="22"/>
              </w:rPr>
              <w:t>three</w:t>
            </w:r>
            <w:r w:rsidRPr="00FF7537">
              <w:rPr>
                <w:b/>
                <w:sz w:val="22"/>
                <w:szCs w:val="22"/>
              </w:rPr>
              <w:t xml:space="preserve"> referees</w:t>
            </w:r>
            <w:r>
              <w:rPr>
                <w:sz w:val="22"/>
                <w:szCs w:val="22"/>
              </w:rPr>
              <w:t>, who are external to the University and</w:t>
            </w:r>
            <w:r w:rsidRPr="00E64D81">
              <w:rPr>
                <w:sz w:val="22"/>
                <w:szCs w:val="22"/>
              </w:rPr>
              <w:t xml:space="preserve"> at least </w:t>
            </w:r>
            <w:r>
              <w:rPr>
                <w:sz w:val="22"/>
                <w:szCs w:val="22"/>
                <w:u w:val="single"/>
              </w:rPr>
              <w:t>one</w:t>
            </w:r>
            <w:r w:rsidRPr="00E64D81">
              <w:rPr>
                <w:sz w:val="22"/>
                <w:szCs w:val="22"/>
              </w:rPr>
              <w:t xml:space="preserve"> should be international</w:t>
            </w:r>
            <w:r>
              <w:rPr>
                <w:sz w:val="22"/>
                <w:szCs w:val="22"/>
              </w:rPr>
              <w:t xml:space="preserve">. </w:t>
            </w:r>
          </w:p>
          <w:p w14:paraId="1F05A8B2" w14:textId="77777777" w:rsidR="00EB45D5" w:rsidRPr="00E64D81" w:rsidRDefault="00EB45D5" w:rsidP="001B1484">
            <w:pPr>
              <w:spacing w:before="0"/>
              <w:rPr>
                <w:sz w:val="22"/>
                <w:szCs w:val="22"/>
              </w:rPr>
            </w:pPr>
          </w:p>
          <w:p w14:paraId="6F96565D" w14:textId="4E9B29AA" w:rsidR="000B03ED" w:rsidRDefault="000B03ED" w:rsidP="000B03ED">
            <w:pPr>
              <w:spacing w:before="0"/>
              <w:rPr>
                <w:color w:val="000000"/>
                <w:sz w:val="22"/>
                <w:szCs w:val="22"/>
              </w:rPr>
            </w:pPr>
            <w:r w:rsidRPr="00E64D81">
              <w:rPr>
                <w:sz w:val="22"/>
                <w:szCs w:val="22"/>
              </w:rPr>
              <w:t xml:space="preserve">Referees </w:t>
            </w:r>
            <w:r w:rsidRPr="00E64D81">
              <w:rPr>
                <w:color w:val="000000"/>
                <w:sz w:val="22"/>
                <w:szCs w:val="22"/>
              </w:rPr>
              <w:t xml:space="preserve">should </w:t>
            </w:r>
            <w:r w:rsidRPr="00E64D81">
              <w:rPr>
                <w:color w:val="000000"/>
                <w:sz w:val="22"/>
                <w:szCs w:val="22"/>
                <w:u w:val="single"/>
              </w:rPr>
              <w:t>not</w:t>
            </w:r>
            <w:r w:rsidRPr="00E64D81">
              <w:rPr>
                <w:color w:val="000000"/>
                <w:sz w:val="22"/>
                <w:szCs w:val="22"/>
              </w:rPr>
              <w:t xml:space="preserve"> include those</w:t>
            </w:r>
            <w:r>
              <w:rPr>
                <w:color w:val="000000"/>
                <w:sz w:val="22"/>
                <w:szCs w:val="22"/>
              </w:rPr>
              <w:t xml:space="preserve"> who are personally connected</w:t>
            </w:r>
            <w:r w:rsidR="00EC6546">
              <w:rPr>
                <w:color w:val="000000"/>
                <w:sz w:val="22"/>
                <w:szCs w:val="22"/>
              </w:rPr>
              <w:t xml:space="preserve"> or who you </w:t>
            </w:r>
            <w:r>
              <w:rPr>
                <w:color w:val="000000"/>
                <w:sz w:val="22"/>
                <w:szCs w:val="22"/>
              </w:rPr>
              <w:t xml:space="preserve">have </w:t>
            </w:r>
            <w:r w:rsidRPr="00E64D81">
              <w:rPr>
                <w:color w:val="000000"/>
                <w:sz w:val="22"/>
                <w:szCs w:val="22"/>
              </w:rPr>
              <w:t xml:space="preserve">recently </w:t>
            </w:r>
            <w:r w:rsidR="00A34C55">
              <w:rPr>
                <w:color w:val="000000"/>
                <w:sz w:val="22"/>
                <w:szCs w:val="22"/>
              </w:rPr>
              <w:t xml:space="preserve">collaborated </w:t>
            </w:r>
            <w:r w:rsidRPr="00E64D81">
              <w:rPr>
                <w:color w:val="000000"/>
                <w:sz w:val="22"/>
                <w:szCs w:val="22"/>
              </w:rPr>
              <w:t>(</w:t>
            </w:r>
            <w:proofErr w:type="spellStart"/>
            <w:r w:rsidR="00A34C55">
              <w:rPr>
                <w:color w:val="000000"/>
                <w:sz w:val="22"/>
                <w:szCs w:val="22"/>
              </w:rPr>
              <w:t>i.e.currently</w:t>
            </w:r>
            <w:proofErr w:type="spellEnd"/>
            <w:r w:rsidR="00A34C55">
              <w:rPr>
                <w:color w:val="000000"/>
                <w:sz w:val="22"/>
                <w:szCs w:val="22"/>
              </w:rPr>
              <w:t xml:space="preserve"> or </w:t>
            </w:r>
            <w:r w:rsidRPr="00E64D81">
              <w:rPr>
                <w:color w:val="000000"/>
                <w:sz w:val="22"/>
                <w:szCs w:val="22"/>
              </w:rPr>
              <w:t>within the last 4 years)</w:t>
            </w:r>
            <w:r>
              <w:rPr>
                <w:color w:val="000000"/>
                <w:sz w:val="22"/>
                <w:szCs w:val="22"/>
              </w:rPr>
              <w:t>.</w:t>
            </w:r>
          </w:p>
          <w:p w14:paraId="3ED671E6" w14:textId="43DC4A76" w:rsidR="00986D43" w:rsidRDefault="00986D43" w:rsidP="000B03ED">
            <w:pPr>
              <w:spacing w:before="0"/>
              <w:rPr>
                <w:color w:val="000000"/>
                <w:sz w:val="22"/>
                <w:szCs w:val="22"/>
              </w:rPr>
            </w:pPr>
          </w:p>
          <w:p w14:paraId="302F1F33" w14:textId="77777777" w:rsidR="00FF7537" w:rsidRPr="0068604E" w:rsidRDefault="00FF7537" w:rsidP="00A34C55">
            <w:pPr>
              <w:spacing w:before="0" w:after="60"/>
              <w:rPr>
                <w:b/>
                <w:sz w:val="22"/>
                <w:szCs w:val="22"/>
              </w:rPr>
            </w:pPr>
            <w:r>
              <w:rPr>
                <w:color w:val="000000"/>
                <w:sz w:val="22"/>
                <w:szCs w:val="22"/>
              </w:rPr>
              <w:t>Referees will be provided with your CV and a redacted version of your application form.</w:t>
            </w:r>
          </w:p>
        </w:tc>
      </w:tr>
    </w:tbl>
    <w:p w14:paraId="3A1ABC3B" w14:textId="77777777" w:rsidR="00FF7537" w:rsidRPr="00E64D81" w:rsidRDefault="00FF7537" w:rsidP="00FF7537">
      <w:pPr>
        <w:spacing w:before="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FF7537" w:rsidRPr="008B4308" w14:paraId="7F186E77" w14:textId="77777777" w:rsidTr="00A34C55">
        <w:trPr>
          <w:trHeight w:val="414"/>
        </w:trPr>
        <w:tc>
          <w:tcPr>
            <w:tcW w:w="1242" w:type="dxa"/>
            <w:shd w:val="pct12" w:color="auto" w:fill="auto"/>
            <w:vAlign w:val="center"/>
          </w:tcPr>
          <w:p w14:paraId="2EB3E778" w14:textId="77777777" w:rsidR="00FF7537" w:rsidRPr="008B4308" w:rsidRDefault="00FF7537" w:rsidP="001B1484">
            <w:pPr>
              <w:rPr>
                <w:sz w:val="22"/>
                <w:szCs w:val="22"/>
              </w:rPr>
            </w:pPr>
            <w:r w:rsidRPr="008B4308">
              <w:rPr>
                <w:sz w:val="22"/>
                <w:szCs w:val="22"/>
              </w:rPr>
              <w:t>Title</w:t>
            </w:r>
            <w:r>
              <w:rPr>
                <w:sz w:val="22"/>
                <w:szCs w:val="22"/>
              </w:rPr>
              <w:t xml:space="preserve"> </w:t>
            </w:r>
          </w:p>
        </w:tc>
        <w:tc>
          <w:tcPr>
            <w:tcW w:w="1977" w:type="dxa"/>
            <w:vAlign w:val="center"/>
          </w:tcPr>
          <w:p w14:paraId="46C3BDBC" w14:textId="77777777" w:rsidR="00FF7537" w:rsidRPr="008B4308" w:rsidRDefault="00FF7537" w:rsidP="001B1484">
            <w:pPr>
              <w:rPr>
                <w:sz w:val="22"/>
                <w:szCs w:val="22"/>
              </w:rPr>
            </w:pPr>
          </w:p>
        </w:tc>
        <w:tc>
          <w:tcPr>
            <w:tcW w:w="1476" w:type="dxa"/>
            <w:shd w:val="pct12" w:color="auto" w:fill="auto"/>
            <w:vAlign w:val="center"/>
          </w:tcPr>
          <w:p w14:paraId="5E52B8A6" w14:textId="77777777" w:rsidR="00FF7537" w:rsidRPr="008B4308" w:rsidRDefault="00FF7537" w:rsidP="001B1484">
            <w:pPr>
              <w:rPr>
                <w:sz w:val="22"/>
                <w:szCs w:val="22"/>
              </w:rPr>
            </w:pPr>
            <w:r>
              <w:rPr>
                <w:sz w:val="22"/>
                <w:szCs w:val="22"/>
              </w:rPr>
              <w:t>Forename(s)</w:t>
            </w:r>
          </w:p>
        </w:tc>
        <w:tc>
          <w:tcPr>
            <w:tcW w:w="4547" w:type="dxa"/>
            <w:vAlign w:val="center"/>
          </w:tcPr>
          <w:p w14:paraId="2682B2F7" w14:textId="77777777" w:rsidR="00FF7537" w:rsidRPr="008B4308" w:rsidRDefault="00FF7537" w:rsidP="001B1484">
            <w:pPr>
              <w:rPr>
                <w:sz w:val="22"/>
                <w:szCs w:val="22"/>
              </w:rPr>
            </w:pPr>
          </w:p>
        </w:tc>
      </w:tr>
      <w:tr w:rsidR="00FF7537" w:rsidRPr="008B4308" w14:paraId="400DDD65" w14:textId="77777777" w:rsidTr="00A34C55">
        <w:trPr>
          <w:trHeight w:val="414"/>
        </w:trPr>
        <w:tc>
          <w:tcPr>
            <w:tcW w:w="1242" w:type="dxa"/>
            <w:shd w:val="pct12" w:color="auto" w:fill="auto"/>
            <w:vAlign w:val="center"/>
          </w:tcPr>
          <w:p w14:paraId="6752C908" w14:textId="77777777" w:rsidR="00FF7537" w:rsidRPr="008B4308" w:rsidRDefault="00FF7537" w:rsidP="001B1484">
            <w:pPr>
              <w:rPr>
                <w:sz w:val="22"/>
                <w:szCs w:val="22"/>
              </w:rPr>
            </w:pPr>
            <w:r>
              <w:rPr>
                <w:sz w:val="22"/>
                <w:szCs w:val="22"/>
              </w:rPr>
              <w:t>Surname</w:t>
            </w:r>
          </w:p>
        </w:tc>
        <w:tc>
          <w:tcPr>
            <w:tcW w:w="8000" w:type="dxa"/>
            <w:gridSpan w:val="3"/>
            <w:vAlign w:val="center"/>
          </w:tcPr>
          <w:p w14:paraId="6DF73735" w14:textId="77777777" w:rsidR="00FF7537" w:rsidRPr="008B4308" w:rsidRDefault="00FF7537" w:rsidP="001B1484">
            <w:pPr>
              <w:rPr>
                <w:sz w:val="22"/>
                <w:szCs w:val="22"/>
              </w:rPr>
            </w:pPr>
          </w:p>
        </w:tc>
      </w:tr>
      <w:tr w:rsidR="00FF7537" w:rsidRPr="008B4308" w14:paraId="1D3F1D10" w14:textId="77777777" w:rsidTr="00A34C55">
        <w:trPr>
          <w:trHeight w:val="414"/>
        </w:trPr>
        <w:tc>
          <w:tcPr>
            <w:tcW w:w="3219" w:type="dxa"/>
            <w:gridSpan w:val="2"/>
            <w:tcBorders>
              <w:bottom w:val="single" w:sz="12" w:space="0" w:color="auto"/>
            </w:tcBorders>
            <w:shd w:val="pct12" w:color="auto" w:fill="auto"/>
            <w:vAlign w:val="center"/>
          </w:tcPr>
          <w:p w14:paraId="6EF35051" w14:textId="77777777" w:rsidR="00FF7537" w:rsidRPr="008B4308" w:rsidRDefault="00FF7537" w:rsidP="001B1484">
            <w:pPr>
              <w:rPr>
                <w:sz w:val="22"/>
                <w:szCs w:val="22"/>
              </w:rPr>
            </w:pPr>
            <w:r>
              <w:rPr>
                <w:sz w:val="22"/>
                <w:szCs w:val="22"/>
              </w:rPr>
              <w:t>Email address</w:t>
            </w:r>
          </w:p>
        </w:tc>
        <w:tc>
          <w:tcPr>
            <w:tcW w:w="6023" w:type="dxa"/>
            <w:gridSpan w:val="2"/>
            <w:vAlign w:val="center"/>
          </w:tcPr>
          <w:p w14:paraId="075D3175" w14:textId="77777777" w:rsidR="00FF7537" w:rsidRPr="008B4308" w:rsidRDefault="00FF7537" w:rsidP="001B1484">
            <w:pPr>
              <w:rPr>
                <w:sz w:val="22"/>
                <w:szCs w:val="22"/>
              </w:rPr>
            </w:pPr>
          </w:p>
        </w:tc>
      </w:tr>
      <w:tr w:rsidR="00FF7537" w:rsidRPr="008B4308" w14:paraId="463176D8" w14:textId="77777777" w:rsidTr="00A34C55">
        <w:trPr>
          <w:trHeight w:val="414"/>
        </w:trPr>
        <w:tc>
          <w:tcPr>
            <w:tcW w:w="3219" w:type="dxa"/>
            <w:gridSpan w:val="2"/>
            <w:shd w:val="pct12" w:color="auto" w:fill="auto"/>
            <w:vAlign w:val="center"/>
          </w:tcPr>
          <w:p w14:paraId="194AB433" w14:textId="49755B3F" w:rsidR="00FF7537" w:rsidRDefault="00FF7537" w:rsidP="001B1484">
            <w:pPr>
              <w:rPr>
                <w:sz w:val="22"/>
                <w:szCs w:val="22"/>
              </w:rPr>
            </w:pPr>
            <w:r>
              <w:rPr>
                <w:sz w:val="22"/>
                <w:szCs w:val="22"/>
              </w:rPr>
              <w:t>Institute</w:t>
            </w:r>
            <w:r w:rsidR="005A3645">
              <w:rPr>
                <w:sz w:val="22"/>
                <w:szCs w:val="22"/>
              </w:rPr>
              <w:t xml:space="preserve"> </w:t>
            </w:r>
            <w:r>
              <w:rPr>
                <w:sz w:val="22"/>
                <w:szCs w:val="22"/>
              </w:rPr>
              <w:t>/</w:t>
            </w:r>
            <w:r w:rsidR="005A3645">
              <w:rPr>
                <w:sz w:val="22"/>
                <w:szCs w:val="22"/>
              </w:rPr>
              <w:t xml:space="preserve"> </w:t>
            </w:r>
            <w:r>
              <w:rPr>
                <w:sz w:val="22"/>
                <w:szCs w:val="22"/>
              </w:rPr>
              <w:t>Company</w:t>
            </w:r>
          </w:p>
        </w:tc>
        <w:tc>
          <w:tcPr>
            <w:tcW w:w="6023" w:type="dxa"/>
            <w:gridSpan w:val="2"/>
            <w:vAlign w:val="center"/>
          </w:tcPr>
          <w:p w14:paraId="61EFC3A5" w14:textId="77777777" w:rsidR="00FF7537" w:rsidRPr="008B4308" w:rsidRDefault="00FF7537" w:rsidP="001B1484">
            <w:pPr>
              <w:rPr>
                <w:sz w:val="22"/>
                <w:szCs w:val="22"/>
              </w:rPr>
            </w:pPr>
          </w:p>
        </w:tc>
      </w:tr>
      <w:tr w:rsidR="00FF7537" w:rsidRPr="008B4308" w14:paraId="4667024D" w14:textId="77777777" w:rsidTr="00A34C55">
        <w:trPr>
          <w:trHeight w:val="414"/>
        </w:trPr>
        <w:tc>
          <w:tcPr>
            <w:tcW w:w="3219" w:type="dxa"/>
            <w:gridSpan w:val="2"/>
            <w:tcBorders>
              <w:bottom w:val="single" w:sz="12" w:space="0" w:color="auto"/>
            </w:tcBorders>
            <w:shd w:val="pct12" w:color="auto" w:fill="auto"/>
            <w:vAlign w:val="center"/>
          </w:tcPr>
          <w:p w14:paraId="72A91781" w14:textId="77777777" w:rsidR="00FF7537" w:rsidRDefault="00FF7537" w:rsidP="001B1484">
            <w:pPr>
              <w:rPr>
                <w:sz w:val="22"/>
                <w:szCs w:val="22"/>
              </w:rPr>
            </w:pPr>
            <w:r>
              <w:rPr>
                <w:sz w:val="22"/>
                <w:szCs w:val="22"/>
              </w:rPr>
              <w:lastRenderedPageBreak/>
              <w:t>Reason for nomination</w:t>
            </w:r>
          </w:p>
        </w:tc>
        <w:tc>
          <w:tcPr>
            <w:tcW w:w="6023" w:type="dxa"/>
            <w:gridSpan w:val="2"/>
            <w:vAlign w:val="center"/>
          </w:tcPr>
          <w:p w14:paraId="5BF7A44D" w14:textId="77777777" w:rsidR="00FF7537" w:rsidRPr="008B4308" w:rsidRDefault="00FF7537" w:rsidP="001B1484">
            <w:pPr>
              <w:rPr>
                <w:sz w:val="22"/>
                <w:szCs w:val="22"/>
              </w:rPr>
            </w:pPr>
          </w:p>
        </w:tc>
      </w:tr>
    </w:tbl>
    <w:p w14:paraId="78D02620" w14:textId="77777777" w:rsidR="00FF7537" w:rsidRDefault="00FF7537" w:rsidP="00FF7537">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FF7537" w:rsidRPr="008B4308" w14:paraId="06EFA163" w14:textId="77777777" w:rsidTr="00A34C55">
        <w:trPr>
          <w:trHeight w:val="414"/>
        </w:trPr>
        <w:tc>
          <w:tcPr>
            <w:tcW w:w="1242" w:type="dxa"/>
            <w:shd w:val="pct12" w:color="auto" w:fill="auto"/>
            <w:vAlign w:val="center"/>
          </w:tcPr>
          <w:p w14:paraId="645397E1" w14:textId="77777777" w:rsidR="00FF7537" w:rsidRPr="008B4308" w:rsidRDefault="00FF7537" w:rsidP="001B1484">
            <w:pPr>
              <w:rPr>
                <w:sz w:val="22"/>
                <w:szCs w:val="22"/>
              </w:rPr>
            </w:pPr>
            <w:r w:rsidRPr="008B4308">
              <w:rPr>
                <w:sz w:val="22"/>
                <w:szCs w:val="22"/>
              </w:rPr>
              <w:t>Title</w:t>
            </w:r>
            <w:r>
              <w:rPr>
                <w:sz w:val="22"/>
                <w:szCs w:val="22"/>
              </w:rPr>
              <w:t xml:space="preserve"> </w:t>
            </w:r>
          </w:p>
        </w:tc>
        <w:tc>
          <w:tcPr>
            <w:tcW w:w="1977" w:type="dxa"/>
            <w:vAlign w:val="center"/>
          </w:tcPr>
          <w:p w14:paraId="75F66F1F" w14:textId="77777777" w:rsidR="00FF7537" w:rsidRPr="008B4308" w:rsidRDefault="00FF7537" w:rsidP="001B1484">
            <w:pPr>
              <w:rPr>
                <w:sz w:val="22"/>
                <w:szCs w:val="22"/>
              </w:rPr>
            </w:pPr>
          </w:p>
        </w:tc>
        <w:tc>
          <w:tcPr>
            <w:tcW w:w="1476" w:type="dxa"/>
            <w:shd w:val="pct12" w:color="auto" w:fill="auto"/>
            <w:vAlign w:val="center"/>
          </w:tcPr>
          <w:p w14:paraId="0A11F70B" w14:textId="77777777" w:rsidR="00FF7537" w:rsidRPr="008B4308" w:rsidRDefault="00FF7537" w:rsidP="001B1484">
            <w:pPr>
              <w:rPr>
                <w:sz w:val="22"/>
                <w:szCs w:val="22"/>
              </w:rPr>
            </w:pPr>
            <w:r>
              <w:rPr>
                <w:sz w:val="22"/>
                <w:szCs w:val="22"/>
              </w:rPr>
              <w:t>Forename(s)</w:t>
            </w:r>
          </w:p>
        </w:tc>
        <w:tc>
          <w:tcPr>
            <w:tcW w:w="4547" w:type="dxa"/>
            <w:vAlign w:val="center"/>
          </w:tcPr>
          <w:p w14:paraId="6E3F215B" w14:textId="77777777" w:rsidR="00FF7537" w:rsidRPr="008B4308" w:rsidRDefault="00FF7537" w:rsidP="001B1484">
            <w:pPr>
              <w:rPr>
                <w:sz w:val="22"/>
                <w:szCs w:val="22"/>
              </w:rPr>
            </w:pPr>
          </w:p>
        </w:tc>
      </w:tr>
      <w:tr w:rsidR="00FF7537" w:rsidRPr="008B4308" w14:paraId="774E3BBA" w14:textId="77777777" w:rsidTr="00A34C55">
        <w:trPr>
          <w:trHeight w:val="414"/>
        </w:trPr>
        <w:tc>
          <w:tcPr>
            <w:tcW w:w="1242" w:type="dxa"/>
            <w:shd w:val="pct12" w:color="auto" w:fill="auto"/>
            <w:vAlign w:val="center"/>
          </w:tcPr>
          <w:p w14:paraId="320F1A39" w14:textId="77777777" w:rsidR="00FF7537" w:rsidRPr="008B4308" w:rsidRDefault="00FF7537" w:rsidP="001B1484">
            <w:pPr>
              <w:rPr>
                <w:sz w:val="22"/>
                <w:szCs w:val="22"/>
              </w:rPr>
            </w:pPr>
            <w:r>
              <w:rPr>
                <w:sz w:val="22"/>
                <w:szCs w:val="22"/>
              </w:rPr>
              <w:t>Surname</w:t>
            </w:r>
          </w:p>
        </w:tc>
        <w:tc>
          <w:tcPr>
            <w:tcW w:w="8000" w:type="dxa"/>
            <w:gridSpan w:val="3"/>
            <w:vAlign w:val="center"/>
          </w:tcPr>
          <w:p w14:paraId="086DCC96" w14:textId="77777777" w:rsidR="00FF7537" w:rsidRPr="008B4308" w:rsidRDefault="00FF7537" w:rsidP="001B1484">
            <w:pPr>
              <w:rPr>
                <w:sz w:val="22"/>
                <w:szCs w:val="22"/>
              </w:rPr>
            </w:pPr>
          </w:p>
        </w:tc>
      </w:tr>
      <w:tr w:rsidR="00FF7537" w:rsidRPr="008B4308" w14:paraId="7942E6EA" w14:textId="77777777" w:rsidTr="00A34C55">
        <w:trPr>
          <w:trHeight w:val="414"/>
        </w:trPr>
        <w:tc>
          <w:tcPr>
            <w:tcW w:w="3219" w:type="dxa"/>
            <w:gridSpan w:val="2"/>
            <w:tcBorders>
              <w:bottom w:val="single" w:sz="12" w:space="0" w:color="auto"/>
            </w:tcBorders>
            <w:shd w:val="pct12" w:color="auto" w:fill="auto"/>
            <w:vAlign w:val="center"/>
          </w:tcPr>
          <w:p w14:paraId="0F565957" w14:textId="77777777" w:rsidR="00FF7537" w:rsidRPr="008B4308" w:rsidRDefault="00FF7537" w:rsidP="001B1484">
            <w:pPr>
              <w:rPr>
                <w:sz w:val="22"/>
                <w:szCs w:val="22"/>
              </w:rPr>
            </w:pPr>
            <w:r>
              <w:rPr>
                <w:sz w:val="22"/>
                <w:szCs w:val="22"/>
              </w:rPr>
              <w:t>Email address</w:t>
            </w:r>
          </w:p>
        </w:tc>
        <w:tc>
          <w:tcPr>
            <w:tcW w:w="6023" w:type="dxa"/>
            <w:gridSpan w:val="2"/>
            <w:vAlign w:val="center"/>
          </w:tcPr>
          <w:p w14:paraId="7EAE215D" w14:textId="77777777" w:rsidR="00FF7537" w:rsidRPr="008B4308" w:rsidRDefault="00FF7537" w:rsidP="001B1484">
            <w:pPr>
              <w:rPr>
                <w:sz w:val="22"/>
                <w:szCs w:val="22"/>
              </w:rPr>
            </w:pPr>
          </w:p>
        </w:tc>
      </w:tr>
      <w:tr w:rsidR="00FF7537" w:rsidRPr="008B4308" w14:paraId="7F92D7C4" w14:textId="77777777" w:rsidTr="00A34C55">
        <w:trPr>
          <w:trHeight w:val="414"/>
        </w:trPr>
        <w:tc>
          <w:tcPr>
            <w:tcW w:w="3219" w:type="dxa"/>
            <w:gridSpan w:val="2"/>
            <w:shd w:val="pct12" w:color="auto" w:fill="auto"/>
            <w:vAlign w:val="center"/>
          </w:tcPr>
          <w:p w14:paraId="16A1A236" w14:textId="77C1E40A" w:rsidR="00FF7537" w:rsidRDefault="00FF7537" w:rsidP="001B1484">
            <w:pPr>
              <w:rPr>
                <w:sz w:val="22"/>
                <w:szCs w:val="22"/>
              </w:rPr>
            </w:pPr>
            <w:r>
              <w:rPr>
                <w:sz w:val="22"/>
                <w:szCs w:val="22"/>
              </w:rPr>
              <w:t>Institute</w:t>
            </w:r>
            <w:r w:rsidR="005A3645">
              <w:rPr>
                <w:sz w:val="22"/>
                <w:szCs w:val="22"/>
              </w:rPr>
              <w:t xml:space="preserve"> </w:t>
            </w:r>
            <w:r>
              <w:rPr>
                <w:sz w:val="22"/>
                <w:szCs w:val="22"/>
              </w:rPr>
              <w:t>/</w:t>
            </w:r>
            <w:r w:rsidR="005A3645">
              <w:rPr>
                <w:sz w:val="22"/>
                <w:szCs w:val="22"/>
              </w:rPr>
              <w:t xml:space="preserve"> </w:t>
            </w:r>
            <w:r>
              <w:rPr>
                <w:sz w:val="22"/>
                <w:szCs w:val="22"/>
              </w:rPr>
              <w:t>Company</w:t>
            </w:r>
          </w:p>
        </w:tc>
        <w:tc>
          <w:tcPr>
            <w:tcW w:w="6023" w:type="dxa"/>
            <w:gridSpan w:val="2"/>
            <w:vAlign w:val="center"/>
          </w:tcPr>
          <w:p w14:paraId="51D8A731" w14:textId="77777777" w:rsidR="00FF7537" w:rsidRPr="008B4308" w:rsidRDefault="00FF7537" w:rsidP="001B1484">
            <w:pPr>
              <w:rPr>
                <w:sz w:val="22"/>
                <w:szCs w:val="22"/>
              </w:rPr>
            </w:pPr>
          </w:p>
        </w:tc>
      </w:tr>
      <w:tr w:rsidR="00FF7537" w:rsidRPr="008B4308" w14:paraId="453A2D7E" w14:textId="77777777" w:rsidTr="00A34C55">
        <w:trPr>
          <w:trHeight w:val="414"/>
        </w:trPr>
        <w:tc>
          <w:tcPr>
            <w:tcW w:w="3219" w:type="dxa"/>
            <w:gridSpan w:val="2"/>
            <w:tcBorders>
              <w:bottom w:val="single" w:sz="12" w:space="0" w:color="auto"/>
            </w:tcBorders>
            <w:shd w:val="pct12" w:color="auto" w:fill="auto"/>
            <w:vAlign w:val="center"/>
          </w:tcPr>
          <w:p w14:paraId="3F6C79A8" w14:textId="77777777" w:rsidR="00FF7537" w:rsidRDefault="00FF7537" w:rsidP="001B1484">
            <w:pPr>
              <w:rPr>
                <w:sz w:val="22"/>
                <w:szCs w:val="22"/>
              </w:rPr>
            </w:pPr>
            <w:r>
              <w:rPr>
                <w:sz w:val="22"/>
                <w:szCs w:val="22"/>
              </w:rPr>
              <w:t>Reason for nomination</w:t>
            </w:r>
          </w:p>
        </w:tc>
        <w:tc>
          <w:tcPr>
            <w:tcW w:w="6023" w:type="dxa"/>
            <w:gridSpan w:val="2"/>
            <w:vAlign w:val="center"/>
          </w:tcPr>
          <w:p w14:paraId="3F83FAD2" w14:textId="77777777" w:rsidR="00FF7537" w:rsidRPr="008B4308" w:rsidRDefault="00FF7537" w:rsidP="001B1484">
            <w:pPr>
              <w:rPr>
                <w:sz w:val="22"/>
                <w:szCs w:val="22"/>
              </w:rPr>
            </w:pPr>
          </w:p>
        </w:tc>
      </w:tr>
    </w:tbl>
    <w:p w14:paraId="63F0277E" w14:textId="77777777" w:rsidR="00FF7537" w:rsidRDefault="00FF7537" w:rsidP="00FF7537">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FF7537" w:rsidRPr="008B4308" w14:paraId="562232D9" w14:textId="77777777" w:rsidTr="00A34C55">
        <w:trPr>
          <w:trHeight w:val="414"/>
        </w:trPr>
        <w:tc>
          <w:tcPr>
            <w:tcW w:w="1242" w:type="dxa"/>
            <w:shd w:val="pct12" w:color="auto" w:fill="auto"/>
            <w:vAlign w:val="center"/>
          </w:tcPr>
          <w:p w14:paraId="0F27FC1F" w14:textId="77777777" w:rsidR="00FF7537" w:rsidRPr="008B4308" w:rsidRDefault="00FF7537" w:rsidP="001B1484">
            <w:pPr>
              <w:rPr>
                <w:sz w:val="22"/>
                <w:szCs w:val="22"/>
              </w:rPr>
            </w:pPr>
            <w:r w:rsidRPr="008B4308">
              <w:rPr>
                <w:sz w:val="22"/>
                <w:szCs w:val="22"/>
              </w:rPr>
              <w:t>Title</w:t>
            </w:r>
            <w:r>
              <w:rPr>
                <w:sz w:val="22"/>
                <w:szCs w:val="22"/>
              </w:rPr>
              <w:t xml:space="preserve"> </w:t>
            </w:r>
          </w:p>
        </w:tc>
        <w:tc>
          <w:tcPr>
            <w:tcW w:w="1977" w:type="dxa"/>
            <w:vAlign w:val="center"/>
          </w:tcPr>
          <w:p w14:paraId="0BFFE198" w14:textId="77777777" w:rsidR="00FF7537" w:rsidRPr="008B4308" w:rsidRDefault="00FF7537" w:rsidP="001B1484">
            <w:pPr>
              <w:rPr>
                <w:sz w:val="22"/>
                <w:szCs w:val="22"/>
              </w:rPr>
            </w:pPr>
          </w:p>
        </w:tc>
        <w:tc>
          <w:tcPr>
            <w:tcW w:w="1476" w:type="dxa"/>
            <w:shd w:val="pct12" w:color="auto" w:fill="auto"/>
            <w:vAlign w:val="center"/>
          </w:tcPr>
          <w:p w14:paraId="727E3DC3" w14:textId="77777777" w:rsidR="00FF7537" w:rsidRPr="008B4308" w:rsidRDefault="00FF7537" w:rsidP="001B1484">
            <w:pPr>
              <w:rPr>
                <w:sz w:val="22"/>
                <w:szCs w:val="22"/>
              </w:rPr>
            </w:pPr>
            <w:r>
              <w:rPr>
                <w:sz w:val="22"/>
                <w:szCs w:val="22"/>
              </w:rPr>
              <w:t>Forename(s)</w:t>
            </w:r>
          </w:p>
        </w:tc>
        <w:tc>
          <w:tcPr>
            <w:tcW w:w="4547" w:type="dxa"/>
            <w:vAlign w:val="center"/>
          </w:tcPr>
          <w:p w14:paraId="70144EDC" w14:textId="77777777" w:rsidR="00FF7537" w:rsidRPr="008B4308" w:rsidRDefault="00FF7537" w:rsidP="001B1484">
            <w:pPr>
              <w:rPr>
                <w:sz w:val="22"/>
                <w:szCs w:val="22"/>
              </w:rPr>
            </w:pPr>
          </w:p>
        </w:tc>
      </w:tr>
      <w:tr w:rsidR="00FF7537" w:rsidRPr="008B4308" w14:paraId="74062275" w14:textId="77777777" w:rsidTr="00A34C55">
        <w:trPr>
          <w:trHeight w:val="414"/>
        </w:trPr>
        <w:tc>
          <w:tcPr>
            <w:tcW w:w="1242" w:type="dxa"/>
            <w:shd w:val="pct12" w:color="auto" w:fill="auto"/>
            <w:vAlign w:val="center"/>
          </w:tcPr>
          <w:p w14:paraId="7905A271" w14:textId="77777777" w:rsidR="00FF7537" w:rsidRPr="008B4308" w:rsidRDefault="00FF7537" w:rsidP="001B1484">
            <w:pPr>
              <w:rPr>
                <w:sz w:val="22"/>
                <w:szCs w:val="22"/>
              </w:rPr>
            </w:pPr>
            <w:r>
              <w:rPr>
                <w:sz w:val="22"/>
                <w:szCs w:val="22"/>
              </w:rPr>
              <w:t>Surname</w:t>
            </w:r>
          </w:p>
        </w:tc>
        <w:tc>
          <w:tcPr>
            <w:tcW w:w="8000" w:type="dxa"/>
            <w:gridSpan w:val="3"/>
            <w:vAlign w:val="center"/>
          </w:tcPr>
          <w:p w14:paraId="6835D3AA" w14:textId="77777777" w:rsidR="00FF7537" w:rsidRPr="008B4308" w:rsidRDefault="00FF7537" w:rsidP="001B1484">
            <w:pPr>
              <w:rPr>
                <w:sz w:val="22"/>
                <w:szCs w:val="22"/>
              </w:rPr>
            </w:pPr>
          </w:p>
        </w:tc>
      </w:tr>
      <w:tr w:rsidR="00FF7537" w:rsidRPr="008B4308" w14:paraId="58CA1433" w14:textId="77777777" w:rsidTr="00A34C55">
        <w:trPr>
          <w:trHeight w:val="414"/>
        </w:trPr>
        <w:tc>
          <w:tcPr>
            <w:tcW w:w="3219" w:type="dxa"/>
            <w:gridSpan w:val="2"/>
            <w:tcBorders>
              <w:bottom w:val="single" w:sz="12" w:space="0" w:color="auto"/>
            </w:tcBorders>
            <w:shd w:val="pct12" w:color="auto" w:fill="auto"/>
            <w:vAlign w:val="center"/>
          </w:tcPr>
          <w:p w14:paraId="2A64CC74" w14:textId="77777777" w:rsidR="00FF7537" w:rsidRPr="008B4308" w:rsidRDefault="00FF7537" w:rsidP="001B1484">
            <w:pPr>
              <w:rPr>
                <w:sz w:val="22"/>
                <w:szCs w:val="22"/>
              </w:rPr>
            </w:pPr>
            <w:r>
              <w:rPr>
                <w:sz w:val="22"/>
                <w:szCs w:val="22"/>
              </w:rPr>
              <w:t>Email address</w:t>
            </w:r>
          </w:p>
        </w:tc>
        <w:tc>
          <w:tcPr>
            <w:tcW w:w="6023" w:type="dxa"/>
            <w:gridSpan w:val="2"/>
            <w:vAlign w:val="center"/>
          </w:tcPr>
          <w:p w14:paraId="780451FB" w14:textId="77777777" w:rsidR="00FF7537" w:rsidRPr="008B4308" w:rsidRDefault="00FF7537" w:rsidP="001B1484">
            <w:pPr>
              <w:rPr>
                <w:sz w:val="22"/>
                <w:szCs w:val="22"/>
              </w:rPr>
            </w:pPr>
          </w:p>
        </w:tc>
      </w:tr>
      <w:tr w:rsidR="00FF7537" w:rsidRPr="008B4308" w14:paraId="2A6FA5E1" w14:textId="77777777" w:rsidTr="00A34C55">
        <w:trPr>
          <w:trHeight w:val="414"/>
        </w:trPr>
        <w:tc>
          <w:tcPr>
            <w:tcW w:w="3219" w:type="dxa"/>
            <w:gridSpan w:val="2"/>
            <w:shd w:val="pct12" w:color="auto" w:fill="auto"/>
            <w:vAlign w:val="center"/>
          </w:tcPr>
          <w:p w14:paraId="5B75D8D8" w14:textId="5FC99FD4" w:rsidR="00FF7537" w:rsidRDefault="00FF7537" w:rsidP="001B1484">
            <w:pPr>
              <w:rPr>
                <w:sz w:val="22"/>
                <w:szCs w:val="22"/>
              </w:rPr>
            </w:pPr>
            <w:r>
              <w:rPr>
                <w:sz w:val="22"/>
                <w:szCs w:val="22"/>
              </w:rPr>
              <w:t>Institute</w:t>
            </w:r>
            <w:r w:rsidR="005A3645">
              <w:rPr>
                <w:sz w:val="22"/>
                <w:szCs w:val="22"/>
              </w:rPr>
              <w:t xml:space="preserve"> </w:t>
            </w:r>
            <w:r>
              <w:rPr>
                <w:sz w:val="22"/>
                <w:szCs w:val="22"/>
              </w:rPr>
              <w:t>/</w:t>
            </w:r>
            <w:r w:rsidR="005A3645">
              <w:rPr>
                <w:sz w:val="22"/>
                <w:szCs w:val="22"/>
              </w:rPr>
              <w:t xml:space="preserve"> </w:t>
            </w:r>
            <w:r>
              <w:rPr>
                <w:sz w:val="22"/>
                <w:szCs w:val="22"/>
              </w:rPr>
              <w:t>Company</w:t>
            </w:r>
          </w:p>
        </w:tc>
        <w:tc>
          <w:tcPr>
            <w:tcW w:w="6023" w:type="dxa"/>
            <w:gridSpan w:val="2"/>
            <w:vAlign w:val="center"/>
          </w:tcPr>
          <w:p w14:paraId="530CBB06" w14:textId="77777777" w:rsidR="00FF7537" w:rsidRPr="008B4308" w:rsidRDefault="00FF7537" w:rsidP="001B1484">
            <w:pPr>
              <w:rPr>
                <w:sz w:val="22"/>
                <w:szCs w:val="22"/>
              </w:rPr>
            </w:pPr>
          </w:p>
        </w:tc>
      </w:tr>
      <w:tr w:rsidR="00FF7537" w:rsidRPr="008B4308" w14:paraId="55D855F6" w14:textId="77777777" w:rsidTr="00A34C55">
        <w:trPr>
          <w:trHeight w:val="414"/>
        </w:trPr>
        <w:tc>
          <w:tcPr>
            <w:tcW w:w="3219" w:type="dxa"/>
            <w:gridSpan w:val="2"/>
            <w:tcBorders>
              <w:bottom w:val="single" w:sz="12" w:space="0" w:color="auto"/>
            </w:tcBorders>
            <w:shd w:val="pct12" w:color="auto" w:fill="auto"/>
            <w:vAlign w:val="center"/>
          </w:tcPr>
          <w:p w14:paraId="183B7445" w14:textId="77777777" w:rsidR="00FF7537" w:rsidRDefault="00FF7537" w:rsidP="001B1484">
            <w:pPr>
              <w:rPr>
                <w:sz w:val="22"/>
                <w:szCs w:val="22"/>
              </w:rPr>
            </w:pPr>
            <w:r>
              <w:rPr>
                <w:sz w:val="22"/>
                <w:szCs w:val="22"/>
              </w:rPr>
              <w:t>Reason for nomination</w:t>
            </w:r>
          </w:p>
        </w:tc>
        <w:tc>
          <w:tcPr>
            <w:tcW w:w="6023" w:type="dxa"/>
            <w:gridSpan w:val="2"/>
            <w:vAlign w:val="center"/>
          </w:tcPr>
          <w:p w14:paraId="3BE83224" w14:textId="77777777" w:rsidR="00FF7537" w:rsidRPr="008B4308" w:rsidRDefault="00FF7537" w:rsidP="001B1484">
            <w:pPr>
              <w:rPr>
                <w:sz w:val="22"/>
                <w:szCs w:val="22"/>
              </w:rPr>
            </w:pPr>
          </w:p>
        </w:tc>
      </w:tr>
    </w:tbl>
    <w:p w14:paraId="676691C3" w14:textId="77777777" w:rsidR="00FF7537" w:rsidRDefault="00FF7537" w:rsidP="00FF7537">
      <w:pPr>
        <w:spacing w:before="0"/>
        <w:rPr>
          <w:b/>
        </w:rPr>
      </w:pPr>
    </w:p>
    <w:p w14:paraId="6BAD5FC2" w14:textId="7409EB99" w:rsidR="00A14A76" w:rsidRDefault="009D1B37" w:rsidP="00A14A76">
      <w:pPr>
        <w:spacing w:before="0"/>
        <w:rPr>
          <w:b/>
          <w:bCs/>
        </w:rPr>
      </w:pPr>
      <w:r>
        <w:rPr>
          <w:b/>
          <w:bCs/>
        </w:rPr>
        <w:t xml:space="preserve">Section </w:t>
      </w:r>
      <w:r w:rsidR="003211ED">
        <w:rPr>
          <w:b/>
          <w:bCs/>
        </w:rPr>
        <w:t>7</w:t>
      </w:r>
      <w:r w:rsidR="00A14A76" w:rsidRPr="00990E4B">
        <w:rPr>
          <w:b/>
          <w:bCs/>
        </w:rPr>
        <w:t>: Declaration</w:t>
      </w:r>
    </w:p>
    <w:p w14:paraId="753F92C1" w14:textId="77777777" w:rsidR="00A97D18" w:rsidRDefault="00A97D18" w:rsidP="00A14A76">
      <w:pPr>
        <w:spacing w:before="0"/>
        <w:rPr>
          <w:b/>
          <w:bCs/>
        </w:rPr>
      </w:pPr>
    </w:p>
    <w:tbl>
      <w:tblPr>
        <w:tblW w:w="924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498"/>
        <w:gridCol w:w="1744"/>
      </w:tblGrid>
      <w:tr w:rsidR="00F75324" w:rsidRPr="00FB3D29" w14:paraId="5327BFF6" w14:textId="77777777" w:rsidTr="00A34C55">
        <w:trPr>
          <w:trHeight w:hRule="exact" w:val="454"/>
        </w:trPr>
        <w:tc>
          <w:tcPr>
            <w:tcW w:w="7498" w:type="dxa"/>
            <w:tcBorders>
              <w:top w:val="single" w:sz="12" w:space="0" w:color="auto"/>
              <w:bottom w:val="single" w:sz="12" w:space="0" w:color="auto"/>
              <w:right w:val="single" w:sz="12" w:space="0" w:color="auto"/>
            </w:tcBorders>
            <w:shd w:val="pct12" w:color="auto" w:fill="auto"/>
            <w:vAlign w:val="center"/>
          </w:tcPr>
          <w:p w14:paraId="22EDEAEE" w14:textId="73B1872D" w:rsidR="00A14A76" w:rsidRDefault="00A14A76" w:rsidP="00A14A76">
            <w:pPr>
              <w:tabs>
                <w:tab w:val="left" w:pos="878"/>
              </w:tabs>
              <w:ind w:left="-12"/>
              <w:rPr>
                <w:sz w:val="22"/>
                <w:szCs w:val="22"/>
              </w:rPr>
            </w:pPr>
          </w:p>
        </w:tc>
        <w:tc>
          <w:tcPr>
            <w:tcW w:w="1744" w:type="dxa"/>
            <w:tcBorders>
              <w:top w:val="single" w:sz="12" w:space="0" w:color="auto"/>
              <w:left w:val="single" w:sz="12" w:space="0" w:color="auto"/>
              <w:bottom w:val="single" w:sz="12" w:space="0" w:color="auto"/>
            </w:tcBorders>
            <w:shd w:val="pct12" w:color="auto" w:fill="auto"/>
            <w:vAlign w:val="center"/>
          </w:tcPr>
          <w:p w14:paraId="1C5A66D5" w14:textId="77777777" w:rsidR="00A14A76" w:rsidRPr="00BD57CE" w:rsidRDefault="00A14A76" w:rsidP="00457ECB">
            <w:pPr>
              <w:jc w:val="center"/>
              <w:rPr>
                <w:b/>
                <w:bCs/>
                <w:sz w:val="22"/>
                <w:szCs w:val="22"/>
              </w:rPr>
            </w:pPr>
            <w:r w:rsidRPr="00BD57CE">
              <w:rPr>
                <w:b/>
                <w:bCs/>
                <w:sz w:val="28"/>
                <w:szCs w:val="28"/>
              </w:rPr>
              <w:sym w:font="Wingdings" w:char="F0FC"/>
            </w:r>
          </w:p>
        </w:tc>
      </w:tr>
      <w:tr w:rsidR="00F75324" w:rsidRPr="00FB3D29" w14:paraId="7A839794" w14:textId="77777777" w:rsidTr="00A34C55">
        <w:trPr>
          <w:trHeight w:val="454"/>
        </w:trPr>
        <w:tc>
          <w:tcPr>
            <w:tcW w:w="7498" w:type="dxa"/>
            <w:tcBorders>
              <w:top w:val="single" w:sz="12" w:space="0" w:color="auto"/>
              <w:bottom w:val="single" w:sz="12" w:space="0" w:color="auto"/>
              <w:right w:val="single" w:sz="12" w:space="0" w:color="auto"/>
            </w:tcBorders>
            <w:vAlign w:val="center"/>
          </w:tcPr>
          <w:p w14:paraId="36FC1E41" w14:textId="497F3BAF" w:rsidR="00A14A76" w:rsidRDefault="00013F18" w:rsidP="00765F76">
            <w:pPr>
              <w:rPr>
                <w:sz w:val="22"/>
                <w:szCs w:val="22"/>
              </w:rPr>
            </w:pPr>
            <w:r w:rsidRPr="00692200">
              <w:rPr>
                <w:spacing w:val="-4"/>
                <w:sz w:val="22"/>
                <w:szCs w:val="22"/>
              </w:rPr>
              <w:t>Please tick to confirm</w:t>
            </w:r>
            <w:r>
              <w:rPr>
                <w:spacing w:val="-4"/>
                <w:sz w:val="22"/>
                <w:szCs w:val="22"/>
              </w:rPr>
              <w:t xml:space="preserve"> that you have attached </w:t>
            </w:r>
            <w:r w:rsidR="0005668F">
              <w:rPr>
                <w:sz w:val="22"/>
                <w:szCs w:val="22"/>
              </w:rPr>
              <w:t>your a</w:t>
            </w:r>
            <w:r w:rsidR="00791F71">
              <w:rPr>
                <w:sz w:val="22"/>
                <w:szCs w:val="22"/>
              </w:rPr>
              <w:t>cademic CV</w:t>
            </w:r>
            <w:r>
              <w:rPr>
                <w:sz w:val="22"/>
                <w:szCs w:val="22"/>
              </w:rPr>
              <w:t>.</w:t>
            </w:r>
            <w:r w:rsidR="00791F71">
              <w:rPr>
                <w:sz w:val="22"/>
                <w:szCs w:val="22"/>
              </w:rPr>
              <w:t xml:space="preserve"> </w:t>
            </w:r>
          </w:p>
        </w:tc>
        <w:tc>
          <w:tcPr>
            <w:tcW w:w="1744" w:type="dxa"/>
            <w:tcBorders>
              <w:top w:val="single" w:sz="12" w:space="0" w:color="auto"/>
              <w:left w:val="single" w:sz="12" w:space="0" w:color="auto"/>
              <w:bottom w:val="single" w:sz="12" w:space="0" w:color="auto"/>
            </w:tcBorders>
            <w:vAlign w:val="center"/>
          </w:tcPr>
          <w:p w14:paraId="01216DF2" w14:textId="77777777" w:rsidR="00A14A76" w:rsidRPr="00BD57CE" w:rsidRDefault="00A14A76" w:rsidP="00457ECB">
            <w:pPr>
              <w:jc w:val="center"/>
              <w:rPr>
                <w:b/>
                <w:bCs/>
                <w:sz w:val="22"/>
                <w:szCs w:val="22"/>
              </w:rPr>
            </w:pPr>
          </w:p>
        </w:tc>
      </w:tr>
    </w:tbl>
    <w:p w14:paraId="255B1196" w14:textId="77777777" w:rsidR="00A14A76" w:rsidRDefault="00A14A76" w:rsidP="00A14A76">
      <w:pPr>
        <w:spacing w:before="0"/>
        <w:rPr>
          <w:b/>
          <w:bCs/>
          <w:sz w:val="22"/>
          <w:szCs w:val="22"/>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1744"/>
      </w:tblGrid>
      <w:tr w:rsidR="00A97D18" w14:paraId="0601E2EE" w14:textId="77777777" w:rsidTr="00C87BD3">
        <w:trPr>
          <w:trHeight w:val="558"/>
        </w:trPr>
        <w:tc>
          <w:tcPr>
            <w:tcW w:w="7498" w:type="dxa"/>
            <w:vAlign w:val="center"/>
          </w:tcPr>
          <w:p w14:paraId="31BE806F" w14:textId="117F377D" w:rsidR="00A97D18" w:rsidRPr="00A34C55" w:rsidRDefault="00A97D18" w:rsidP="00256B73">
            <w:pPr>
              <w:spacing w:before="0"/>
            </w:pPr>
            <w:r w:rsidRPr="00A34C55">
              <w:rPr>
                <w:sz w:val="22"/>
                <w:szCs w:val="22"/>
              </w:rPr>
              <w:t>Please tick to confirm that all the information contained in your application is true and accurate</w:t>
            </w:r>
            <w:r w:rsidR="00DA2BF2" w:rsidRPr="00A34C55">
              <w:rPr>
                <w:sz w:val="22"/>
                <w:szCs w:val="22"/>
              </w:rPr>
              <w:t>.</w:t>
            </w:r>
          </w:p>
        </w:tc>
        <w:tc>
          <w:tcPr>
            <w:tcW w:w="1744" w:type="dxa"/>
            <w:vAlign w:val="center"/>
          </w:tcPr>
          <w:p w14:paraId="7451ED1A" w14:textId="77777777" w:rsidR="00A97D18" w:rsidRDefault="00A97D18" w:rsidP="00256B73">
            <w:pPr>
              <w:spacing w:before="0"/>
              <w:rPr>
                <w:b/>
                <w:bCs/>
              </w:rPr>
            </w:pPr>
          </w:p>
        </w:tc>
      </w:tr>
    </w:tbl>
    <w:p w14:paraId="116B67E8" w14:textId="77777777" w:rsidR="00A97D18" w:rsidRDefault="00A97D18" w:rsidP="00A14A76">
      <w:pPr>
        <w:spacing w:before="0"/>
        <w:rPr>
          <w:b/>
          <w:bCs/>
        </w:rPr>
      </w:pPr>
    </w:p>
    <w:tbl>
      <w:tblPr>
        <w:tblStyle w:val="TableGrid"/>
        <w:tblW w:w="9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1752"/>
      </w:tblGrid>
      <w:tr w:rsidR="00256B73" w14:paraId="7BFF07E4" w14:textId="77777777" w:rsidTr="00C87BD3">
        <w:trPr>
          <w:trHeight w:val="646"/>
        </w:trPr>
        <w:tc>
          <w:tcPr>
            <w:tcW w:w="7498" w:type="dxa"/>
            <w:vAlign w:val="center"/>
          </w:tcPr>
          <w:p w14:paraId="607DDF89" w14:textId="691530FC" w:rsidR="00256B73" w:rsidRPr="00765F76" w:rsidRDefault="00DA2BF2" w:rsidP="00A34C55">
            <w:pPr>
              <w:spacing w:before="60" w:after="60"/>
              <w:rPr>
                <w:b/>
                <w:bCs/>
                <w:sz w:val="22"/>
                <w:szCs w:val="22"/>
              </w:rPr>
            </w:pPr>
            <w:r w:rsidRPr="00DA1FBB">
              <w:rPr>
                <w:sz w:val="22"/>
                <w:szCs w:val="22"/>
              </w:rPr>
              <w:t>Enter date that you send your application to your Head of School (or equivalent) for verification</w:t>
            </w:r>
            <w:r>
              <w:rPr>
                <w:sz w:val="22"/>
                <w:szCs w:val="22"/>
              </w:rPr>
              <w:t>.</w:t>
            </w:r>
          </w:p>
        </w:tc>
        <w:tc>
          <w:tcPr>
            <w:tcW w:w="1752" w:type="dxa"/>
            <w:vAlign w:val="center"/>
          </w:tcPr>
          <w:p w14:paraId="57F563B5" w14:textId="77777777" w:rsidR="00256B73" w:rsidRDefault="00256B73" w:rsidP="00A34C55">
            <w:pPr>
              <w:spacing w:before="60" w:after="60"/>
              <w:rPr>
                <w:b/>
                <w:bCs/>
                <w:sz w:val="22"/>
                <w:szCs w:val="22"/>
              </w:rPr>
            </w:pPr>
          </w:p>
        </w:tc>
      </w:tr>
    </w:tbl>
    <w:p w14:paraId="3890E778" w14:textId="77777777" w:rsidR="00DA2BF2" w:rsidRDefault="00DA2BF2">
      <w:pPr>
        <w:spacing w:before="0"/>
        <w:rPr>
          <w:b/>
          <w:bCs/>
          <w:sz w:val="22"/>
          <w:szCs w:val="22"/>
        </w:rPr>
      </w:pPr>
    </w:p>
    <w:p w14:paraId="01DEC0AD" w14:textId="2B13EAC7" w:rsidR="00162E09" w:rsidRDefault="00DA2BF2" w:rsidP="00C87BD3">
      <w:pPr>
        <w:tabs>
          <w:tab w:val="left" w:pos="284"/>
        </w:tabs>
        <w:spacing w:before="0"/>
        <w:rPr>
          <w:b/>
          <w:bCs/>
          <w:sz w:val="22"/>
          <w:szCs w:val="22"/>
        </w:rPr>
      </w:pPr>
      <w:r>
        <w:rPr>
          <w:b/>
          <w:bCs/>
          <w:sz w:val="22"/>
          <w:szCs w:val="22"/>
        </w:rPr>
        <w:t xml:space="preserve">Please forward your application for verification and copy in </w:t>
      </w:r>
      <w:hyperlink r:id="rId14" w:history="1">
        <w:r w:rsidR="00AB2E7B" w:rsidRPr="00D82DB4">
          <w:rPr>
            <w:rStyle w:val="Hyperlink"/>
            <w:b/>
            <w:bCs/>
            <w:sz w:val="22"/>
            <w:szCs w:val="22"/>
          </w:rPr>
          <w:t>promotions@leeds.ac.uk</w:t>
        </w:r>
      </w:hyperlink>
      <w:r>
        <w:rPr>
          <w:b/>
          <w:bCs/>
          <w:sz w:val="22"/>
          <w:szCs w:val="22"/>
        </w:rPr>
        <w:t>.</w:t>
      </w:r>
      <w:r>
        <w:rPr>
          <w:b/>
          <w:bCs/>
          <w:sz w:val="22"/>
          <w:szCs w:val="22"/>
        </w:rPr>
        <w:tab/>
      </w:r>
      <w:r w:rsidR="00162E09">
        <w:rPr>
          <w:b/>
          <w:bCs/>
          <w:sz w:val="22"/>
          <w:szCs w:val="22"/>
        </w:rPr>
        <w:br w:type="page"/>
      </w:r>
    </w:p>
    <w:p w14:paraId="5992504A" w14:textId="22442D52" w:rsidR="0043558E" w:rsidRPr="00420AEC" w:rsidRDefault="009D1B37" w:rsidP="0043558E">
      <w:pPr>
        <w:spacing w:before="0"/>
      </w:pPr>
      <w:r w:rsidRPr="00C87BD3">
        <w:rPr>
          <w:b/>
        </w:rPr>
        <w:lastRenderedPageBreak/>
        <w:t xml:space="preserve">Section </w:t>
      </w:r>
      <w:r w:rsidR="00FF7537" w:rsidRPr="00C87BD3">
        <w:rPr>
          <w:b/>
        </w:rPr>
        <w:t>8</w:t>
      </w:r>
      <w:r w:rsidR="0043558E" w:rsidRPr="00C87BD3">
        <w:rPr>
          <w:b/>
        </w:rPr>
        <w:t>: Verification</w:t>
      </w:r>
      <w:r w:rsidR="0043558E">
        <w:rPr>
          <w:b/>
        </w:rPr>
        <w:t xml:space="preserve"> </w:t>
      </w:r>
      <w:r w:rsidR="00A7141C">
        <w:rPr>
          <w:b/>
        </w:rPr>
        <w:t xml:space="preserve">/ referees </w:t>
      </w:r>
      <w:r w:rsidR="0043558E">
        <w:rPr>
          <w:b/>
        </w:rPr>
        <w:t xml:space="preserve">– </w:t>
      </w:r>
      <w:r w:rsidR="00A7141C">
        <w:rPr>
          <w:b/>
        </w:rPr>
        <w:t>t</w:t>
      </w:r>
      <w:r w:rsidR="0043558E">
        <w:rPr>
          <w:b/>
        </w:rPr>
        <w:t>o be completed by</w:t>
      </w:r>
      <w:r w:rsidR="004311D6">
        <w:rPr>
          <w:b/>
        </w:rPr>
        <w:t xml:space="preserve"> your Head of School (or equivalent)</w:t>
      </w:r>
    </w:p>
    <w:p w14:paraId="5D1EFD80" w14:textId="77777777" w:rsidR="0043558E" w:rsidRDefault="0043558E" w:rsidP="0043558E">
      <w:pPr>
        <w:spacing w:before="0"/>
        <w:rPr>
          <w:sz w:val="22"/>
          <w:szCs w:val="22"/>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88"/>
        <w:gridCol w:w="1054"/>
      </w:tblGrid>
      <w:tr w:rsidR="0043558E" w14:paraId="430E561E" w14:textId="77777777" w:rsidTr="004F29A2">
        <w:tc>
          <w:tcPr>
            <w:tcW w:w="9242" w:type="dxa"/>
            <w:gridSpan w:val="2"/>
            <w:shd w:val="pct12" w:color="auto" w:fill="auto"/>
          </w:tcPr>
          <w:p w14:paraId="08F00772" w14:textId="28105BCA" w:rsidR="0043558E" w:rsidRDefault="0043558E" w:rsidP="004F29A2">
            <w:pPr>
              <w:spacing w:before="60"/>
              <w:rPr>
                <w:sz w:val="22"/>
                <w:szCs w:val="22"/>
              </w:rPr>
            </w:pPr>
            <w:r>
              <w:rPr>
                <w:sz w:val="22"/>
                <w:szCs w:val="22"/>
              </w:rPr>
              <w:t xml:space="preserve">You may wish to consult with other relevant people and with your HR Manager. You may also wish to </w:t>
            </w:r>
            <w:r w:rsidRPr="00021689">
              <w:rPr>
                <w:sz w:val="22"/>
                <w:szCs w:val="22"/>
              </w:rPr>
              <w:t>confirm information relating to any workload model or other</w:t>
            </w:r>
            <w:r>
              <w:rPr>
                <w:sz w:val="22"/>
                <w:szCs w:val="22"/>
              </w:rPr>
              <w:t xml:space="preserve"> agreements</w:t>
            </w:r>
            <w:r w:rsidR="002F35F5">
              <w:rPr>
                <w:sz w:val="22"/>
                <w:szCs w:val="22"/>
              </w:rPr>
              <w:t>, for example any a</w:t>
            </w:r>
            <w:r w:rsidRPr="00021689">
              <w:rPr>
                <w:sz w:val="22"/>
                <w:szCs w:val="22"/>
              </w:rPr>
              <w:t>greement issues</w:t>
            </w:r>
            <w:r w:rsidR="002F35F5">
              <w:rPr>
                <w:sz w:val="22"/>
                <w:szCs w:val="22"/>
              </w:rPr>
              <w:t xml:space="preserve"> to </w:t>
            </w:r>
            <w:r w:rsidR="00712E0E">
              <w:rPr>
                <w:sz w:val="22"/>
                <w:szCs w:val="22"/>
              </w:rPr>
              <w:t>prioritise</w:t>
            </w:r>
            <w:r w:rsidR="002F35F5">
              <w:rPr>
                <w:sz w:val="22"/>
                <w:szCs w:val="22"/>
              </w:rPr>
              <w:t xml:space="preserve"> specific area of activity for staff returning </w:t>
            </w:r>
            <w:r w:rsidR="00B241EF">
              <w:rPr>
                <w:sz w:val="22"/>
                <w:szCs w:val="22"/>
              </w:rPr>
              <w:t>from</w:t>
            </w:r>
            <w:r w:rsidR="002F35F5">
              <w:rPr>
                <w:sz w:val="22"/>
                <w:szCs w:val="22"/>
              </w:rPr>
              <w:t xml:space="preserve"> career breaks or part-time staff.</w:t>
            </w:r>
            <w:r>
              <w:rPr>
                <w:sz w:val="22"/>
                <w:szCs w:val="22"/>
              </w:rPr>
              <w:t xml:space="preserve"> </w:t>
            </w:r>
          </w:p>
          <w:p w14:paraId="169E0A56" w14:textId="77777777" w:rsidR="004F29A2" w:rsidRDefault="004F29A2" w:rsidP="00C87BD3">
            <w:pPr>
              <w:spacing w:before="0"/>
              <w:rPr>
                <w:sz w:val="22"/>
                <w:szCs w:val="22"/>
              </w:rPr>
            </w:pPr>
          </w:p>
          <w:p w14:paraId="55734AED" w14:textId="77777777" w:rsidR="0043558E" w:rsidRDefault="0043558E" w:rsidP="00C87BD3">
            <w:pPr>
              <w:spacing w:before="0" w:after="60"/>
              <w:rPr>
                <w:sz w:val="22"/>
                <w:szCs w:val="22"/>
              </w:rPr>
            </w:pPr>
            <w:r>
              <w:rPr>
                <w:sz w:val="22"/>
                <w:szCs w:val="22"/>
              </w:rPr>
              <w:t>Please refer to the v</w:t>
            </w:r>
            <w:r w:rsidR="000D5D8E">
              <w:rPr>
                <w:sz w:val="22"/>
                <w:szCs w:val="22"/>
              </w:rPr>
              <w:t>erifiers’ guidance available on the HR website.</w:t>
            </w:r>
          </w:p>
        </w:tc>
      </w:tr>
      <w:tr w:rsidR="0043558E" w14:paraId="66B35FF2" w14:textId="77777777" w:rsidTr="004F29A2">
        <w:trPr>
          <w:trHeight w:hRule="exact" w:val="170"/>
        </w:trPr>
        <w:tc>
          <w:tcPr>
            <w:tcW w:w="9242" w:type="dxa"/>
            <w:gridSpan w:val="2"/>
            <w:tcBorders>
              <w:bottom w:val="single" w:sz="12" w:space="0" w:color="auto"/>
            </w:tcBorders>
          </w:tcPr>
          <w:p w14:paraId="180A8595" w14:textId="77777777" w:rsidR="0043558E" w:rsidRDefault="0043558E" w:rsidP="00CE329B">
            <w:pPr>
              <w:rPr>
                <w:sz w:val="22"/>
                <w:szCs w:val="22"/>
              </w:rPr>
            </w:pPr>
          </w:p>
        </w:tc>
      </w:tr>
      <w:tr w:rsidR="0043558E" w14:paraId="03DEC281" w14:textId="77777777" w:rsidTr="004F29A2">
        <w:tc>
          <w:tcPr>
            <w:tcW w:w="8188" w:type="dxa"/>
            <w:shd w:val="pct12" w:color="auto" w:fill="auto"/>
          </w:tcPr>
          <w:p w14:paraId="0A74B74F" w14:textId="77777777" w:rsidR="0043558E" w:rsidRDefault="0043558E" w:rsidP="00CE329B">
            <w:pPr>
              <w:rPr>
                <w:sz w:val="22"/>
                <w:szCs w:val="22"/>
              </w:rPr>
            </w:pPr>
            <w:r>
              <w:rPr>
                <w:sz w:val="22"/>
                <w:szCs w:val="22"/>
              </w:rPr>
              <w:t>Please tick to confirm:</w:t>
            </w:r>
          </w:p>
        </w:tc>
        <w:tc>
          <w:tcPr>
            <w:tcW w:w="1054" w:type="dxa"/>
            <w:shd w:val="pct12" w:color="auto" w:fill="auto"/>
            <w:vAlign w:val="center"/>
          </w:tcPr>
          <w:p w14:paraId="3AA916DC" w14:textId="77777777" w:rsidR="0043558E" w:rsidRDefault="0043558E" w:rsidP="00CE329B">
            <w:pPr>
              <w:jc w:val="center"/>
              <w:rPr>
                <w:sz w:val="22"/>
                <w:szCs w:val="22"/>
              </w:rPr>
            </w:pPr>
            <w:r w:rsidRPr="00BD57CE">
              <w:rPr>
                <w:b/>
                <w:bCs/>
                <w:sz w:val="28"/>
                <w:szCs w:val="28"/>
              </w:rPr>
              <w:sym w:font="Wingdings" w:char="F0FC"/>
            </w:r>
          </w:p>
        </w:tc>
      </w:tr>
      <w:tr w:rsidR="0043558E" w14:paraId="15CD2E86" w14:textId="77777777" w:rsidTr="004F29A2">
        <w:tc>
          <w:tcPr>
            <w:tcW w:w="8188" w:type="dxa"/>
          </w:tcPr>
          <w:p w14:paraId="13D87468" w14:textId="2438AFE8" w:rsidR="0043558E" w:rsidRPr="00490132" w:rsidRDefault="0043558E" w:rsidP="00F642B1">
            <w:pPr>
              <w:spacing w:before="60" w:after="60"/>
              <w:rPr>
                <w:i/>
                <w:sz w:val="22"/>
                <w:szCs w:val="22"/>
              </w:rPr>
            </w:pPr>
            <w:r>
              <w:rPr>
                <w:sz w:val="22"/>
                <w:szCs w:val="22"/>
              </w:rPr>
              <w:t>t</w:t>
            </w:r>
            <w:r w:rsidRPr="00490132">
              <w:rPr>
                <w:sz w:val="22"/>
                <w:szCs w:val="22"/>
              </w:rPr>
              <w:t>hat the criteria addressed by the applicant fit with the Faculty</w:t>
            </w:r>
            <w:r w:rsidR="003A6A96">
              <w:rPr>
                <w:sz w:val="22"/>
                <w:szCs w:val="22"/>
              </w:rPr>
              <w:t xml:space="preserve"> </w:t>
            </w:r>
            <w:r w:rsidRPr="00490132">
              <w:rPr>
                <w:sz w:val="22"/>
                <w:szCs w:val="22"/>
              </w:rPr>
              <w:t>/</w:t>
            </w:r>
            <w:r w:rsidR="003A6A96">
              <w:rPr>
                <w:sz w:val="22"/>
                <w:szCs w:val="22"/>
              </w:rPr>
              <w:t xml:space="preserve"> </w:t>
            </w:r>
            <w:r w:rsidRPr="00490132">
              <w:rPr>
                <w:sz w:val="22"/>
                <w:szCs w:val="22"/>
              </w:rPr>
              <w:t>School</w:t>
            </w:r>
            <w:r w:rsidR="003A6A96">
              <w:rPr>
                <w:sz w:val="22"/>
                <w:szCs w:val="22"/>
              </w:rPr>
              <w:t xml:space="preserve"> </w:t>
            </w:r>
            <w:r w:rsidR="00FF53AA">
              <w:rPr>
                <w:sz w:val="22"/>
                <w:szCs w:val="22"/>
              </w:rPr>
              <w:t>/</w:t>
            </w:r>
            <w:r w:rsidR="003A6A96">
              <w:rPr>
                <w:sz w:val="22"/>
                <w:szCs w:val="22"/>
              </w:rPr>
              <w:t xml:space="preserve"> </w:t>
            </w:r>
            <w:r w:rsidR="00FF53AA">
              <w:rPr>
                <w:sz w:val="22"/>
                <w:szCs w:val="22"/>
              </w:rPr>
              <w:t>Institute</w:t>
            </w:r>
            <w:r w:rsidR="003A6A96">
              <w:rPr>
                <w:sz w:val="22"/>
                <w:szCs w:val="22"/>
              </w:rPr>
              <w:t xml:space="preserve"> </w:t>
            </w:r>
            <w:r w:rsidR="00FF53AA">
              <w:rPr>
                <w:sz w:val="22"/>
                <w:szCs w:val="22"/>
              </w:rPr>
              <w:t>/</w:t>
            </w:r>
            <w:r w:rsidR="003A6A96">
              <w:rPr>
                <w:sz w:val="22"/>
                <w:szCs w:val="22"/>
              </w:rPr>
              <w:t xml:space="preserve"> </w:t>
            </w:r>
            <w:r w:rsidR="00FF53AA">
              <w:rPr>
                <w:sz w:val="22"/>
                <w:szCs w:val="22"/>
              </w:rPr>
              <w:t>Division</w:t>
            </w:r>
            <w:r w:rsidRPr="00490132">
              <w:rPr>
                <w:sz w:val="22"/>
                <w:szCs w:val="22"/>
              </w:rPr>
              <w:t xml:space="preserve"> strategy and are appropriate to the agreed role</w:t>
            </w:r>
            <w:r w:rsidR="001024D3">
              <w:rPr>
                <w:sz w:val="22"/>
                <w:szCs w:val="22"/>
              </w:rPr>
              <w:t>.</w:t>
            </w:r>
          </w:p>
        </w:tc>
        <w:tc>
          <w:tcPr>
            <w:tcW w:w="1054" w:type="dxa"/>
          </w:tcPr>
          <w:p w14:paraId="71F66D54" w14:textId="77777777" w:rsidR="0043558E" w:rsidRPr="00490132" w:rsidRDefault="0043558E" w:rsidP="00CE329B">
            <w:pPr>
              <w:rPr>
                <w:i/>
                <w:sz w:val="22"/>
                <w:szCs w:val="22"/>
              </w:rPr>
            </w:pPr>
          </w:p>
        </w:tc>
      </w:tr>
      <w:tr w:rsidR="0043558E" w14:paraId="3EA050FE" w14:textId="77777777" w:rsidTr="004F29A2">
        <w:tc>
          <w:tcPr>
            <w:tcW w:w="8188" w:type="dxa"/>
          </w:tcPr>
          <w:p w14:paraId="7B7E79A8" w14:textId="77777777" w:rsidR="0043558E" w:rsidRPr="00490132" w:rsidRDefault="0043558E" w:rsidP="00F642B1">
            <w:pPr>
              <w:spacing w:before="60" w:after="60"/>
              <w:rPr>
                <w:i/>
                <w:sz w:val="22"/>
                <w:szCs w:val="22"/>
              </w:rPr>
            </w:pPr>
            <w:r>
              <w:rPr>
                <w:sz w:val="22"/>
                <w:szCs w:val="22"/>
              </w:rPr>
              <w:t xml:space="preserve">that you have </w:t>
            </w:r>
            <w:r w:rsidRPr="00490132">
              <w:rPr>
                <w:sz w:val="22"/>
                <w:szCs w:val="22"/>
              </w:rPr>
              <w:t>consider</w:t>
            </w:r>
            <w:r>
              <w:rPr>
                <w:sz w:val="22"/>
                <w:szCs w:val="22"/>
              </w:rPr>
              <w:t>ed</w:t>
            </w:r>
            <w:r w:rsidRPr="00490132">
              <w:rPr>
                <w:sz w:val="22"/>
                <w:szCs w:val="22"/>
              </w:rPr>
              <w:t xml:space="preserve"> the evidence provided about the activities currently being undertaken by the applicant and </w:t>
            </w:r>
            <w:r w:rsidR="00667F69">
              <w:rPr>
                <w:sz w:val="22"/>
                <w:szCs w:val="22"/>
              </w:rPr>
              <w:t>that to your knowledge they</w:t>
            </w:r>
            <w:r w:rsidR="0005668F">
              <w:rPr>
                <w:sz w:val="22"/>
                <w:szCs w:val="22"/>
              </w:rPr>
              <w:t xml:space="preserve"> provide</w:t>
            </w:r>
            <w:r w:rsidRPr="00490132">
              <w:rPr>
                <w:sz w:val="22"/>
                <w:szCs w:val="22"/>
              </w:rPr>
              <w:t xml:space="preserve"> a</w:t>
            </w:r>
            <w:r w:rsidR="00667F69">
              <w:rPr>
                <w:sz w:val="22"/>
                <w:szCs w:val="22"/>
              </w:rPr>
              <w:t>n</w:t>
            </w:r>
            <w:r w:rsidRPr="00490132">
              <w:rPr>
                <w:sz w:val="22"/>
                <w:szCs w:val="22"/>
              </w:rPr>
              <w:t xml:space="preserve"> accurate representation in the context of the requirements of the higher grade</w:t>
            </w:r>
            <w:r>
              <w:rPr>
                <w:sz w:val="22"/>
                <w:szCs w:val="22"/>
              </w:rPr>
              <w:t>.</w:t>
            </w:r>
          </w:p>
        </w:tc>
        <w:tc>
          <w:tcPr>
            <w:tcW w:w="1054" w:type="dxa"/>
          </w:tcPr>
          <w:p w14:paraId="3E0E1DF7" w14:textId="77777777" w:rsidR="0043558E" w:rsidRPr="00490132" w:rsidRDefault="0043558E" w:rsidP="00CE329B">
            <w:pPr>
              <w:rPr>
                <w:i/>
                <w:sz w:val="22"/>
                <w:szCs w:val="22"/>
              </w:rPr>
            </w:pPr>
          </w:p>
        </w:tc>
      </w:tr>
      <w:tr w:rsidR="0043558E" w14:paraId="0BED120F" w14:textId="77777777" w:rsidTr="004F29A2">
        <w:tc>
          <w:tcPr>
            <w:tcW w:w="8188" w:type="dxa"/>
          </w:tcPr>
          <w:p w14:paraId="274FE5F5" w14:textId="77777777" w:rsidR="0043558E" w:rsidRPr="00490132" w:rsidRDefault="0043558E" w:rsidP="00F642B1">
            <w:pPr>
              <w:spacing w:before="60" w:after="60"/>
              <w:rPr>
                <w:i/>
                <w:sz w:val="22"/>
                <w:szCs w:val="22"/>
              </w:rPr>
            </w:pPr>
            <w:r>
              <w:rPr>
                <w:sz w:val="22"/>
                <w:szCs w:val="22"/>
              </w:rPr>
              <w:t>that you have e</w:t>
            </w:r>
            <w:r w:rsidRPr="00490132">
              <w:rPr>
                <w:sz w:val="22"/>
                <w:szCs w:val="22"/>
              </w:rPr>
              <w:t>nsure</w:t>
            </w:r>
            <w:r>
              <w:rPr>
                <w:sz w:val="22"/>
                <w:szCs w:val="22"/>
              </w:rPr>
              <w:t>d</w:t>
            </w:r>
            <w:r w:rsidRPr="00490132">
              <w:rPr>
                <w:sz w:val="22"/>
                <w:szCs w:val="22"/>
              </w:rPr>
              <w:t xml:space="preserve"> that the responsibility, autonomy and complexity of the role are reflected accurately throughout the application.</w:t>
            </w:r>
          </w:p>
        </w:tc>
        <w:tc>
          <w:tcPr>
            <w:tcW w:w="1054" w:type="dxa"/>
          </w:tcPr>
          <w:p w14:paraId="3F35BEFF" w14:textId="77777777" w:rsidR="0043558E" w:rsidRPr="00490132" w:rsidRDefault="0043558E" w:rsidP="00CE329B">
            <w:pPr>
              <w:rPr>
                <w:i/>
                <w:sz w:val="22"/>
                <w:szCs w:val="22"/>
              </w:rPr>
            </w:pPr>
          </w:p>
        </w:tc>
      </w:tr>
      <w:tr w:rsidR="0043558E" w14:paraId="47558005" w14:textId="77777777" w:rsidTr="004F29A2">
        <w:tc>
          <w:tcPr>
            <w:tcW w:w="8188" w:type="dxa"/>
          </w:tcPr>
          <w:p w14:paraId="20DA7FA0" w14:textId="77777777" w:rsidR="0043558E" w:rsidRDefault="0043558E" w:rsidP="00F642B1">
            <w:pPr>
              <w:spacing w:before="60" w:after="60"/>
              <w:rPr>
                <w:sz w:val="22"/>
                <w:szCs w:val="22"/>
              </w:rPr>
            </w:pPr>
            <w:r>
              <w:rPr>
                <w:sz w:val="22"/>
                <w:szCs w:val="22"/>
              </w:rPr>
              <w:t>that any comments you have made on the application are clearly marked as your own and have been fed back to the applicant.</w:t>
            </w:r>
          </w:p>
        </w:tc>
        <w:tc>
          <w:tcPr>
            <w:tcW w:w="1054" w:type="dxa"/>
          </w:tcPr>
          <w:p w14:paraId="795EDD1C" w14:textId="77777777" w:rsidR="0043558E" w:rsidRDefault="0043558E" w:rsidP="00CE329B">
            <w:pPr>
              <w:rPr>
                <w:sz w:val="22"/>
                <w:szCs w:val="22"/>
              </w:rPr>
            </w:pPr>
          </w:p>
        </w:tc>
      </w:tr>
      <w:tr w:rsidR="003610D5" w14:paraId="6E1D7AEF" w14:textId="77777777" w:rsidTr="004F29A2">
        <w:tc>
          <w:tcPr>
            <w:tcW w:w="8188" w:type="dxa"/>
            <w:tcBorders>
              <w:bottom w:val="single" w:sz="12" w:space="0" w:color="auto"/>
            </w:tcBorders>
          </w:tcPr>
          <w:p w14:paraId="361D1B9B" w14:textId="76DA6FDF" w:rsidR="003610D5" w:rsidRDefault="00FC7338" w:rsidP="00F642B1">
            <w:pPr>
              <w:spacing w:before="60" w:after="60"/>
              <w:rPr>
                <w:sz w:val="22"/>
                <w:szCs w:val="22"/>
              </w:rPr>
            </w:pPr>
            <w:r>
              <w:rPr>
                <w:sz w:val="22"/>
                <w:szCs w:val="22"/>
              </w:rPr>
              <w:t>that the applicant operates in line with the University values and standards. If concerns have been raised, please speak to your Faculty</w:t>
            </w:r>
            <w:r w:rsidR="00566AA8">
              <w:rPr>
                <w:sz w:val="22"/>
                <w:szCs w:val="22"/>
              </w:rPr>
              <w:t xml:space="preserve"> </w:t>
            </w:r>
            <w:r>
              <w:rPr>
                <w:sz w:val="22"/>
                <w:szCs w:val="22"/>
              </w:rPr>
              <w:t>/</w:t>
            </w:r>
            <w:r w:rsidR="00566AA8">
              <w:rPr>
                <w:sz w:val="22"/>
                <w:szCs w:val="22"/>
              </w:rPr>
              <w:t xml:space="preserve"> </w:t>
            </w:r>
            <w:r>
              <w:rPr>
                <w:sz w:val="22"/>
                <w:szCs w:val="22"/>
              </w:rPr>
              <w:t>Service HR Manager</w:t>
            </w:r>
            <w:r w:rsidR="001024D3">
              <w:rPr>
                <w:sz w:val="22"/>
                <w:szCs w:val="22"/>
              </w:rPr>
              <w:t>.</w:t>
            </w:r>
          </w:p>
        </w:tc>
        <w:tc>
          <w:tcPr>
            <w:tcW w:w="1054" w:type="dxa"/>
            <w:tcBorders>
              <w:bottom w:val="single" w:sz="12" w:space="0" w:color="auto"/>
            </w:tcBorders>
          </w:tcPr>
          <w:p w14:paraId="15B8D058" w14:textId="77777777" w:rsidR="003610D5" w:rsidRDefault="003610D5" w:rsidP="00CE329B">
            <w:pPr>
              <w:rPr>
                <w:sz w:val="22"/>
                <w:szCs w:val="22"/>
              </w:rPr>
            </w:pPr>
          </w:p>
        </w:tc>
      </w:tr>
      <w:tr w:rsidR="00B241EF" w14:paraId="3FA966A8" w14:textId="77777777" w:rsidTr="004F29A2">
        <w:tc>
          <w:tcPr>
            <w:tcW w:w="8188" w:type="dxa"/>
            <w:tcBorders>
              <w:left w:val="nil"/>
              <w:bottom w:val="single" w:sz="12" w:space="0" w:color="auto"/>
              <w:right w:val="nil"/>
            </w:tcBorders>
          </w:tcPr>
          <w:p w14:paraId="2A764165" w14:textId="77777777" w:rsidR="00B241EF" w:rsidRDefault="00B241EF" w:rsidP="00CE329B">
            <w:pPr>
              <w:rPr>
                <w:sz w:val="22"/>
                <w:szCs w:val="22"/>
              </w:rPr>
            </w:pPr>
          </w:p>
        </w:tc>
        <w:tc>
          <w:tcPr>
            <w:tcW w:w="1054" w:type="dxa"/>
            <w:tcBorders>
              <w:left w:val="nil"/>
              <w:bottom w:val="single" w:sz="12" w:space="0" w:color="auto"/>
              <w:right w:val="nil"/>
            </w:tcBorders>
          </w:tcPr>
          <w:p w14:paraId="15B79A5C" w14:textId="77777777" w:rsidR="00B241EF" w:rsidRDefault="00B241EF" w:rsidP="00CE329B">
            <w:pPr>
              <w:rPr>
                <w:sz w:val="22"/>
                <w:szCs w:val="22"/>
              </w:rPr>
            </w:pPr>
          </w:p>
        </w:tc>
      </w:tr>
      <w:tr w:rsidR="00B241EF" w14:paraId="4214ED7D" w14:textId="77777777" w:rsidTr="004F29A2">
        <w:tc>
          <w:tcPr>
            <w:tcW w:w="9242" w:type="dxa"/>
            <w:gridSpan w:val="2"/>
            <w:shd w:val="pct12" w:color="auto" w:fill="auto"/>
          </w:tcPr>
          <w:p w14:paraId="60D40D73" w14:textId="77777777" w:rsidR="00B241EF" w:rsidRDefault="00B241EF" w:rsidP="00F642B1">
            <w:pPr>
              <w:spacing w:before="60" w:after="60"/>
              <w:rPr>
                <w:sz w:val="22"/>
                <w:szCs w:val="22"/>
              </w:rPr>
            </w:pPr>
            <w:r>
              <w:rPr>
                <w:sz w:val="22"/>
                <w:szCs w:val="22"/>
              </w:rPr>
              <w:t xml:space="preserve">If you are unable to </w:t>
            </w:r>
            <w:r w:rsidR="0047588D">
              <w:rPr>
                <w:sz w:val="22"/>
                <w:szCs w:val="22"/>
              </w:rPr>
              <w:t>verify</w:t>
            </w:r>
            <w:r>
              <w:rPr>
                <w:sz w:val="22"/>
                <w:szCs w:val="22"/>
              </w:rPr>
              <w:t xml:space="preserve"> any of the above or would like to comment </w:t>
            </w:r>
            <w:r w:rsidR="0047588D">
              <w:rPr>
                <w:sz w:val="22"/>
                <w:szCs w:val="22"/>
              </w:rPr>
              <w:t xml:space="preserve">on </w:t>
            </w:r>
            <w:r>
              <w:rPr>
                <w:sz w:val="22"/>
                <w:szCs w:val="22"/>
              </w:rPr>
              <w:t>any workload</w:t>
            </w:r>
            <w:r w:rsidR="0047588D">
              <w:rPr>
                <w:sz w:val="22"/>
                <w:szCs w:val="22"/>
              </w:rPr>
              <w:t xml:space="preserve"> agreements, please </w:t>
            </w:r>
            <w:r w:rsidR="00BC1B71">
              <w:rPr>
                <w:sz w:val="22"/>
                <w:szCs w:val="22"/>
              </w:rPr>
              <w:t>give</w:t>
            </w:r>
            <w:r w:rsidR="0047588D">
              <w:rPr>
                <w:sz w:val="22"/>
                <w:szCs w:val="22"/>
              </w:rPr>
              <w:t xml:space="preserve"> </w:t>
            </w:r>
            <w:r w:rsidR="00BC1B71">
              <w:rPr>
                <w:sz w:val="22"/>
                <w:szCs w:val="22"/>
              </w:rPr>
              <w:t>further</w:t>
            </w:r>
            <w:r w:rsidR="0047588D">
              <w:rPr>
                <w:sz w:val="22"/>
                <w:szCs w:val="22"/>
              </w:rPr>
              <w:t xml:space="preserve"> details.</w:t>
            </w:r>
          </w:p>
        </w:tc>
      </w:tr>
      <w:tr w:rsidR="00B241EF" w14:paraId="4BE9D7E2" w14:textId="77777777" w:rsidTr="00C87BD3">
        <w:trPr>
          <w:trHeight w:val="1624"/>
        </w:trPr>
        <w:tc>
          <w:tcPr>
            <w:tcW w:w="9242" w:type="dxa"/>
            <w:gridSpan w:val="2"/>
            <w:tcBorders>
              <w:bottom w:val="single" w:sz="12" w:space="0" w:color="auto"/>
            </w:tcBorders>
          </w:tcPr>
          <w:p w14:paraId="37E79FCA" w14:textId="77777777" w:rsidR="00B241EF" w:rsidRDefault="00B241EF" w:rsidP="00CE329B">
            <w:pPr>
              <w:rPr>
                <w:sz w:val="22"/>
                <w:szCs w:val="22"/>
              </w:rPr>
            </w:pPr>
          </w:p>
        </w:tc>
      </w:tr>
    </w:tbl>
    <w:p w14:paraId="34742A61" w14:textId="5331BF72" w:rsidR="0077580B" w:rsidRDefault="0077580B" w:rsidP="00FF7537">
      <w:pPr>
        <w:spacing w:before="0"/>
        <w:rPr>
          <w:b/>
        </w:rPr>
      </w:pPr>
    </w:p>
    <w:p w14:paraId="29038450" w14:textId="115B056D" w:rsidR="00860B6E" w:rsidRDefault="00860B6E">
      <w:pPr>
        <w:spacing w:before="0"/>
        <w:rPr>
          <w:b/>
          <w:bCs/>
        </w:rPr>
      </w:pPr>
      <w:r>
        <w:rPr>
          <w:b/>
          <w:bCs/>
        </w:rPr>
        <w:t xml:space="preserve">School </w:t>
      </w:r>
      <w:r w:rsidR="00A7141C">
        <w:rPr>
          <w:b/>
          <w:bCs/>
        </w:rPr>
        <w:t>(Institute</w:t>
      </w:r>
      <w:r w:rsidR="00473AA5">
        <w:rPr>
          <w:b/>
          <w:bCs/>
        </w:rPr>
        <w:t xml:space="preserve"> </w:t>
      </w:r>
      <w:r w:rsidR="00A7141C">
        <w:rPr>
          <w:b/>
          <w:bCs/>
        </w:rPr>
        <w:t>/</w:t>
      </w:r>
      <w:r w:rsidR="00473AA5">
        <w:rPr>
          <w:b/>
          <w:bCs/>
        </w:rPr>
        <w:t xml:space="preserve"> </w:t>
      </w:r>
      <w:r w:rsidR="00A7141C">
        <w:rPr>
          <w:b/>
          <w:bCs/>
        </w:rPr>
        <w:t xml:space="preserve">Divisional) </w:t>
      </w:r>
      <w:r w:rsidR="00473AA5">
        <w:rPr>
          <w:b/>
          <w:bCs/>
        </w:rPr>
        <w:t>r</w:t>
      </w:r>
      <w:r>
        <w:rPr>
          <w:b/>
          <w:bCs/>
        </w:rPr>
        <w:t xml:space="preserve">eferees </w:t>
      </w:r>
      <w:r w:rsidR="00A7141C">
        <w:rPr>
          <w:b/>
        </w:rPr>
        <w:t>– to be completed by the verifier</w:t>
      </w:r>
    </w:p>
    <w:p w14:paraId="06F7B241" w14:textId="77777777" w:rsidR="00860B6E" w:rsidRDefault="00860B6E" w:rsidP="00860B6E">
      <w:pPr>
        <w:spacing w:before="0"/>
        <w:rPr>
          <w:b/>
          <w:bCs/>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2" w:color="auto" w:fill="auto"/>
        <w:tblLayout w:type="fixed"/>
        <w:tblLook w:val="01E0" w:firstRow="1" w:lastRow="1" w:firstColumn="1" w:lastColumn="1" w:noHBand="0" w:noVBand="0"/>
      </w:tblPr>
      <w:tblGrid>
        <w:gridCol w:w="9242"/>
      </w:tblGrid>
      <w:tr w:rsidR="00860B6E" w:rsidRPr="00FB3D29" w14:paraId="6D800007" w14:textId="77777777" w:rsidTr="0078029A">
        <w:trPr>
          <w:trHeight w:val="1410"/>
        </w:trPr>
        <w:tc>
          <w:tcPr>
            <w:tcW w:w="9242" w:type="dxa"/>
            <w:shd w:val="pct12" w:color="auto" w:fill="auto"/>
            <w:vAlign w:val="center"/>
          </w:tcPr>
          <w:p w14:paraId="677E1C23" w14:textId="5C31B8CB" w:rsidR="00860B6E" w:rsidRDefault="00860B6E" w:rsidP="0078029A">
            <w:pPr>
              <w:spacing w:before="60"/>
              <w:rPr>
                <w:sz w:val="22"/>
                <w:szCs w:val="22"/>
              </w:rPr>
            </w:pPr>
            <w:r>
              <w:rPr>
                <w:sz w:val="22"/>
                <w:szCs w:val="22"/>
              </w:rPr>
              <w:t xml:space="preserve">Please provide the details of </w:t>
            </w:r>
            <w:r>
              <w:rPr>
                <w:b/>
                <w:sz w:val="22"/>
                <w:szCs w:val="22"/>
              </w:rPr>
              <w:t>three</w:t>
            </w:r>
            <w:r w:rsidRPr="00FF7537">
              <w:rPr>
                <w:b/>
                <w:sz w:val="22"/>
                <w:szCs w:val="22"/>
              </w:rPr>
              <w:t xml:space="preserve"> referees</w:t>
            </w:r>
            <w:r>
              <w:rPr>
                <w:sz w:val="22"/>
                <w:szCs w:val="22"/>
              </w:rPr>
              <w:t>, who are external to the University and</w:t>
            </w:r>
            <w:r w:rsidRPr="00E64D81">
              <w:rPr>
                <w:sz w:val="22"/>
                <w:szCs w:val="22"/>
              </w:rPr>
              <w:t xml:space="preserve"> at least </w:t>
            </w:r>
            <w:r>
              <w:rPr>
                <w:sz w:val="22"/>
                <w:szCs w:val="22"/>
                <w:u w:val="single"/>
              </w:rPr>
              <w:t>one</w:t>
            </w:r>
            <w:r w:rsidRPr="00E64D81">
              <w:rPr>
                <w:sz w:val="22"/>
                <w:szCs w:val="22"/>
              </w:rPr>
              <w:t xml:space="preserve"> should be international</w:t>
            </w:r>
            <w:r>
              <w:rPr>
                <w:sz w:val="22"/>
                <w:szCs w:val="22"/>
              </w:rPr>
              <w:t>. These should be different to those provided by the applicant.</w:t>
            </w:r>
          </w:p>
          <w:p w14:paraId="6C0A5137" w14:textId="77777777" w:rsidR="00860B6E" w:rsidRPr="00E64D81" w:rsidRDefault="00860B6E" w:rsidP="0078029A">
            <w:pPr>
              <w:spacing w:before="0"/>
              <w:rPr>
                <w:sz w:val="22"/>
                <w:szCs w:val="22"/>
              </w:rPr>
            </w:pPr>
          </w:p>
          <w:p w14:paraId="2E0EB13F" w14:textId="51277F6D" w:rsidR="00D75250" w:rsidRDefault="00D75250" w:rsidP="00D75250">
            <w:pPr>
              <w:spacing w:before="0"/>
              <w:rPr>
                <w:color w:val="000000"/>
                <w:sz w:val="22"/>
                <w:szCs w:val="22"/>
              </w:rPr>
            </w:pPr>
            <w:r w:rsidRPr="00E64D81">
              <w:rPr>
                <w:sz w:val="22"/>
                <w:szCs w:val="22"/>
              </w:rPr>
              <w:t xml:space="preserve">Referees </w:t>
            </w:r>
            <w:r w:rsidRPr="00E64D81">
              <w:rPr>
                <w:color w:val="000000"/>
                <w:sz w:val="22"/>
                <w:szCs w:val="22"/>
              </w:rPr>
              <w:t xml:space="preserve">should </w:t>
            </w:r>
            <w:r w:rsidRPr="00E64D81">
              <w:rPr>
                <w:color w:val="000000"/>
                <w:sz w:val="22"/>
                <w:szCs w:val="22"/>
                <w:u w:val="single"/>
              </w:rPr>
              <w:t>not</w:t>
            </w:r>
            <w:r w:rsidRPr="00E64D81">
              <w:rPr>
                <w:color w:val="000000"/>
                <w:sz w:val="22"/>
                <w:szCs w:val="22"/>
              </w:rPr>
              <w:t xml:space="preserve"> include those</w:t>
            </w:r>
            <w:r>
              <w:rPr>
                <w:color w:val="000000"/>
                <w:sz w:val="22"/>
                <w:szCs w:val="22"/>
              </w:rPr>
              <w:t xml:space="preserve"> who are personally connected or have </w:t>
            </w:r>
            <w:r w:rsidRPr="00E64D81">
              <w:rPr>
                <w:color w:val="000000"/>
                <w:sz w:val="22"/>
                <w:szCs w:val="22"/>
              </w:rPr>
              <w:t xml:space="preserve">recently </w:t>
            </w:r>
            <w:r>
              <w:rPr>
                <w:color w:val="000000"/>
                <w:sz w:val="22"/>
                <w:szCs w:val="22"/>
              </w:rPr>
              <w:t xml:space="preserve">collaborated with the applicant </w:t>
            </w:r>
            <w:r w:rsidRPr="00E64D81">
              <w:rPr>
                <w:color w:val="000000"/>
                <w:sz w:val="22"/>
                <w:szCs w:val="22"/>
              </w:rPr>
              <w:t>(</w:t>
            </w:r>
            <w:proofErr w:type="spellStart"/>
            <w:r>
              <w:rPr>
                <w:color w:val="000000"/>
                <w:sz w:val="22"/>
                <w:szCs w:val="22"/>
              </w:rPr>
              <w:t>i.e.currently</w:t>
            </w:r>
            <w:proofErr w:type="spellEnd"/>
            <w:r>
              <w:rPr>
                <w:color w:val="000000"/>
                <w:sz w:val="22"/>
                <w:szCs w:val="22"/>
              </w:rPr>
              <w:t xml:space="preserve"> or </w:t>
            </w:r>
            <w:r w:rsidRPr="00E64D81">
              <w:rPr>
                <w:color w:val="000000"/>
                <w:sz w:val="22"/>
                <w:szCs w:val="22"/>
              </w:rPr>
              <w:t>within the last 4 years)</w:t>
            </w:r>
            <w:r>
              <w:rPr>
                <w:color w:val="000000"/>
                <w:sz w:val="22"/>
                <w:szCs w:val="22"/>
              </w:rPr>
              <w:t>.</w:t>
            </w:r>
          </w:p>
          <w:p w14:paraId="7B2AA527" w14:textId="77777777" w:rsidR="00D75250" w:rsidRDefault="00D75250" w:rsidP="00C87BD3">
            <w:pPr>
              <w:spacing w:before="0"/>
              <w:rPr>
                <w:color w:val="000000"/>
                <w:sz w:val="22"/>
                <w:szCs w:val="22"/>
              </w:rPr>
            </w:pPr>
          </w:p>
          <w:p w14:paraId="4E5D5483" w14:textId="76038B76" w:rsidR="00DD030A" w:rsidRPr="0068604E" w:rsidRDefault="00DD030A" w:rsidP="00DD030A">
            <w:pPr>
              <w:spacing w:before="0" w:after="60"/>
              <w:rPr>
                <w:b/>
                <w:sz w:val="22"/>
                <w:szCs w:val="22"/>
              </w:rPr>
            </w:pPr>
            <w:r>
              <w:rPr>
                <w:sz w:val="22"/>
                <w:szCs w:val="22"/>
              </w:rPr>
              <w:t xml:space="preserve">For applicants applying under the Excellence in Academic Leadership route, one of the nominated referees should be the </w:t>
            </w:r>
            <w:r w:rsidRPr="00D354AA">
              <w:rPr>
                <w:sz w:val="22"/>
                <w:szCs w:val="22"/>
              </w:rPr>
              <w:t>Deputy</w:t>
            </w:r>
            <w:r w:rsidR="005817CB">
              <w:rPr>
                <w:sz w:val="22"/>
                <w:szCs w:val="22"/>
              </w:rPr>
              <w:t xml:space="preserve"> </w:t>
            </w:r>
            <w:r w:rsidRPr="00D354AA">
              <w:rPr>
                <w:sz w:val="22"/>
                <w:szCs w:val="22"/>
              </w:rPr>
              <w:t>Vice</w:t>
            </w:r>
            <w:r w:rsidR="005817CB">
              <w:rPr>
                <w:sz w:val="22"/>
                <w:szCs w:val="22"/>
              </w:rPr>
              <w:t>-</w:t>
            </w:r>
            <w:r w:rsidRPr="00D354AA">
              <w:rPr>
                <w:sz w:val="22"/>
                <w:szCs w:val="22"/>
              </w:rPr>
              <w:t xml:space="preserve">Chancellor </w:t>
            </w:r>
            <w:r>
              <w:rPr>
                <w:sz w:val="22"/>
                <w:szCs w:val="22"/>
              </w:rPr>
              <w:t>most</w:t>
            </w:r>
            <w:r w:rsidRPr="00D354AA">
              <w:rPr>
                <w:sz w:val="22"/>
                <w:szCs w:val="22"/>
              </w:rPr>
              <w:t xml:space="preserve"> appropriate to the case</w:t>
            </w:r>
            <w:r>
              <w:rPr>
                <w:sz w:val="22"/>
                <w:szCs w:val="22"/>
              </w:rPr>
              <w:t>.</w:t>
            </w:r>
          </w:p>
        </w:tc>
      </w:tr>
    </w:tbl>
    <w:p w14:paraId="628DEF99" w14:textId="1695C1F3" w:rsidR="00860B6E" w:rsidRDefault="00860B6E" w:rsidP="00860B6E">
      <w:pPr>
        <w:spacing w:before="0"/>
      </w:pPr>
    </w:p>
    <w:p w14:paraId="0A3E55BB" w14:textId="146BA13B" w:rsidR="00DD030A" w:rsidRDefault="00DD030A" w:rsidP="00860B6E">
      <w:pPr>
        <w:spacing w:before="0"/>
      </w:pPr>
    </w:p>
    <w:p w14:paraId="0015140D" w14:textId="77777777" w:rsidR="00DD030A" w:rsidRPr="00E64D81" w:rsidRDefault="00DD030A" w:rsidP="00860B6E">
      <w:pPr>
        <w:spacing w:before="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860B6E" w:rsidRPr="008B4308" w14:paraId="7B76DDBD" w14:textId="77777777" w:rsidTr="0078029A">
        <w:trPr>
          <w:trHeight w:val="414"/>
        </w:trPr>
        <w:tc>
          <w:tcPr>
            <w:tcW w:w="1242" w:type="dxa"/>
            <w:shd w:val="pct12" w:color="auto" w:fill="auto"/>
            <w:vAlign w:val="center"/>
          </w:tcPr>
          <w:p w14:paraId="7A2D9F83" w14:textId="77777777" w:rsidR="00860B6E" w:rsidRPr="008B4308" w:rsidRDefault="00860B6E" w:rsidP="0078029A">
            <w:pPr>
              <w:rPr>
                <w:sz w:val="22"/>
                <w:szCs w:val="22"/>
              </w:rPr>
            </w:pPr>
            <w:r w:rsidRPr="008B4308">
              <w:rPr>
                <w:sz w:val="22"/>
                <w:szCs w:val="22"/>
              </w:rPr>
              <w:lastRenderedPageBreak/>
              <w:t>Title</w:t>
            </w:r>
            <w:r>
              <w:rPr>
                <w:sz w:val="22"/>
                <w:szCs w:val="22"/>
              </w:rPr>
              <w:t xml:space="preserve"> </w:t>
            </w:r>
          </w:p>
        </w:tc>
        <w:tc>
          <w:tcPr>
            <w:tcW w:w="1977" w:type="dxa"/>
            <w:vAlign w:val="center"/>
          </w:tcPr>
          <w:p w14:paraId="434D6A1D" w14:textId="77777777" w:rsidR="00860B6E" w:rsidRPr="008B4308" w:rsidRDefault="00860B6E" w:rsidP="0078029A">
            <w:pPr>
              <w:rPr>
                <w:sz w:val="22"/>
                <w:szCs w:val="22"/>
              </w:rPr>
            </w:pPr>
          </w:p>
        </w:tc>
        <w:tc>
          <w:tcPr>
            <w:tcW w:w="1476" w:type="dxa"/>
            <w:shd w:val="pct12" w:color="auto" w:fill="auto"/>
            <w:vAlign w:val="center"/>
          </w:tcPr>
          <w:p w14:paraId="0BECA864" w14:textId="77777777" w:rsidR="00860B6E" w:rsidRPr="008B4308" w:rsidRDefault="00860B6E" w:rsidP="0078029A">
            <w:pPr>
              <w:rPr>
                <w:sz w:val="22"/>
                <w:szCs w:val="22"/>
              </w:rPr>
            </w:pPr>
            <w:r>
              <w:rPr>
                <w:sz w:val="22"/>
                <w:szCs w:val="22"/>
              </w:rPr>
              <w:t>Forename(s)</w:t>
            </w:r>
          </w:p>
        </w:tc>
        <w:tc>
          <w:tcPr>
            <w:tcW w:w="4547" w:type="dxa"/>
            <w:vAlign w:val="center"/>
          </w:tcPr>
          <w:p w14:paraId="1104AD3E" w14:textId="77777777" w:rsidR="00860B6E" w:rsidRPr="008B4308" w:rsidRDefault="00860B6E" w:rsidP="0078029A">
            <w:pPr>
              <w:rPr>
                <w:sz w:val="22"/>
                <w:szCs w:val="22"/>
              </w:rPr>
            </w:pPr>
          </w:p>
        </w:tc>
      </w:tr>
      <w:tr w:rsidR="00860B6E" w:rsidRPr="008B4308" w14:paraId="754BA0D9" w14:textId="77777777" w:rsidTr="0078029A">
        <w:trPr>
          <w:trHeight w:val="414"/>
        </w:trPr>
        <w:tc>
          <w:tcPr>
            <w:tcW w:w="1242" w:type="dxa"/>
            <w:shd w:val="pct12" w:color="auto" w:fill="auto"/>
            <w:vAlign w:val="center"/>
          </w:tcPr>
          <w:p w14:paraId="1A25A109" w14:textId="77777777" w:rsidR="00860B6E" w:rsidRPr="008B4308" w:rsidRDefault="00860B6E" w:rsidP="0078029A">
            <w:pPr>
              <w:rPr>
                <w:sz w:val="22"/>
                <w:szCs w:val="22"/>
              </w:rPr>
            </w:pPr>
            <w:r>
              <w:rPr>
                <w:sz w:val="22"/>
                <w:szCs w:val="22"/>
              </w:rPr>
              <w:t>Surname</w:t>
            </w:r>
          </w:p>
        </w:tc>
        <w:tc>
          <w:tcPr>
            <w:tcW w:w="8000" w:type="dxa"/>
            <w:gridSpan w:val="3"/>
            <w:vAlign w:val="center"/>
          </w:tcPr>
          <w:p w14:paraId="309F9609" w14:textId="77777777" w:rsidR="00860B6E" w:rsidRPr="008B4308" w:rsidRDefault="00860B6E" w:rsidP="0078029A">
            <w:pPr>
              <w:rPr>
                <w:sz w:val="22"/>
                <w:szCs w:val="22"/>
              </w:rPr>
            </w:pPr>
          </w:p>
        </w:tc>
      </w:tr>
      <w:tr w:rsidR="00860B6E" w:rsidRPr="008B4308" w14:paraId="416C7518" w14:textId="77777777" w:rsidTr="0078029A">
        <w:trPr>
          <w:trHeight w:val="414"/>
        </w:trPr>
        <w:tc>
          <w:tcPr>
            <w:tcW w:w="3219" w:type="dxa"/>
            <w:gridSpan w:val="2"/>
            <w:tcBorders>
              <w:bottom w:val="single" w:sz="12" w:space="0" w:color="auto"/>
            </w:tcBorders>
            <w:shd w:val="pct12" w:color="auto" w:fill="auto"/>
            <w:vAlign w:val="center"/>
          </w:tcPr>
          <w:p w14:paraId="71668CE8" w14:textId="77777777" w:rsidR="00860B6E" w:rsidRPr="008B4308" w:rsidRDefault="00860B6E" w:rsidP="0078029A">
            <w:pPr>
              <w:rPr>
                <w:sz w:val="22"/>
                <w:szCs w:val="22"/>
              </w:rPr>
            </w:pPr>
            <w:r>
              <w:rPr>
                <w:sz w:val="22"/>
                <w:szCs w:val="22"/>
              </w:rPr>
              <w:t>Email address</w:t>
            </w:r>
          </w:p>
        </w:tc>
        <w:tc>
          <w:tcPr>
            <w:tcW w:w="6023" w:type="dxa"/>
            <w:gridSpan w:val="2"/>
            <w:vAlign w:val="center"/>
          </w:tcPr>
          <w:p w14:paraId="063885AA" w14:textId="77777777" w:rsidR="00860B6E" w:rsidRPr="008B4308" w:rsidRDefault="00860B6E" w:rsidP="0078029A">
            <w:pPr>
              <w:rPr>
                <w:sz w:val="22"/>
                <w:szCs w:val="22"/>
              </w:rPr>
            </w:pPr>
          </w:p>
        </w:tc>
      </w:tr>
      <w:tr w:rsidR="00860B6E" w:rsidRPr="008B4308" w14:paraId="29005A1C" w14:textId="77777777" w:rsidTr="0078029A">
        <w:trPr>
          <w:trHeight w:val="414"/>
        </w:trPr>
        <w:tc>
          <w:tcPr>
            <w:tcW w:w="3219" w:type="dxa"/>
            <w:gridSpan w:val="2"/>
            <w:shd w:val="pct12" w:color="auto" w:fill="auto"/>
            <w:vAlign w:val="center"/>
          </w:tcPr>
          <w:p w14:paraId="78D4E53E" w14:textId="4D39FCFC" w:rsidR="00860B6E" w:rsidRDefault="00860B6E" w:rsidP="0078029A">
            <w:pPr>
              <w:rPr>
                <w:sz w:val="22"/>
                <w:szCs w:val="22"/>
              </w:rPr>
            </w:pPr>
            <w:r>
              <w:rPr>
                <w:sz w:val="22"/>
                <w:szCs w:val="22"/>
              </w:rPr>
              <w:t>Institute</w:t>
            </w:r>
            <w:r w:rsidR="00AC2186">
              <w:rPr>
                <w:sz w:val="22"/>
                <w:szCs w:val="22"/>
              </w:rPr>
              <w:t xml:space="preserve"> </w:t>
            </w:r>
            <w:r>
              <w:rPr>
                <w:sz w:val="22"/>
                <w:szCs w:val="22"/>
              </w:rPr>
              <w:t>/</w:t>
            </w:r>
            <w:r w:rsidR="00AC2186">
              <w:rPr>
                <w:sz w:val="22"/>
                <w:szCs w:val="22"/>
              </w:rPr>
              <w:t xml:space="preserve"> </w:t>
            </w:r>
            <w:r>
              <w:rPr>
                <w:sz w:val="22"/>
                <w:szCs w:val="22"/>
              </w:rPr>
              <w:t>Company</w:t>
            </w:r>
          </w:p>
        </w:tc>
        <w:tc>
          <w:tcPr>
            <w:tcW w:w="6023" w:type="dxa"/>
            <w:gridSpan w:val="2"/>
            <w:vAlign w:val="center"/>
          </w:tcPr>
          <w:p w14:paraId="1A6B7F53" w14:textId="77777777" w:rsidR="00860B6E" w:rsidRPr="008B4308" w:rsidRDefault="00860B6E" w:rsidP="0078029A">
            <w:pPr>
              <w:rPr>
                <w:sz w:val="22"/>
                <w:szCs w:val="22"/>
              </w:rPr>
            </w:pPr>
          </w:p>
        </w:tc>
      </w:tr>
      <w:tr w:rsidR="00860B6E" w:rsidRPr="008B4308" w14:paraId="7690D976" w14:textId="77777777" w:rsidTr="0078029A">
        <w:trPr>
          <w:trHeight w:val="414"/>
        </w:trPr>
        <w:tc>
          <w:tcPr>
            <w:tcW w:w="3219" w:type="dxa"/>
            <w:gridSpan w:val="2"/>
            <w:tcBorders>
              <w:bottom w:val="single" w:sz="12" w:space="0" w:color="auto"/>
            </w:tcBorders>
            <w:shd w:val="pct12" w:color="auto" w:fill="auto"/>
            <w:vAlign w:val="center"/>
          </w:tcPr>
          <w:p w14:paraId="0D8DBE8A" w14:textId="77777777" w:rsidR="00860B6E" w:rsidRDefault="00860B6E" w:rsidP="0078029A">
            <w:pPr>
              <w:rPr>
                <w:sz w:val="22"/>
                <w:szCs w:val="22"/>
              </w:rPr>
            </w:pPr>
            <w:r>
              <w:rPr>
                <w:sz w:val="22"/>
                <w:szCs w:val="22"/>
              </w:rPr>
              <w:t>Reason for nomination</w:t>
            </w:r>
          </w:p>
        </w:tc>
        <w:tc>
          <w:tcPr>
            <w:tcW w:w="6023" w:type="dxa"/>
            <w:gridSpan w:val="2"/>
            <w:vAlign w:val="center"/>
          </w:tcPr>
          <w:p w14:paraId="11D369DC" w14:textId="77777777" w:rsidR="00860B6E" w:rsidRPr="008B4308" w:rsidRDefault="00860B6E" w:rsidP="0078029A">
            <w:pPr>
              <w:rPr>
                <w:sz w:val="22"/>
                <w:szCs w:val="22"/>
              </w:rPr>
            </w:pPr>
          </w:p>
        </w:tc>
      </w:tr>
    </w:tbl>
    <w:p w14:paraId="2DF37B14" w14:textId="77777777" w:rsidR="00860B6E" w:rsidRDefault="00860B6E" w:rsidP="00860B6E">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860B6E" w:rsidRPr="008B4308" w14:paraId="0644C00D" w14:textId="77777777" w:rsidTr="0078029A">
        <w:trPr>
          <w:trHeight w:val="414"/>
        </w:trPr>
        <w:tc>
          <w:tcPr>
            <w:tcW w:w="1242" w:type="dxa"/>
            <w:shd w:val="pct12" w:color="auto" w:fill="auto"/>
            <w:vAlign w:val="center"/>
          </w:tcPr>
          <w:p w14:paraId="70C587CD" w14:textId="77777777" w:rsidR="00860B6E" w:rsidRPr="008B4308" w:rsidRDefault="00860B6E" w:rsidP="0078029A">
            <w:pPr>
              <w:rPr>
                <w:sz w:val="22"/>
                <w:szCs w:val="22"/>
              </w:rPr>
            </w:pPr>
            <w:r w:rsidRPr="008B4308">
              <w:rPr>
                <w:sz w:val="22"/>
                <w:szCs w:val="22"/>
              </w:rPr>
              <w:t>Title</w:t>
            </w:r>
            <w:r>
              <w:rPr>
                <w:sz w:val="22"/>
                <w:szCs w:val="22"/>
              </w:rPr>
              <w:t xml:space="preserve"> </w:t>
            </w:r>
          </w:p>
        </w:tc>
        <w:tc>
          <w:tcPr>
            <w:tcW w:w="1977" w:type="dxa"/>
            <w:vAlign w:val="center"/>
          </w:tcPr>
          <w:p w14:paraId="64F7C5FF" w14:textId="77777777" w:rsidR="00860B6E" w:rsidRPr="008B4308" w:rsidRDefault="00860B6E" w:rsidP="0078029A">
            <w:pPr>
              <w:rPr>
                <w:sz w:val="22"/>
                <w:szCs w:val="22"/>
              </w:rPr>
            </w:pPr>
          </w:p>
        </w:tc>
        <w:tc>
          <w:tcPr>
            <w:tcW w:w="1476" w:type="dxa"/>
            <w:shd w:val="pct12" w:color="auto" w:fill="auto"/>
            <w:vAlign w:val="center"/>
          </w:tcPr>
          <w:p w14:paraId="1073B1AA" w14:textId="77777777" w:rsidR="00860B6E" w:rsidRPr="008B4308" w:rsidRDefault="00860B6E" w:rsidP="0078029A">
            <w:pPr>
              <w:rPr>
                <w:sz w:val="22"/>
                <w:szCs w:val="22"/>
              </w:rPr>
            </w:pPr>
            <w:r>
              <w:rPr>
                <w:sz w:val="22"/>
                <w:szCs w:val="22"/>
              </w:rPr>
              <w:t>Forename(s)</w:t>
            </w:r>
          </w:p>
        </w:tc>
        <w:tc>
          <w:tcPr>
            <w:tcW w:w="4547" w:type="dxa"/>
            <w:vAlign w:val="center"/>
          </w:tcPr>
          <w:p w14:paraId="41737B0F" w14:textId="77777777" w:rsidR="00860B6E" w:rsidRPr="008B4308" w:rsidRDefault="00860B6E" w:rsidP="0078029A">
            <w:pPr>
              <w:rPr>
                <w:sz w:val="22"/>
                <w:szCs w:val="22"/>
              </w:rPr>
            </w:pPr>
          </w:p>
        </w:tc>
      </w:tr>
      <w:tr w:rsidR="00860B6E" w:rsidRPr="008B4308" w14:paraId="54327EBE" w14:textId="77777777" w:rsidTr="0078029A">
        <w:trPr>
          <w:trHeight w:val="414"/>
        </w:trPr>
        <w:tc>
          <w:tcPr>
            <w:tcW w:w="1242" w:type="dxa"/>
            <w:shd w:val="pct12" w:color="auto" w:fill="auto"/>
            <w:vAlign w:val="center"/>
          </w:tcPr>
          <w:p w14:paraId="16885EC9" w14:textId="77777777" w:rsidR="00860B6E" w:rsidRPr="008B4308" w:rsidRDefault="00860B6E" w:rsidP="0078029A">
            <w:pPr>
              <w:rPr>
                <w:sz w:val="22"/>
                <w:szCs w:val="22"/>
              </w:rPr>
            </w:pPr>
            <w:r>
              <w:rPr>
                <w:sz w:val="22"/>
                <w:szCs w:val="22"/>
              </w:rPr>
              <w:t>Surname</w:t>
            </w:r>
          </w:p>
        </w:tc>
        <w:tc>
          <w:tcPr>
            <w:tcW w:w="8000" w:type="dxa"/>
            <w:gridSpan w:val="3"/>
            <w:vAlign w:val="center"/>
          </w:tcPr>
          <w:p w14:paraId="08A8F102" w14:textId="77777777" w:rsidR="00860B6E" w:rsidRPr="008B4308" w:rsidRDefault="00860B6E" w:rsidP="0078029A">
            <w:pPr>
              <w:rPr>
                <w:sz w:val="22"/>
                <w:szCs w:val="22"/>
              </w:rPr>
            </w:pPr>
          </w:p>
        </w:tc>
      </w:tr>
      <w:tr w:rsidR="00860B6E" w:rsidRPr="008B4308" w14:paraId="4ECE267B" w14:textId="77777777" w:rsidTr="0078029A">
        <w:trPr>
          <w:trHeight w:val="414"/>
        </w:trPr>
        <w:tc>
          <w:tcPr>
            <w:tcW w:w="3219" w:type="dxa"/>
            <w:gridSpan w:val="2"/>
            <w:tcBorders>
              <w:bottom w:val="single" w:sz="12" w:space="0" w:color="auto"/>
            </w:tcBorders>
            <w:shd w:val="pct12" w:color="auto" w:fill="auto"/>
            <w:vAlign w:val="center"/>
          </w:tcPr>
          <w:p w14:paraId="30350E86" w14:textId="77777777" w:rsidR="00860B6E" w:rsidRPr="008B4308" w:rsidRDefault="00860B6E" w:rsidP="0078029A">
            <w:pPr>
              <w:rPr>
                <w:sz w:val="22"/>
                <w:szCs w:val="22"/>
              </w:rPr>
            </w:pPr>
            <w:r>
              <w:rPr>
                <w:sz w:val="22"/>
                <w:szCs w:val="22"/>
              </w:rPr>
              <w:t>Email address</w:t>
            </w:r>
          </w:p>
        </w:tc>
        <w:tc>
          <w:tcPr>
            <w:tcW w:w="6023" w:type="dxa"/>
            <w:gridSpan w:val="2"/>
            <w:vAlign w:val="center"/>
          </w:tcPr>
          <w:p w14:paraId="7E7AF9CD" w14:textId="77777777" w:rsidR="00860B6E" w:rsidRPr="008B4308" w:rsidRDefault="00860B6E" w:rsidP="0078029A">
            <w:pPr>
              <w:rPr>
                <w:sz w:val="22"/>
                <w:szCs w:val="22"/>
              </w:rPr>
            </w:pPr>
          </w:p>
        </w:tc>
      </w:tr>
      <w:tr w:rsidR="00860B6E" w:rsidRPr="008B4308" w14:paraId="67229E67" w14:textId="77777777" w:rsidTr="0078029A">
        <w:trPr>
          <w:trHeight w:val="414"/>
        </w:trPr>
        <w:tc>
          <w:tcPr>
            <w:tcW w:w="3219" w:type="dxa"/>
            <w:gridSpan w:val="2"/>
            <w:shd w:val="pct12" w:color="auto" w:fill="auto"/>
            <w:vAlign w:val="center"/>
          </w:tcPr>
          <w:p w14:paraId="55A72402" w14:textId="76E0BB4E" w:rsidR="00860B6E" w:rsidRDefault="00860B6E" w:rsidP="0078029A">
            <w:pPr>
              <w:rPr>
                <w:sz w:val="22"/>
                <w:szCs w:val="22"/>
              </w:rPr>
            </w:pPr>
            <w:r>
              <w:rPr>
                <w:sz w:val="22"/>
                <w:szCs w:val="22"/>
              </w:rPr>
              <w:t>Institute</w:t>
            </w:r>
            <w:r w:rsidR="00AC2186">
              <w:rPr>
                <w:sz w:val="22"/>
                <w:szCs w:val="22"/>
              </w:rPr>
              <w:t xml:space="preserve"> </w:t>
            </w:r>
            <w:r>
              <w:rPr>
                <w:sz w:val="22"/>
                <w:szCs w:val="22"/>
              </w:rPr>
              <w:t>/</w:t>
            </w:r>
            <w:r w:rsidR="00AC2186">
              <w:rPr>
                <w:sz w:val="22"/>
                <w:szCs w:val="22"/>
              </w:rPr>
              <w:t xml:space="preserve"> </w:t>
            </w:r>
            <w:r>
              <w:rPr>
                <w:sz w:val="22"/>
                <w:szCs w:val="22"/>
              </w:rPr>
              <w:t>Company</w:t>
            </w:r>
          </w:p>
        </w:tc>
        <w:tc>
          <w:tcPr>
            <w:tcW w:w="6023" w:type="dxa"/>
            <w:gridSpan w:val="2"/>
            <w:vAlign w:val="center"/>
          </w:tcPr>
          <w:p w14:paraId="081D4D14" w14:textId="77777777" w:rsidR="00860B6E" w:rsidRPr="008B4308" w:rsidRDefault="00860B6E" w:rsidP="0078029A">
            <w:pPr>
              <w:rPr>
                <w:sz w:val="22"/>
                <w:szCs w:val="22"/>
              </w:rPr>
            </w:pPr>
          </w:p>
        </w:tc>
      </w:tr>
      <w:tr w:rsidR="00860B6E" w:rsidRPr="008B4308" w14:paraId="1A914239" w14:textId="77777777" w:rsidTr="0078029A">
        <w:trPr>
          <w:trHeight w:val="414"/>
        </w:trPr>
        <w:tc>
          <w:tcPr>
            <w:tcW w:w="3219" w:type="dxa"/>
            <w:gridSpan w:val="2"/>
            <w:tcBorders>
              <w:bottom w:val="single" w:sz="12" w:space="0" w:color="auto"/>
            </w:tcBorders>
            <w:shd w:val="pct12" w:color="auto" w:fill="auto"/>
            <w:vAlign w:val="center"/>
          </w:tcPr>
          <w:p w14:paraId="3623C0B7" w14:textId="77777777" w:rsidR="00860B6E" w:rsidRDefault="00860B6E" w:rsidP="0078029A">
            <w:pPr>
              <w:rPr>
                <w:sz w:val="22"/>
                <w:szCs w:val="22"/>
              </w:rPr>
            </w:pPr>
            <w:r>
              <w:rPr>
                <w:sz w:val="22"/>
                <w:szCs w:val="22"/>
              </w:rPr>
              <w:t>Reason for nomination</w:t>
            </w:r>
          </w:p>
        </w:tc>
        <w:tc>
          <w:tcPr>
            <w:tcW w:w="6023" w:type="dxa"/>
            <w:gridSpan w:val="2"/>
            <w:vAlign w:val="center"/>
          </w:tcPr>
          <w:p w14:paraId="14A50A85" w14:textId="77777777" w:rsidR="00860B6E" w:rsidRPr="008B4308" w:rsidRDefault="00860B6E" w:rsidP="0078029A">
            <w:pPr>
              <w:rPr>
                <w:sz w:val="22"/>
                <w:szCs w:val="22"/>
              </w:rPr>
            </w:pPr>
          </w:p>
        </w:tc>
      </w:tr>
    </w:tbl>
    <w:p w14:paraId="51A63722" w14:textId="77777777" w:rsidR="00860B6E" w:rsidRDefault="00860B6E" w:rsidP="00860B6E">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977"/>
        <w:gridCol w:w="1476"/>
        <w:gridCol w:w="4547"/>
      </w:tblGrid>
      <w:tr w:rsidR="00860B6E" w:rsidRPr="008B4308" w14:paraId="1D241D97" w14:textId="77777777" w:rsidTr="0078029A">
        <w:trPr>
          <w:trHeight w:val="414"/>
        </w:trPr>
        <w:tc>
          <w:tcPr>
            <w:tcW w:w="1242" w:type="dxa"/>
            <w:shd w:val="pct12" w:color="auto" w:fill="auto"/>
            <w:vAlign w:val="center"/>
          </w:tcPr>
          <w:p w14:paraId="709DF68E" w14:textId="77777777" w:rsidR="00860B6E" w:rsidRPr="008B4308" w:rsidRDefault="00860B6E" w:rsidP="0078029A">
            <w:pPr>
              <w:rPr>
                <w:sz w:val="22"/>
                <w:szCs w:val="22"/>
              </w:rPr>
            </w:pPr>
            <w:r w:rsidRPr="008B4308">
              <w:rPr>
                <w:sz w:val="22"/>
                <w:szCs w:val="22"/>
              </w:rPr>
              <w:t>Title</w:t>
            </w:r>
            <w:r>
              <w:rPr>
                <w:sz w:val="22"/>
                <w:szCs w:val="22"/>
              </w:rPr>
              <w:t xml:space="preserve"> </w:t>
            </w:r>
          </w:p>
        </w:tc>
        <w:tc>
          <w:tcPr>
            <w:tcW w:w="1977" w:type="dxa"/>
            <w:vAlign w:val="center"/>
          </w:tcPr>
          <w:p w14:paraId="7708924E" w14:textId="77777777" w:rsidR="00860B6E" w:rsidRPr="008B4308" w:rsidRDefault="00860B6E" w:rsidP="0078029A">
            <w:pPr>
              <w:rPr>
                <w:sz w:val="22"/>
                <w:szCs w:val="22"/>
              </w:rPr>
            </w:pPr>
          </w:p>
        </w:tc>
        <w:tc>
          <w:tcPr>
            <w:tcW w:w="1476" w:type="dxa"/>
            <w:shd w:val="pct12" w:color="auto" w:fill="auto"/>
            <w:vAlign w:val="center"/>
          </w:tcPr>
          <w:p w14:paraId="1EE1A9C2" w14:textId="77777777" w:rsidR="00860B6E" w:rsidRPr="008B4308" w:rsidRDefault="00860B6E" w:rsidP="0078029A">
            <w:pPr>
              <w:rPr>
                <w:sz w:val="22"/>
                <w:szCs w:val="22"/>
              </w:rPr>
            </w:pPr>
            <w:r>
              <w:rPr>
                <w:sz w:val="22"/>
                <w:szCs w:val="22"/>
              </w:rPr>
              <w:t>Forename(s)</w:t>
            </w:r>
          </w:p>
        </w:tc>
        <w:tc>
          <w:tcPr>
            <w:tcW w:w="4547" w:type="dxa"/>
            <w:vAlign w:val="center"/>
          </w:tcPr>
          <w:p w14:paraId="523A2ED9" w14:textId="77777777" w:rsidR="00860B6E" w:rsidRPr="008B4308" w:rsidRDefault="00860B6E" w:rsidP="0078029A">
            <w:pPr>
              <w:rPr>
                <w:sz w:val="22"/>
                <w:szCs w:val="22"/>
              </w:rPr>
            </w:pPr>
          </w:p>
        </w:tc>
      </w:tr>
      <w:tr w:rsidR="00860B6E" w:rsidRPr="008B4308" w14:paraId="3A454B17" w14:textId="77777777" w:rsidTr="0078029A">
        <w:trPr>
          <w:trHeight w:val="414"/>
        </w:trPr>
        <w:tc>
          <w:tcPr>
            <w:tcW w:w="1242" w:type="dxa"/>
            <w:shd w:val="pct12" w:color="auto" w:fill="auto"/>
            <w:vAlign w:val="center"/>
          </w:tcPr>
          <w:p w14:paraId="0D8FECC5" w14:textId="77777777" w:rsidR="00860B6E" w:rsidRPr="008B4308" w:rsidRDefault="00860B6E" w:rsidP="0078029A">
            <w:pPr>
              <w:rPr>
                <w:sz w:val="22"/>
                <w:szCs w:val="22"/>
              </w:rPr>
            </w:pPr>
            <w:r>
              <w:rPr>
                <w:sz w:val="22"/>
                <w:szCs w:val="22"/>
              </w:rPr>
              <w:t>Surname</w:t>
            </w:r>
          </w:p>
        </w:tc>
        <w:tc>
          <w:tcPr>
            <w:tcW w:w="8000" w:type="dxa"/>
            <w:gridSpan w:val="3"/>
            <w:vAlign w:val="center"/>
          </w:tcPr>
          <w:p w14:paraId="657AFCE8" w14:textId="77777777" w:rsidR="00860B6E" w:rsidRPr="008B4308" w:rsidRDefault="00860B6E" w:rsidP="0078029A">
            <w:pPr>
              <w:rPr>
                <w:sz w:val="22"/>
                <w:szCs w:val="22"/>
              </w:rPr>
            </w:pPr>
          </w:p>
        </w:tc>
      </w:tr>
      <w:tr w:rsidR="00860B6E" w:rsidRPr="008B4308" w14:paraId="59261F6C" w14:textId="77777777" w:rsidTr="0078029A">
        <w:trPr>
          <w:trHeight w:val="414"/>
        </w:trPr>
        <w:tc>
          <w:tcPr>
            <w:tcW w:w="3219" w:type="dxa"/>
            <w:gridSpan w:val="2"/>
            <w:tcBorders>
              <w:bottom w:val="single" w:sz="12" w:space="0" w:color="auto"/>
            </w:tcBorders>
            <w:shd w:val="pct12" w:color="auto" w:fill="auto"/>
            <w:vAlign w:val="center"/>
          </w:tcPr>
          <w:p w14:paraId="0F5E8009" w14:textId="77777777" w:rsidR="00860B6E" w:rsidRPr="008B4308" w:rsidRDefault="00860B6E" w:rsidP="0078029A">
            <w:pPr>
              <w:rPr>
                <w:sz w:val="22"/>
                <w:szCs w:val="22"/>
              </w:rPr>
            </w:pPr>
            <w:r>
              <w:rPr>
                <w:sz w:val="22"/>
                <w:szCs w:val="22"/>
              </w:rPr>
              <w:t>Email address</w:t>
            </w:r>
          </w:p>
        </w:tc>
        <w:tc>
          <w:tcPr>
            <w:tcW w:w="6023" w:type="dxa"/>
            <w:gridSpan w:val="2"/>
            <w:vAlign w:val="center"/>
          </w:tcPr>
          <w:p w14:paraId="3762821B" w14:textId="77777777" w:rsidR="00860B6E" w:rsidRPr="008B4308" w:rsidRDefault="00860B6E" w:rsidP="0078029A">
            <w:pPr>
              <w:rPr>
                <w:sz w:val="22"/>
                <w:szCs w:val="22"/>
              </w:rPr>
            </w:pPr>
          </w:p>
        </w:tc>
      </w:tr>
      <w:tr w:rsidR="00860B6E" w:rsidRPr="008B4308" w14:paraId="3092993C" w14:textId="77777777" w:rsidTr="0078029A">
        <w:trPr>
          <w:trHeight w:val="414"/>
        </w:trPr>
        <w:tc>
          <w:tcPr>
            <w:tcW w:w="3219" w:type="dxa"/>
            <w:gridSpan w:val="2"/>
            <w:shd w:val="pct12" w:color="auto" w:fill="auto"/>
            <w:vAlign w:val="center"/>
          </w:tcPr>
          <w:p w14:paraId="2690555E" w14:textId="60655DC7" w:rsidR="00860B6E" w:rsidRDefault="00860B6E" w:rsidP="0078029A">
            <w:pPr>
              <w:rPr>
                <w:sz w:val="22"/>
                <w:szCs w:val="22"/>
              </w:rPr>
            </w:pPr>
            <w:r>
              <w:rPr>
                <w:sz w:val="22"/>
                <w:szCs w:val="22"/>
              </w:rPr>
              <w:t>Institute</w:t>
            </w:r>
            <w:r w:rsidR="00AC2186">
              <w:rPr>
                <w:sz w:val="22"/>
                <w:szCs w:val="22"/>
              </w:rPr>
              <w:t xml:space="preserve"> </w:t>
            </w:r>
            <w:r>
              <w:rPr>
                <w:sz w:val="22"/>
                <w:szCs w:val="22"/>
              </w:rPr>
              <w:t>/</w:t>
            </w:r>
            <w:r w:rsidR="00AC2186">
              <w:rPr>
                <w:sz w:val="22"/>
                <w:szCs w:val="22"/>
              </w:rPr>
              <w:t xml:space="preserve"> </w:t>
            </w:r>
            <w:r>
              <w:rPr>
                <w:sz w:val="22"/>
                <w:szCs w:val="22"/>
              </w:rPr>
              <w:t>Company</w:t>
            </w:r>
          </w:p>
        </w:tc>
        <w:tc>
          <w:tcPr>
            <w:tcW w:w="6023" w:type="dxa"/>
            <w:gridSpan w:val="2"/>
            <w:vAlign w:val="center"/>
          </w:tcPr>
          <w:p w14:paraId="0A27B68B" w14:textId="77777777" w:rsidR="00860B6E" w:rsidRPr="008B4308" w:rsidRDefault="00860B6E" w:rsidP="0078029A">
            <w:pPr>
              <w:rPr>
                <w:sz w:val="22"/>
                <w:szCs w:val="22"/>
              </w:rPr>
            </w:pPr>
          </w:p>
        </w:tc>
      </w:tr>
      <w:tr w:rsidR="00860B6E" w:rsidRPr="008B4308" w14:paraId="2242BEFF" w14:textId="77777777" w:rsidTr="0078029A">
        <w:trPr>
          <w:trHeight w:val="414"/>
        </w:trPr>
        <w:tc>
          <w:tcPr>
            <w:tcW w:w="3219" w:type="dxa"/>
            <w:gridSpan w:val="2"/>
            <w:tcBorders>
              <w:bottom w:val="single" w:sz="12" w:space="0" w:color="auto"/>
            </w:tcBorders>
            <w:shd w:val="pct12" w:color="auto" w:fill="auto"/>
            <w:vAlign w:val="center"/>
          </w:tcPr>
          <w:p w14:paraId="030D691E" w14:textId="77777777" w:rsidR="00860B6E" w:rsidRDefault="00860B6E" w:rsidP="0078029A">
            <w:pPr>
              <w:rPr>
                <w:sz w:val="22"/>
                <w:szCs w:val="22"/>
              </w:rPr>
            </w:pPr>
            <w:r>
              <w:rPr>
                <w:sz w:val="22"/>
                <w:szCs w:val="22"/>
              </w:rPr>
              <w:t>Reason for nomination</w:t>
            </w:r>
          </w:p>
        </w:tc>
        <w:tc>
          <w:tcPr>
            <w:tcW w:w="6023" w:type="dxa"/>
            <w:gridSpan w:val="2"/>
            <w:vAlign w:val="center"/>
          </w:tcPr>
          <w:p w14:paraId="348660F7" w14:textId="77777777" w:rsidR="00860B6E" w:rsidRPr="008B4308" w:rsidRDefault="00860B6E" w:rsidP="0078029A">
            <w:pPr>
              <w:rPr>
                <w:sz w:val="22"/>
                <w:szCs w:val="22"/>
              </w:rPr>
            </w:pPr>
          </w:p>
        </w:tc>
      </w:tr>
    </w:tbl>
    <w:p w14:paraId="25898D6E" w14:textId="22330053" w:rsidR="00860B6E" w:rsidRDefault="00860B6E" w:rsidP="00FF7537">
      <w:pPr>
        <w:spacing w:before="0"/>
        <w:rPr>
          <w:b/>
        </w:rPr>
      </w:pPr>
    </w:p>
    <w:p w14:paraId="19A028BA" w14:textId="3047205E" w:rsidR="00A7141C" w:rsidRDefault="00A7141C" w:rsidP="00FF7537">
      <w:pPr>
        <w:spacing w:before="0"/>
        <w:rPr>
          <w:b/>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2"/>
      </w:tblGrid>
      <w:tr w:rsidR="00A7141C" w14:paraId="26DE2D9D" w14:textId="77777777" w:rsidTr="00C87BD3">
        <w:trPr>
          <w:trHeight w:val="1969"/>
        </w:trPr>
        <w:tc>
          <w:tcPr>
            <w:tcW w:w="9242" w:type="dxa"/>
          </w:tcPr>
          <w:p w14:paraId="3C1C0389" w14:textId="77777777" w:rsidR="00A7141C" w:rsidRDefault="00A7141C" w:rsidP="0078029A">
            <w:pPr>
              <w:spacing w:before="0"/>
              <w:rPr>
                <w:sz w:val="22"/>
                <w:szCs w:val="22"/>
              </w:rPr>
            </w:pPr>
          </w:p>
          <w:p w14:paraId="19C0613C" w14:textId="2A387F1A" w:rsidR="00A7141C" w:rsidRPr="00F642B1" w:rsidRDefault="00C2114B" w:rsidP="0078029A">
            <w:pPr>
              <w:spacing w:before="0"/>
              <w:rPr>
                <w:b/>
                <w:sz w:val="22"/>
                <w:szCs w:val="22"/>
              </w:rPr>
            </w:pPr>
            <w:r>
              <w:rPr>
                <w:b/>
                <w:sz w:val="22"/>
                <w:szCs w:val="22"/>
              </w:rPr>
              <w:t>Verifier’s n</w:t>
            </w:r>
            <w:r w:rsidR="00A7141C" w:rsidRPr="00F642B1">
              <w:rPr>
                <w:b/>
                <w:sz w:val="22"/>
                <w:szCs w:val="22"/>
              </w:rPr>
              <w:t>ame</w:t>
            </w:r>
            <w:r w:rsidR="00A7141C">
              <w:rPr>
                <w:b/>
                <w:sz w:val="22"/>
                <w:szCs w:val="22"/>
              </w:rPr>
              <w:t xml:space="preserve">: </w:t>
            </w:r>
          </w:p>
          <w:p w14:paraId="045EF2B3" w14:textId="77777777" w:rsidR="00A7141C" w:rsidRDefault="00A7141C" w:rsidP="0078029A">
            <w:pPr>
              <w:spacing w:before="0"/>
              <w:rPr>
                <w:b/>
                <w:sz w:val="22"/>
                <w:szCs w:val="22"/>
              </w:rPr>
            </w:pPr>
          </w:p>
          <w:p w14:paraId="49915D79" w14:textId="77777777" w:rsidR="00A7141C" w:rsidRPr="00F642B1" w:rsidRDefault="00A7141C" w:rsidP="0078029A">
            <w:pPr>
              <w:spacing w:before="0"/>
              <w:rPr>
                <w:b/>
                <w:sz w:val="22"/>
                <w:szCs w:val="22"/>
              </w:rPr>
            </w:pPr>
          </w:p>
          <w:p w14:paraId="68BBB762" w14:textId="32797EA8" w:rsidR="00A7141C" w:rsidRPr="00F642B1" w:rsidRDefault="00C2114B" w:rsidP="0078029A">
            <w:pPr>
              <w:spacing w:before="0"/>
              <w:rPr>
                <w:b/>
                <w:sz w:val="22"/>
                <w:szCs w:val="22"/>
              </w:rPr>
            </w:pPr>
            <w:r>
              <w:rPr>
                <w:b/>
                <w:sz w:val="22"/>
                <w:szCs w:val="22"/>
              </w:rPr>
              <w:t>Verification d</w:t>
            </w:r>
            <w:r w:rsidR="00A7141C" w:rsidRPr="00F642B1">
              <w:rPr>
                <w:b/>
                <w:sz w:val="22"/>
                <w:szCs w:val="22"/>
              </w:rPr>
              <w:t>ate</w:t>
            </w:r>
            <w:r w:rsidR="00A7141C">
              <w:rPr>
                <w:b/>
                <w:sz w:val="22"/>
                <w:szCs w:val="22"/>
              </w:rPr>
              <w:t>:</w:t>
            </w:r>
          </w:p>
          <w:p w14:paraId="04770EEF" w14:textId="77777777" w:rsidR="00A7141C" w:rsidRPr="000E27EC" w:rsidRDefault="00A7141C" w:rsidP="0078029A">
            <w:pPr>
              <w:spacing w:before="0"/>
              <w:rPr>
                <w:sz w:val="16"/>
                <w:szCs w:val="16"/>
              </w:rPr>
            </w:pPr>
          </w:p>
          <w:p w14:paraId="6684A29D" w14:textId="77777777" w:rsidR="00A7141C" w:rsidRPr="00F642B1" w:rsidRDefault="00A7141C" w:rsidP="0078029A">
            <w:pPr>
              <w:spacing w:before="0"/>
              <w:rPr>
                <w:b/>
                <w:sz w:val="22"/>
                <w:szCs w:val="22"/>
              </w:rPr>
            </w:pPr>
          </w:p>
          <w:p w14:paraId="095F5F4B" w14:textId="77777777" w:rsidR="00A7141C" w:rsidRPr="00F642B1" w:rsidRDefault="00A7141C" w:rsidP="0078029A">
            <w:pPr>
              <w:spacing w:before="0"/>
              <w:rPr>
                <w:b/>
                <w:sz w:val="22"/>
                <w:szCs w:val="22"/>
              </w:rPr>
            </w:pPr>
            <w:r w:rsidRPr="00F642B1">
              <w:rPr>
                <w:b/>
                <w:sz w:val="22"/>
                <w:szCs w:val="22"/>
              </w:rPr>
              <w:t xml:space="preserve">Please forward the verified application to </w:t>
            </w:r>
            <w:hyperlink r:id="rId15" w:history="1">
              <w:r w:rsidRPr="00F642B1">
                <w:rPr>
                  <w:rStyle w:val="Hyperlink"/>
                  <w:b/>
                  <w:sz w:val="22"/>
                  <w:szCs w:val="22"/>
                </w:rPr>
                <w:t>promotions@leeds.ac.uk</w:t>
              </w:r>
            </w:hyperlink>
            <w:r w:rsidRPr="00F642B1">
              <w:rPr>
                <w:b/>
                <w:sz w:val="22"/>
                <w:szCs w:val="22"/>
              </w:rPr>
              <w:t xml:space="preserve">.  </w:t>
            </w:r>
          </w:p>
          <w:p w14:paraId="2AD77632" w14:textId="77777777" w:rsidR="00A7141C" w:rsidRDefault="00A7141C" w:rsidP="0078029A">
            <w:pPr>
              <w:spacing w:before="0"/>
              <w:rPr>
                <w:sz w:val="22"/>
                <w:szCs w:val="22"/>
              </w:rPr>
            </w:pPr>
          </w:p>
        </w:tc>
      </w:tr>
    </w:tbl>
    <w:p w14:paraId="33B183DA" w14:textId="77777777" w:rsidR="00A7141C" w:rsidRDefault="00A7141C" w:rsidP="00FF7537">
      <w:pPr>
        <w:spacing w:before="0"/>
        <w:rPr>
          <w:b/>
        </w:rPr>
      </w:pPr>
    </w:p>
    <w:sectPr w:rsidR="00A7141C" w:rsidSect="00A97D18">
      <w:footerReference w:type="default" r:id="rId16"/>
      <w:pgSz w:w="11906" w:h="16838"/>
      <w:pgMar w:top="993" w:right="1440" w:bottom="1977" w:left="1440" w:header="708" w:footer="9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340C" w14:textId="77777777" w:rsidR="000B72E6" w:rsidRDefault="000B72E6" w:rsidP="002878DE">
      <w:pPr>
        <w:spacing w:before="0"/>
      </w:pPr>
      <w:r>
        <w:separator/>
      </w:r>
    </w:p>
  </w:endnote>
  <w:endnote w:type="continuationSeparator" w:id="0">
    <w:p w14:paraId="41866C94" w14:textId="77777777" w:rsidR="000B72E6" w:rsidRDefault="000B72E6" w:rsidP="002878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21D2" w14:textId="77777777" w:rsidR="00E630D6" w:rsidRDefault="00E630D6">
    <w:pPr>
      <w:pStyle w:val="Footer"/>
      <w:rPr>
        <w:sz w:val="16"/>
        <w:szCs w:val="16"/>
      </w:rPr>
    </w:pPr>
  </w:p>
  <w:p w14:paraId="481E4A9E" w14:textId="718CEC5A" w:rsidR="00B241EF" w:rsidRDefault="00B241EF">
    <w:pPr>
      <w:pStyle w:val="Footer"/>
      <w:rPr>
        <w:sz w:val="16"/>
        <w:szCs w:val="16"/>
      </w:rPr>
    </w:pPr>
    <w:r w:rsidRPr="005802D7">
      <w:rPr>
        <w:sz w:val="16"/>
        <w:szCs w:val="16"/>
      </w:rPr>
      <w:t xml:space="preserve">All documentation relating to applicants will be treated confidentially in accordance with the </w:t>
    </w:r>
    <w:hyperlink r:id="rId1" w:history="1">
      <w:r w:rsidRPr="005802D7">
        <w:rPr>
          <w:rStyle w:val="Hyperlink"/>
          <w:sz w:val="16"/>
          <w:szCs w:val="16"/>
        </w:rPr>
        <w:t>University's code of practice on data protection</w:t>
      </w:r>
    </w:hyperlink>
    <w:hyperlink r:id="rId2" w:history="1">
      <w:r w:rsidRPr="005802D7">
        <w:rPr>
          <w:rStyle w:val="Hyperlink"/>
          <w:sz w:val="16"/>
          <w:szCs w:val="16"/>
        </w:rPr>
        <w:t>.</w:t>
      </w:r>
    </w:hyperlink>
    <w:r>
      <w:rPr>
        <w:sz w:val="16"/>
        <w:szCs w:val="16"/>
      </w:rPr>
      <w:t xml:space="preserve">  </w:t>
    </w:r>
    <w:r w:rsidRPr="005802D7">
      <w:rPr>
        <w:sz w:val="16"/>
        <w:szCs w:val="16"/>
      </w:rPr>
      <w:t xml:space="preserve"> Applicants will have the right to access any documentation held on</w:t>
    </w:r>
    <w:r>
      <w:rPr>
        <w:sz w:val="16"/>
        <w:szCs w:val="16"/>
      </w:rPr>
      <w:t xml:space="preserve"> them in accordance with the Data Protection Act (DPA).</w:t>
    </w:r>
  </w:p>
  <w:p w14:paraId="06D1D035" w14:textId="3A2D2F1C" w:rsidR="00A47B2A" w:rsidRDefault="00A47B2A">
    <w:pPr>
      <w:pStyle w:val="Footer"/>
      <w:rPr>
        <w:sz w:val="16"/>
        <w:szCs w:val="16"/>
      </w:rPr>
    </w:pPr>
  </w:p>
  <w:p w14:paraId="7275254D" w14:textId="26A0FCAF" w:rsidR="00A47B2A" w:rsidRPr="005802D7" w:rsidRDefault="00A47B2A">
    <w:pPr>
      <w:pStyle w:val="Footer"/>
      <w:rPr>
        <w:sz w:val="16"/>
        <w:szCs w:val="16"/>
      </w:rPr>
    </w:pPr>
    <w:r>
      <w:rPr>
        <w:sz w:val="16"/>
        <w:szCs w:val="16"/>
      </w:rPr>
      <w:t>July 2021</w:t>
    </w:r>
  </w:p>
  <w:p w14:paraId="4D2159A7" w14:textId="77777777" w:rsidR="00B241EF" w:rsidRDefault="00B241EF" w:rsidP="00287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8144" w14:textId="77777777" w:rsidR="000B72E6" w:rsidRDefault="000B72E6" w:rsidP="002878DE">
      <w:pPr>
        <w:spacing w:before="0"/>
      </w:pPr>
      <w:r>
        <w:separator/>
      </w:r>
    </w:p>
  </w:footnote>
  <w:footnote w:type="continuationSeparator" w:id="0">
    <w:p w14:paraId="705F7D65" w14:textId="77777777" w:rsidR="000B72E6" w:rsidRDefault="000B72E6" w:rsidP="002878DE">
      <w:pPr>
        <w:spacing w:before="0"/>
      </w:pPr>
      <w:r>
        <w:continuationSeparator/>
      </w:r>
    </w:p>
  </w:footnote>
  <w:footnote w:id="1">
    <w:p w14:paraId="7364DE18" w14:textId="77777777" w:rsidR="005F09D8" w:rsidRDefault="00B241EF" w:rsidP="00485CCC">
      <w:pPr>
        <w:pStyle w:val="FootnoteText"/>
        <w:rPr>
          <w:rFonts w:ascii="Arial" w:hAnsi="Arial" w:cs="Arial"/>
          <w:color w:val="000000"/>
          <w:sz w:val="16"/>
          <w:szCs w:val="16"/>
        </w:rPr>
      </w:pPr>
      <w:r w:rsidRPr="001D129D">
        <w:rPr>
          <w:rStyle w:val="FootnoteReference"/>
          <w:rFonts w:ascii="Arial" w:hAnsi="Arial" w:cs="Arial"/>
        </w:rPr>
        <w:footnoteRef/>
      </w:r>
      <w:r w:rsidRPr="001D129D">
        <w:rPr>
          <w:rFonts w:ascii="Arial" w:hAnsi="Arial" w:cs="Arial"/>
        </w:rPr>
        <w:t xml:space="preserve"> </w:t>
      </w:r>
      <w:r w:rsidRPr="007F4EF0">
        <w:rPr>
          <w:rFonts w:ascii="Arial" w:hAnsi="Arial" w:cs="Arial"/>
          <w:sz w:val="16"/>
          <w:szCs w:val="16"/>
        </w:rPr>
        <w:t>Personal circumstances could be c</w:t>
      </w:r>
      <w:r w:rsidRPr="007F4EF0">
        <w:rPr>
          <w:rFonts w:ascii="Arial" w:hAnsi="Arial" w:cs="Arial"/>
          <w:color w:val="000000"/>
          <w:sz w:val="16"/>
          <w:szCs w:val="16"/>
        </w:rPr>
        <w:t xml:space="preserve">areer break, secondments to external organisations, period(s) of </w:t>
      </w:r>
      <w:r w:rsidR="005F09D8">
        <w:rPr>
          <w:rFonts w:ascii="Arial" w:hAnsi="Arial" w:cs="Arial"/>
          <w:color w:val="000000"/>
          <w:sz w:val="16"/>
          <w:szCs w:val="16"/>
        </w:rPr>
        <w:t xml:space="preserve">reduced contracted hours, </w:t>
      </w:r>
      <w:r w:rsidRPr="007F4EF0">
        <w:rPr>
          <w:rFonts w:ascii="Arial" w:hAnsi="Arial" w:cs="Arial"/>
          <w:color w:val="000000"/>
          <w:sz w:val="16"/>
          <w:szCs w:val="16"/>
        </w:rPr>
        <w:t xml:space="preserve">or </w:t>
      </w:r>
      <w:r w:rsidR="005F09D8">
        <w:rPr>
          <w:rFonts w:ascii="Arial" w:hAnsi="Arial" w:cs="Arial"/>
          <w:color w:val="000000"/>
          <w:sz w:val="16"/>
          <w:szCs w:val="16"/>
        </w:rPr>
        <w:t xml:space="preserve">other </w:t>
      </w:r>
      <w:r w:rsidRPr="007F4EF0">
        <w:rPr>
          <w:rFonts w:ascii="Arial" w:hAnsi="Arial" w:cs="Arial"/>
          <w:color w:val="000000"/>
          <w:sz w:val="16"/>
          <w:szCs w:val="16"/>
        </w:rPr>
        <w:t xml:space="preserve">flexible working, carer </w:t>
      </w:r>
      <w:r w:rsidR="005F09D8">
        <w:rPr>
          <w:rFonts w:ascii="Arial" w:hAnsi="Arial" w:cs="Arial"/>
          <w:color w:val="000000"/>
          <w:sz w:val="16"/>
          <w:szCs w:val="16"/>
        </w:rPr>
        <w:t xml:space="preserve">responsibilities </w:t>
      </w:r>
      <w:r w:rsidRPr="007F4EF0">
        <w:rPr>
          <w:rFonts w:ascii="Arial" w:hAnsi="Arial" w:cs="Arial"/>
          <w:color w:val="000000"/>
          <w:sz w:val="16"/>
          <w:szCs w:val="16"/>
        </w:rPr>
        <w:t>(</w:t>
      </w:r>
      <w:r w:rsidR="005F09D8">
        <w:rPr>
          <w:rFonts w:ascii="Arial" w:hAnsi="Arial" w:cs="Arial"/>
          <w:color w:val="000000"/>
          <w:sz w:val="16"/>
          <w:szCs w:val="16"/>
        </w:rPr>
        <w:t xml:space="preserve">e.g. </w:t>
      </w:r>
      <w:r w:rsidRPr="007F4EF0">
        <w:rPr>
          <w:rFonts w:ascii="Arial" w:hAnsi="Arial" w:cs="Arial"/>
          <w:color w:val="000000"/>
          <w:sz w:val="16"/>
          <w:szCs w:val="16"/>
        </w:rPr>
        <w:t>to dependent, family member or partner), disability</w:t>
      </w:r>
      <w:r w:rsidR="005F09D8">
        <w:rPr>
          <w:rFonts w:ascii="Arial" w:hAnsi="Arial" w:cs="Arial"/>
          <w:color w:val="000000"/>
          <w:sz w:val="16"/>
          <w:szCs w:val="16"/>
        </w:rPr>
        <w:t xml:space="preserve"> (</w:t>
      </w:r>
      <w:r w:rsidRPr="007F4EF0">
        <w:rPr>
          <w:rFonts w:ascii="Arial" w:hAnsi="Arial" w:cs="Arial"/>
          <w:color w:val="000000"/>
          <w:sz w:val="16"/>
          <w:szCs w:val="16"/>
        </w:rPr>
        <w:t>temporary or permanent</w:t>
      </w:r>
      <w:r w:rsidR="005F09D8">
        <w:rPr>
          <w:rFonts w:ascii="Arial" w:hAnsi="Arial" w:cs="Arial"/>
          <w:color w:val="000000"/>
          <w:sz w:val="16"/>
          <w:szCs w:val="16"/>
        </w:rPr>
        <w:t>)</w:t>
      </w:r>
      <w:r w:rsidRPr="007F4EF0">
        <w:rPr>
          <w:rFonts w:ascii="Arial" w:hAnsi="Arial" w:cs="Arial"/>
          <w:color w:val="000000"/>
          <w:sz w:val="16"/>
          <w:szCs w:val="16"/>
        </w:rPr>
        <w:t>, absence(s) due to health or injury or absence(s) due to maternity, paternity</w:t>
      </w:r>
      <w:r w:rsidR="005F09D8">
        <w:rPr>
          <w:rFonts w:ascii="Arial" w:hAnsi="Arial" w:cs="Arial"/>
          <w:color w:val="000000"/>
          <w:sz w:val="16"/>
          <w:szCs w:val="16"/>
        </w:rPr>
        <w:t>, shared parental leave</w:t>
      </w:r>
      <w:r w:rsidRPr="007F4EF0">
        <w:rPr>
          <w:rFonts w:ascii="Arial" w:hAnsi="Arial" w:cs="Arial"/>
          <w:color w:val="000000"/>
          <w:sz w:val="16"/>
          <w:szCs w:val="16"/>
        </w:rPr>
        <w:t xml:space="preserve"> or adoption leave</w:t>
      </w:r>
      <w:r>
        <w:rPr>
          <w:rFonts w:ascii="Arial" w:hAnsi="Arial" w:cs="Arial"/>
          <w:color w:val="000000"/>
          <w:sz w:val="16"/>
          <w:szCs w:val="16"/>
        </w:rPr>
        <w:t>.</w:t>
      </w:r>
      <w:r w:rsidR="005F09D8">
        <w:rPr>
          <w:rFonts w:ascii="Arial" w:hAnsi="Arial" w:cs="Arial"/>
          <w:color w:val="000000"/>
          <w:sz w:val="16"/>
          <w:szCs w:val="16"/>
        </w:rPr>
        <w:t xml:space="preserve"> </w:t>
      </w:r>
    </w:p>
    <w:p w14:paraId="7FF2D1EF" w14:textId="5419F156" w:rsidR="00B241EF" w:rsidRDefault="005F09D8" w:rsidP="00485CCC">
      <w:pPr>
        <w:pStyle w:val="FootnoteText"/>
      </w:pPr>
      <w:r>
        <w:rPr>
          <w:rFonts w:ascii="Arial" w:hAnsi="Arial" w:cs="Arial"/>
          <w:color w:val="000000"/>
          <w:sz w:val="16"/>
          <w:szCs w:val="16"/>
        </w:rPr>
        <w:t xml:space="preserve">Personal circumstances could also be direct impact of the Covid-19 pandemic, for example caring responsibilities, home schooling, self-isolation, shielding of the extremely clinically vulnerable, reduced ability to undertake planned research (owing to for example, closure of the University and other facilities, prioritising teaching for 2019/20 and 2020/21, travel restrictions). </w:t>
      </w:r>
      <w:r w:rsidR="008E4482">
        <w:rPr>
          <w:rFonts w:ascii="Arial" w:hAnsi="Arial" w:cs="Arial"/>
          <w:color w:val="000000"/>
          <w:sz w:val="16"/>
          <w:szCs w:val="16"/>
        </w:rPr>
        <w:t xml:space="preserve"> </w:t>
      </w:r>
      <w:r>
        <w:rPr>
          <w:rFonts w:ascii="Arial" w:hAnsi="Arial" w:cs="Arial"/>
          <w:color w:val="000000"/>
          <w:sz w:val="16"/>
          <w:szCs w:val="16"/>
        </w:rPr>
        <w:t xml:space="preserve">Please note that your circumstances will be considered in relation to the </w:t>
      </w:r>
      <w:r w:rsidRPr="005F09D8">
        <w:rPr>
          <w:rFonts w:ascii="Arial" w:hAnsi="Arial" w:cs="Arial"/>
          <w:color w:val="000000"/>
          <w:sz w:val="16"/>
          <w:szCs w:val="16"/>
          <w:u w:val="single"/>
        </w:rPr>
        <w:t>quantity</w:t>
      </w:r>
      <w:r>
        <w:rPr>
          <w:rFonts w:ascii="Arial" w:hAnsi="Arial" w:cs="Arial"/>
          <w:color w:val="000000"/>
          <w:sz w:val="16"/>
          <w:szCs w:val="16"/>
        </w:rPr>
        <w:t xml:space="preserve"> rather than the </w:t>
      </w:r>
      <w:r w:rsidRPr="005F09D8">
        <w:rPr>
          <w:rFonts w:ascii="Arial" w:hAnsi="Arial" w:cs="Arial"/>
          <w:color w:val="000000"/>
          <w:sz w:val="16"/>
          <w:szCs w:val="16"/>
          <w:u w:val="single"/>
        </w:rPr>
        <w:t xml:space="preserve">quality </w:t>
      </w:r>
      <w:r>
        <w:rPr>
          <w:rFonts w:ascii="Arial" w:hAnsi="Arial" w:cs="Arial"/>
          <w:color w:val="000000"/>
          <w:sz w:val="16"/>
          <w:szCs w:val="16"/>
        </w:rPr>
        <w:t xml:space="preserve">of your achievements.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1163C"/>
    <w:multiLevelType w:val="hybridMultilevel"/>
    <w:tmpl w:val="5CD4C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445F54"/>
    <w:multiLevelType w:val="hybridMultilevel"/>
    <w:tmpl w:val="AD4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7FBF"/>
    <w:multiLevelType w:val="hybridMultilevel"/>
    <w:tmpl w:val="1386710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23342A8B"/>
    <w:multiLevelType w:val="hybridMultilevel"/>
    <w:tmpl w:val="F1B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4FC4"/>
    <w:multiLevelType w:val="hybridMultilevel"/>
    <w:tmpl w:val="A6824310"/>
    <w:lvl w:ilvl="0" w:tplc="4B460FC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B2A01"/>
    <w:multiLevelType w:val="hybridMultilevel"/>
    <w:tmpl w:val="CB227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00C7"/>
    <w:multiLevelType w:val="hybridMultilevel"/>
    <w:tmpl w:val="EEA27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B501E7"/>
    <w:multiLevelType w:val="hybridMultilevel"/>
    <w:tmpl w:val="6302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57A62"/>
    <w:multiLevelType w:val="multilevel"/>
    <w:tmpl w:val="99F0F628"/>
    <w:lvl w:ilvl="0">
      <w:start w:val="1"/>
      <w:numFmt w:val="decimal"/>
      <w:pStyle w:val="Su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F735BA"/>
    <w:multiLevelType w:val="hybridMultilevel"/>
    <w:tmpl w:val="CCDA4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E6C7D71"/>
    <w:multiLevelType w:val="hybridMultilevel"/>
    <w:tmpl w:val="56B8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702DE4"/>
    <w:multiLevelType w:val="hybridMultilevel"/>
    <w:tmpl w:val="96804244"/>
    <w:lvl w:ilvl="0" w:tplc="D9A04A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51C60"/>
    <w:multiLevelType w:val="hybridMultilevel"/>
    <w:tmpl w:val="68B6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25E56"/>
    <w:multiLevelType w:val="hybridMultilevel"/>
    <w:tmpl w:val="7324ACD2"/>
    <w:lvl w:ilvl="0" w:tplc="47C23FD6">
      <w:start w:val="1"/>
      <w:numFmt w:val="bullet"/>
      <w:lvlText w:val="-"/>
      <w:lvlJc w:val="left"/>
      <w:pPr>
        <w:ind w:left="644" w:hanging="360"/>
      </w:pPr>
      <w:rPr>
        <w:rFonts w:ascii="Arial" w:eastAsia="Calibri" w:hAnsi="Arial" w:cs="Aria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4C6B68C5"/>
    <w:multiLevelType w:val="hybridMultilevel"/>
    <w:tmpl w:val="92100470"/>
    <w:lvl w:ilvl="0" w:tplc="85DE19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25B8"/>
    <w:multiLevelType w:val="hybridMultilevel"/>
    <w:tmpl w:val="5690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D5FC5"/>
    <w:multiLevelType w:val="hybridMultilevel"/>
    <w:tmpl w:val="181EA0E4"/>
    <w:lvl w:ilvl="0" w:tplc="1E249AE6">
      <w:start w:val="5"/>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B410C8F"/>
    <w:multiLevelType w:val="hybridMultilevel"/>
    <w:tmpl w:val="1C6C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6E1C"/>
    <w:multiLevelType w:val="hybridMultilevel"/>
    <w:tmpl w:val="034CB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AF33E79"/>
    <w:multiLevelType w:val="multilevel"/>
    <w:tmpl w:val="EF5654D2"/>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F50E95"/>
    <w:multiLevelType w:val="hybridMultilevel"/>
    <w:tmpl w:val="5D52AB6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3" w15:restartNumberingAfterBreak="0">
    <w:nsid w:val="6B445458"/>
    <w:multiLevelType w:val="hybridMultilevel"/>
    <w:tmpl w:val="EDE27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B6487"/>
    <w:multiLevelType w:val="hybridMultilevel"/>
    <w:tmpl w:val="728E4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92A8C"/>
    <w:multiLevelType w:val="hybridMultilevel"/>
    <w:tmpl w:val="1526CD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18"/>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21"/>
  </w:num>
  <w:num w:numId="17">
    <w:abstractNumId w:val="9"/>
  </w:num>
  <w:num w:numId="18">
    <w:abstractNumId w:val="16"/>
  </w:num>
  <w:num w:numId="19">
    <w:abstractNumId w:val="6"/>
  </w:num>
  <w:num w:numId="20">
    <w:abstractNumId w:val="13"/>
  </w:num>
  <w:num w:numId="21">
    <w:abstractNumId w:val="5"/>
  </w:num>
  <w:num w:numId="22">
    <w:abstractNumId w:val="22"/>
  </w:num>
  <w:num w:numId="23">
    <w:abstractNumId w:val="14"/>
  </w:num>
  <w:num w:numId="24">
    <w:abstractNumId w:val="15"/>
  </w:num>
  <w:num w:numId="25">
    <w:abstractNumId w:val="7"/>
  </w:num>
  <w:num w:numId="26">
    <w:abstractNumId w:val="24"/>
  </w:num>
  <w:num w:numId="27">
    <w:abstractNumId w:val="19"/>
  </w:num>
  <w:num w:numId="28">
    <w:abstractNumId w:val="8"/>
  </w:num>
  <w:num w:numId="29">
    <w:abstractNumId w:val="11"/>
  </w:num>
  <w:num w:numId="30">
    <w:abstractNumId w:val="2"/>
  </w:num>
  <w:num w:numId="31">
    <w:abstractNumId w:val="17"/>
  </w:num>
  <w:num w:numId="32">
    <w:abstractNumId w:val="23"/>
  </w:num>
  <w:num w:numId="33">
    <w:abstractNumId w:val="20"/>
  </w:num>
  <w:num w:numId="34">
    <w:abstractNumId w:val="4"/>
  </w:num>
  <w:num w:numId="35">
    <w:abstractNumId w:val="3"/>
  </w:num>
  <w:num w:numId="36">
    <w:abstractNumId w:val="25"/>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64"/>
    <w:rsid w:val="000035D7"/>
    <w:rsid w:val="000060A8"/>
    <w:rsid w:val="00013F18"/>
    <w:rsid w:val="00014E9B"/>
    <w:rsid w:val="00014F9E"/>
    <w:rsid w:val="00016714"/>
    <w:rsid w:val="000264EF"/>
    <w:rsid w:val="000326AA"/>
    <w:rsid w:val="000351DC"/>
    <w:rsid w:val="00035A96"/>
    <w:rsid w:val="00041438"/>
    <w:rsid w:val="00042B6B"/>
    <w:rsid w:val="00051338"/>
    <w:rsid w:val="0005668F"/>
    <w:rsid w:val="00056EC5"/>
    <w:rsid w:val="0006049A"/>
    <w:rsid w:val="0006217A"/>
    <w:rsid w:val="000650C6"/>
    <w:rsid w:val="00066CF9"/>
    <w:rsid w:val="00074BC6"/>
    <w:rsid w:val="00075B0E"/>
    <w:rsid w:val="00076E8B"/>
    <w:rsid w:val="000818B4"/>
    <w:rsid w:val="00082071"/>
    <w:rsid w:val="000822FB"/>
    <w:rsid w:val="0008307E"/>
    <w:rsid w:val="00083D2B"/>
    <w:rsid w:val="00087362"/>
    <w:rsid w:val="00090192"/>
    <w:rsid w:val="00097D77"/>
    <w:rsid w:val="000A395C"/>
    <w:rsid w:val="000A47E0"/>
    <w:rsid w:val="000A6C97"/>
    <w:rsid w:val="000B03ED"/>
    <w:rsid w:val="000B1FB6"/>
    <w:rsid w:val="000B52EF"/>
    <w:rsid w:val="000B72E6"/>
    <w:rsid w:val="000C1A6B"/>
    <w:rsid w:val="000C1BF0"/>
    <w:rsid w:val="000C2068"/>
    <w:rsid w:val="000C46C3"/>
    <w:rsid w:val="000C5135"/>
    <w:rsid w:val="000D1090"/>
    <w:rsid w:val="000D5D8E"/>
    <w:rsid w:val="000E27EC"/>
    <w:rsid w:val="000E3937"/>
    <w:rsid w:val="000E439C"/>
    <w:rsid w:val="000F0DA6"/>
    <w:rsid w:val="000F1485"/>
    <w:rsid w:val="0010077C"/>
    <w:rsid w:val="001024D3"/>
    <w:rsid w:val="00102C9E"/>
    <w:rsid w:val="00104F18"/>
    <w:rsid w:val="00112D4D"/>
    <w:rsid w:val="00113EBB"/>
    <w:rsid w:val="0011578E"/>
    <w:rsid w:val="00122C9D"/>
    <w:rsid w:val="00136216"/>
    <w:rsid w:val="001438B3"/>
    <w:rsid w:val="0015089B"/>
    <w:rsid w:val="001519C0"/>
    <w:rsid w:val="00154D7B"/>
    <w:rsid w:val="00157781"/>
    <w:rsid w:val="00157C87"/>
    <w:rsid w:val="00161660"/>
    <w:rsid w:val="00162E09"/>
    <w:rsid w:val="001805E0"/>
    <w:rsid w:val="001812C0"/>
    <w:rsid w:val="001854D7"/>
    <w:rsid w:val="001859EB"/>
    <w:rsid w:val="00185D70"/>
    <w:rsid w:val="0019016E"/>
    <w:rsid w:val="00190C61"/>
    <w:rsid w:val="0019199D"/>
    <w:rsid w:val="00196C7D"/>
    <w:rsid w:val="001A0EC4"/>
    <w:rsid w:val="001A2FB2"/>
    <w:rsid w:val="001A516A"/>
    <w:rsid w:val="001B2F01"/>
    <w:rsid w:val="001C2F45"/>
    <w:rsid w:val="001C339A"/>
    <w:rsid w:val="001D0795"/>
    <w:rsid w:val="001D129D"/>
    <w:rsid w:val="001D169E"/>
    <w:rsid w:val="001D242F"/>
    <w:rsid w:val="001D3A9C"/>
    <w:rsid w:val="001E0FA0"/>
    <w:rsid w:val="001E1D45"/>
    <w:rsid w:val="001E7984"/>
    <w:rsid w:val="001F1906"/>
    <w:rsid w:val="001F1FFA"/>
    <w:rsid w:val="00203637"/>
    <w:rsid w:val="002043AC"/>
    <w:rsid w:val="002079A4"/>
    <w:rsid w:val="00216BEE"/>
    <w:rsid w:val="002221F0"/>
    <w:rsid w:val="00226B76"/>
    <w:rsid w:val="00231DE2"/>
    <w:rsid w:val="00235104"/>
    <w:rsid w:val="002360C6"/>
    <w:rsid w:val="00242D4F"/>
    <w:rsid w:val="00244586"/>
    <w:rsid w:val="00245348"/>
    <w:rsid w:val="00250249"/>
    <w:rsid w:val="00251F58"/>
    <w:rsid w:val="00256B73"/>
    <w:rsid w:val="0026328A"/>
    <w:rsid w:val="0026713E"/>
    <w:rsid w:val="00272F5F"/>
    <w:rsid w:val="00273123"/>
    <w:rsid w:val="00284728"/>
    <w:rsid w:val="00284CC3"/>
    <w:rsid w:val="002878DE"/>
    <w:rsid w:val="002938C5"/>
    <w:rsid w:val="002A237B"/>
    <w:rsid w:val="002B220A"/>
    <w:rsid w:val="002B555B"/>
    <w:rsid w:val="002B681B"/>
    <w:rsid w:val="002B7208"/>
    <w:rsid w:val="002C0E47"/>
    <w:rsid w:val="002C1A8D"/>
    <w:rsid w:val="002C2222"/>
    <w:rsid w:val="002C45AE"/>
    <w:rsid w:val="002D1540"/>
    <w:rsid w:val="002D3EA9"/>
    <w:rsid w:val="002D4F19"/>
    <w:rsid w:val="002D59F8"/>
    <w:rsid w:val="002F0410"/>
    <w:rsid w:val="002F0B36"/>
    <w:rsid w:val="002F13CB"/>
    <w:rsid w:val="002F35F5"/>
    <w:rsid w:val="002F3C58"/>
    <w:rsid w:val="002F3F98"/>
    <w:rsid w:val="00300848"/>
    <w:rsid w:val="0030152D"/>
    <w:rsid w:val="00301923"/>
    <w:rsid w:val="00304BFC"/>
    <w:rsid w:val="0031022D"/>
    <w:rsid w:val="00311615"/>
    <w:rsid w:val="00312C91"/>
    <w:rsid w:val="003201CF"/>
    <w:rsid w:val="003211ED"/>
    <w:rsid w:val="003257CA"/>
    <w:rsid w:val="00325C03"/>
    <w:rsid w:val="00330467"/>
    <w:rsid w:val="0033755C"/>
    <w:rsid w:val="003400F1"/>
    <w:rsid w:val="00343034"/>
    <w:rsid w:val="00350BE6"/>
    <w:rsid w:val="00353031"/>
    <w:rsid w:val="00353438"/>
    <w:rsid w:val="00360159"/>
    <w:rsid w:val="0036021B"/>
    <w:rsid w:val="003610D5"/>
    <w:rsid w:val="00363AF4"/>
    <w:rsid w:val="00364176"/>
    <w:rsid w:val="00365EA3"/>
    <w:rsid w:val="0037214F"/>
    <w:rsid w:val="00377345"/>
    <w:rsid w:val="003813FA"/>
    <w:rsid w:val="00384F2E"/>
    <w:rsid w:val="0038680C"/>
    <w:rsid w:val="0039001A"/>
    <w:rsid w:val="003901EE"/>
    <w:rsid w:val="00396671"/>
    <w:rsid w:val="003A13CD"/>
    <w:rsid w:val="003A1C84"/>
    <w:rsid w:val="003A6A96"/>
    <w:rsid w:val="003B2908"/>
    <w:rsid w:val="003C61C1"/>
    <w:rsid w:val="003C75C5"/>
    <w:rsid w:val="003D67CE"/>
    <w:rsid w:val="003D6B6D"/>
    <w:rsid w:val="003D73D2"/>
    <w:rsid w:val="003F3B44"/>
    <w:rsid w:val="003F6C3E"/>
    <w:rsid w:val="00416AA0"/>
    <w:rsid w:val="00420AEC"/>
    <w:rsid w:val="004213E7"/>
    <w:rsid w:val="00425294"/>
    <w:rsid w:val="00426775"/>
    <w:rsid w:val="0042752D"/>
    <w:rsid w:val="004311D6"/>
    <w:rsid w:val="00433779"/>
    <w:rsid w:val="0043558E"/>
    <w:rsid w:val="00437A43"/>
    <w:rsid w:val="00443AF2"/>
    <w:rsid w:val="00445356"/>
    <w:rsid w:val="00447E60"/>
    <w:rsid w:val="004525A7"/>
    <w:rsid w:val="00457ECB"/>
    <w:rsid w:val="0046522F"/>
    <w:rsid w:val="0046572B"/>
    <w:rsid w:val="00473AA5"/>
    <w:rsid w:val="0047588D"/>
    <w:rsid w:val="00485CCC"/>
    <w:rsid w:val="00490132"/>
    <w:rsid w:val="00494753"/>
    <w:rsid w:val="004975F7"/>
    <w:rsid w:val="004A2EAF"/>
    <w:rsid w:val="004B350A"/>
    <w:rsid w:val="004C6ACD"/>
    <w:rsid w:val="004D2BDF"/>
    <w:rsid w:val="004D44EB"/>
    <w:rsid w:val="004E3526"/>
    <w:rsid w:val="004F0221"/>
    <w:rsid w:val="004F29A2"/>
    <w:rsid w:val="00523A8F"/>
    <w:rsid w:val="00523FFE"/>
    <w:rsid w:val="005261FE"/>
    <w:rsid w:val="00530932"/>
    <w:rsid w:val="00531B21"/>
    <w:rsid w:val="00537A7B"/>
    <w:rsid w:val="00542125"/>
    <w:rsid w:val="00542FBA"/>
    <w:rsid w:val="00545EB1"/>
    <w:rsid w:val="0056264E"/>
    <w:rsid w:val="00566AA8"/>
    <w:rsid w:val="00570B30"/>
    <w:rsid w:val="00576EA8"/>
    <w:rsid w:val="005772C5"/>
    <w:rsid w:val="005802D7"/>
    <w:rsid w:val="005817CB"/>
    <w:rsid w:val="00582C10"/>
    <w:rsid w:val="00590A7D"/>
    <w:rsid w:val="005941EB"/>
    <w:rsid w:val="00594F24"/>
    <w:rsid w:val="00597B8F"/>
    <w:rsid w:val="005A3645"/>
    <w:rsid w:val="005A3B49"/>
    <w:rsid w:val="005A4A02"/>
    <w:rsid w:val="005B0D14"/>
    <w:rsid w:val="005B28C1"/>
    <w:rsid w:val="005B3F94"/>
    <w:rsid w:val="005B6933"/>
    <w:rsid w:val="005D191B"/>
    <w:rsid w:val="005D1D71"/>
    <w:rsid w:val="005E06D4"/>
    <w:rsid w:val="005E7172"/>
    <w:rsid w:val="005E7A4E"/>
    <w:rsid w:val="005F09D8"/>
    <w:rsid w:val="005F34BB"/>
    <w:rsid w:val="005F3DD6"/>
    <w:rsid w:val="005F6F14"/>
    <w:rsid w:val="0060312A"/>
    <w:rsid w:val="0061386F"/>
    <w:rsid w:val="006177C3"/>
    <w:rsid w:val="00621BB6"/>
    <w:rsid w:val="0062356B"/>
    <w:rsid w:val="00625E02"/>
    <w:rsid w:val="00636EB8"/>
    <w:rsid w:val="00637C28"/>
    <w:rsid w:val="006401DB"/>
    <w:rsid w:val="006422C8"/>
    <w:rsid w:val="006434DD"/>
    <w:rsid w:val="00651244"/>
    <w:rsid w:val="00651F1A"/>
    <w:rsid w:val="00652F63"/>
    <w:rsid w:val="006535FE"/>
    <w:rsid w:val="0065590E"/>
    <w:rsid w:val="00655BDC"/>
    <w:rsid w:val="00655BDF"/>
    <w:rsid w:val="00661E02"/>
    <w:rsid w:val="006647A3"/>
    <w:rsid w:val="0066531B"/>
    <w:rsid w:val="006659A7"/>
    <w:rsid w:val="00667EBB"/>
    <w:rsid w:val="00667F69"/>
    <w:rsid w:val="00677EEE"/>
    <w:rsid w:val="00681F1B"/>
    <w:rsid w:val="0068298B"/>
    <w:rsid w:val="0068604E"/>
    <w:rsid w:val="006905F8"/>
    <w:rsid w:val="00692200"/>
    <w:rsid w:val="006941C1"/>
    <w:rsid w:val="00697FA9"/>
    <w:rsid w:val="006B1E41"/>
    <w:rsid w:val="006B6ADD"/>
    <w:rsid w:val="006D2012"/>
    <w:rsid w:val="006D3975"/>
    <w:rsid w:val="006D6C6D"/>
    <w:rsid w:val="006E0CF1"/>
    <w:rsid w:val="006E2A8F"/>
    <w:rsid w:val="006F0D0F"/>
    <w:rsid w:val="006F163E"/>
    <w:rsid w:val="00704222"/>
    <w:rsid w:val="00706A89"/>
    <w:rsid w:val="00712E0E"/>
    <w:rsid w:val="0072167D"/>
    <w:rsid w:val="00723A0C"/>
    <w:rsid w:val="007252BD"/>
    <w:rsid w:val="00727982"/>
    <w:rsid w:val="007339B5"/>
    <w:rsid w:val="007342FA"/>
    <w:rsid w:val="00734A1F"/>
    <w:rsid w:val="00740242"/>
    <w:rsid w:val="00742A6D"/>
    <w:rsid w:val="0074738A"/>
    <w:rsid w:val="00752FAC"/>
    <w:rsid w:val="007560FE"/>
    <w:rsid w:val="00757920"/>
    <w:rsid w:val="00762544"/>
    <w:rsid w:val="0076406A"/>
    <w:rsid w:val="00764B75"/>
    <w:rsid w:val="00765DF0"/>
    <w:rsid w:val="00765F76"/>
    <w:rsid w:val="0077580B"/>
    <w:rsid w:val="007833B7"/>
    <w:rsid w:val="00791F71"/>
    <w:rsid w:val="00795A40"/>
    <w:rsid w:val="007A30B0"/>
    <w:rsid w:val="007A6262"/>
    <w:rsid w:val="007B22B7"/>
    <w:rsid w:val="007C537D"/>
    <w:rsid w:val="007C5D52"/>
    <w:rsid w:val="007C6635"/>
    <w:rsid w:val="007D29E7"/>
    <w:rsid w:val="007E7E29"/>
    <w:rsid w:val="007F3579"/>
    <w:rsid w:val="007F435D"/>
    <w:rsid w:val="007F4EF0"/>
    <w:rsid w:val="007F6FF1"/>
    <w:rsid w:val="008016B0"/>
    <w:rsid w:val="008077B6"/>
    <w:rsid w:val="00813E89"/>
    <w:rsid w:val="00817E47"/>
    <w:rsid w:val="00822FEE"/>
    <w:rsid w:val="00830F97"/>
    <w:rsid w:val="00832B2C"/>
    <w:rsid w:val="008349C6"/>
    <w:rsid w:val="00845F5C"/>
    <w:rsid w:val="00860302"/>
    <w:rsid w:val="00860B6E"/>
    <w:rsid w:val="00867CB4"/>
    <w:rsid w:val="00873D7B"/>
    <w:rsid w:val="0087565D"/>
    <w:rsid w:val="00880119"/>
    <w:rsid w:val="008849A3"/>
    <w:rsid w:val="008855A6"/>
    <w:rsid w:val="00890E90"/>
    <w:rsid w:val="008910A7"/>
    <w:rsid w:val="008978C6"/>
    <w:rsid w:val="00897D13"/>
    <w:rsid w:val="008A2132"/>
    <w:rsid w:val="008A68C7"/>
    <w:rsid w:val="008A7290"/>
    <w:rsid w:val="008B4308"/>
    <w:rsid w:val="008B5077"/>
    <w:rsid w:val="008C602C"/>
    <w:rsid w:val="008D0698"/>
    <w:rsid w:val="008D5AD6"/>
    <w:rsid w:val="008E1028"/>
    <w:rsid w:val="008E4482"/>
    <w:rsid w:val="008E5E7E"/>
    <w:rsid w:val="008F1B02"/>
    <w:rsid w:val="008F37A4"/>
    <w:rsid w:val="008F68CB"/>
    <w:rsid w:val="00900294"/>
    <w:rsid w:val="0090384F"/>
    <w:rsid w:val="0091059B"/>
    <w:rsid w:val="00910EE6"/>
    <w:rsid w:val="0092029D"/>
    <w:rsid w:val="00921E4E"/>
    <w:rsid w:val="009222E3"/>
    <w:rsid w:val="009277CB"/>
    <w:rsid w:val="00930117"/>
    <w:rsid w:val="009360CC"/>
    <w:rsid w:val="0094197D"/>
    <w:rsid w:val="00946C8C"/>
    <w:rsid w:val="0094778C"/>
    <w:rsid w:val="00947E67"/>
    <w:rsid w:val="00951089"/>
    <w:rsid w:val="00953D77"/>
    <w:rsid w:val="009557B7"/>
    <w:rsid w:val="009606AE"/>
    <w:rsid w:val="00962870"/>
    <w:rsid w:val="00963ADB"/>
    <w:rsid w:val="00965D5B"/>
    <w:rsid w:val="00967A4F"/>
    <w:rsid w:val="00982EAC"/>
    <w:rsid w:val="00986D43"/>
    <w:rsid w:val="00990E4B"/>
    <w:rsid w:val="0099212E"/>
    <w:rsid w:val="009A463A"/>
    <w:rsid w:val="009A5560"/>
    <w:rsid w:val="009A7B24"/>
    <w:rsid w:val="009B0E08"/>
    <w:rsid w:val="009B24E5"/>
    <w:rsid w:val="009C1DCD"/>
    <w:rsid w:val="009D1B37"/>
    <w:rsid w:val="009D356B"/>
    <w:rsid w:val="009D4065"/>
    <w:rsid w:val="009E0A7B"/>
    <w:rsid w:val="009E5030"/>
    <w:rsid w:val="009E5F95"/>
    <w:rsid w:val="009F2E30"/>
    <w:rsid w:val="00A024B5"/>
    <w:rsid w:val="00A04347"/>
    <w:rsid w:val="00A05FF7"/>
    <w:rsid w:val="00A12BAD"/>
    <w:rsid w:val="00A13051"/>
    <w:rsid w:val="00A14637"/>
    <w:rsid w:val="00A14A76"/>
    <w:rsid w:val="00A23DFD"/>
    <w:rsid w:val="00A33355"/>
    <w:rsid w:val="00A34C55"/>
    <w:rsid w:val="00A36CF5"/>
    <w:rsid w:val="00A374E8"/>
    <w:rsid w:val="00A40D8C"/>
    <w:rsid w:val="00A4202A"/>
    <w:rsid w:val="00A47B2A"/>
    <w:rsid w:val="00A50AA3"/>
    <w:rsid w:val="00A51D78"/>
    <w:rsid w:val="00A5365A"/>
    <w:rsid w:val="00A65964"/>
    <w:rsid w:val="00A7089B"/>
    <w:rsid w:val="00A7141C"/>
    <w:rsid w:val="00A745D7"/>
    <w:rsid w:val="00A74612"/>
    <w:rsid w:val="00A9180C"/>
    <w:rsid w:val="00A93965"/>
    <w:rsid w:val="00A942C2"/>
    <w:rsid w:val="00A97D18"/>
    <w:rsid w:val="00AA304C"/>
    <w:rsid w:val="00AA3344"/>
    <w:rsid w:val="00AA45DF"/>
    <w:rsid w:val="00AA48EE"/>
    <w:rsid w:val="00AA5C3B"/>
    <w:rsid w:val="00AB2E7B"/>
    <w:rsid w:val="00AB6D5A"/>
    <w:rsid w:val="00AC2186"/>
    <w:rsid w:val="00AD1B4C"/>
    <w:rsid w:val="00AD3173"/>
    <w:rsid w:val="00AE2392"/>
    <w:rsid w:val="00AE5E65"/>
    <w:rsid w:val="00AF2E03"/>
    <w:rsid w:val="00AF425A"/>
    <w:rsid w:val="00AF6D73"/>
    <w:rsid w:val="00B01555"/>
    <w:rsid w:val="00B0367D"/>
    <w:rsid w:val="00B12BF2"/>
    <w:rsid w:val="00B13943"/>
    <w:rsid w:val="00B2380F"/>
    <w:rsid w:val="00B23E4E"/>
    <w:rsid w:val="00B241EF"/>
    <w:rsid w:val="00B24B05"/>
    <w:rsid w:val="00B26098"/>
    <w:rsid w:val="00B26399"/>
    <w:rsid w:val="00B27BDE"/>
    <w:rsid w:val="00B301FC"/>
    <w:rsid w:val="00B3772F"/>
    <w:rsid w:val="00B40B7F"/>
    <w:rsid w:val="00B430C9"/>
    <w:rsid w:val="00B44CC8"/>
    <w:rsid w:val="00B45C05"/>
    <w:rsid w:val="00B626A0"/>
    <w:rsid w:val="00B63115"/>
    <w:rsid w:val="00B711A7"/>
    <w:rsid w:val="00B72452"/>
    <w:rsid w:val="00B73992"/>
    <w:rsid w:val="00B74249"/>
    <w:rsid w:val="00B7564E"/>
    <w:rsid w:val="00B77433"/>
    <w:rsid w:val="00B77FB8"/>
    <w:rsid w:val="00B807C2"/>
    <w:rsid w:val="00B90214"/>
    <w:rsid w:val="00BA0314"/>
    <w:rsid w:val="00BA2C9B"/>
    <w:rsid w:val="00BA4976"/>
    <w:rsid w:val="00BA591C"/>
    <w:rsid w:val="00BB09C7"/>
    <w:rsid w:val="00BB2FC9"/>
    <w:rsid w:val="00BB4744"/>
    <w:rsid w:val="00BB6565"/>
    <w:rsid w:val="00BC092E"/>
    <w:rsid w:val="00BC1B71"/>
    <w:rsid w:val="00BC2FAA"/>
    <w:rsid w:val="00BC4E2C"/>
    <w:rsid w:val="00BD57CE"/>
    <w:rsid w:val="00BD6DA4"/>
    <w:rsid w:val="00BD79A2"/>
    <w:rsid w:val="00BE0158"/>
    <w:rsid w:val="00BF7C01"/>
    <w:rsid w:val="00C0722A"/>
    <w:rsid w:val="00C0765B"/>
    <w:rsid w:val="00C07B8E"/>
    <w:rsid w:val="00C150A3"/>
    <w:rsid w:val="00C16286"/>
    <w:rsid w:val="00C20090"/>
    <w:rsid w:val="00C2114B"/>
    <w:rsid w:val="00C40D4D"/>
    <w:rsid w:val="00C42FCF"/>
    <w:rsid w:val="00C43089"/>
    <w:rsid w:val="00C530AA"/>
    <w:rsid w:val="00C62F80"/>
    <w:rsid w:val="00C66C86"/>
    <w:rsid w:val="00C74F03"/>
    <w:rsid w:val="00C82976"/>
    <w:rsid w:val="00C87BD3"/>
    <w:rsid w:val="00C902D9"/>
    <w:rsid w:val="00C9398F"/>
    <w:rsid w:val="00C93A12"/>
    <w:rsid w:val="00CA19CD"/>
    <w:rsid w:val="00CA21B7"/>
    <w:rsid w:val="00CA2EB8"/>
    <w:rsid w:val="00CA3EB4"/>
    <w:rsid w:val="00CA659E"/>
    <w:rsid w:val="00CC1F01"/>
    <w:rsid w:val="00CD27A6"/>
    <w:rsid w:val="00CD2FBC"/>
    <w:rsid w:val="00CE329B"/>
    <w:rsid w:val="00CE5EB3"/>
    <w:rsid w:val="00CF6C62"/>
    <w:rsid w:val="00CF7F67"/>
    <w:rsid w:val="00D00D33"/>
    <w:rsid w:val="00D31652"/>
    <w:rsid w:val="00D354AA"/>
    <w:rsid w:val="00D3619D"/>
    <w:rsid w:val="00D36F22"/>
    <w:rsid w:val="00D4497C"/>
    <w:rsid w:val="00D57378"/>
    <w:rsid w:val="00D72FB9"/>
    <w:rsid w:val="00D747C4"/>
    <w:rsid w:val="00D74ED1"/>
    <w:rsid w:val="00D75250"/>
    <w:rsid w:val="00D825B8"/>
    <w:rsid w:val="00D82CC5"/>
    <w:rsid w:val="00D852AF"/>
    <w:rsid w:val="00D852EE"/>
    <w:rsid w:val="00D87074"/>
    <w:rsid w:val="00D91B81"/>
    <w:rsid w:val="00D923C5"/>
    <w:rsid w:val="00DA2BF2"/>
    <w:rsid w:val="00DA5C6C"/>
    <w:rsid w:val="00DB0941"/>
    <w:rsid w:val="00DB12A0"/>
    <w:rsid w:val="00DB3C3F"/>
    <w:rsid w:val="00DB5470"/>
    <w:rsid w:val="00DB659B"/>
    <w:rsid w:val="00DC02CB"/>
    <w:rsid w:val="00DC20DB"/>
    <w:rsid w:val="00DC2B88"/>
    <w:rsid w:val="00DC6CCB"/>
    <w:rsid w:val="00DC722F"/>
    <w:rsid w:val="00DC7A56"/>
    <w:rsid w:val="00DD030A"/>
    <w:rsid w:val="00DD2234"/>
    <w:rsid w:val="00DD3017"/>
    <w:rsid w:val="00DD3464"/>
    <w:rsid w:val="00DD6211"/>
    <w:rsid w:val="00DD6526"/>
    <w:rsid w:val="00DE09CF"/>
    <w:rsid w:val="00DE0BF6"/>
    <w:rsid w:val="00DE11BD"/>
    <w:rsid w:val="00DF430B"/>
    <w:rsid w:val="00E013E7"/>
    <w:rsid w:val="00E057DF"/>
    <w:rsid w:val="00E063DF"/>
    <w:rsid w:val="00E07F93"/>
    <w:rsid w:val="00E12A6D"/>
    <w:rsid w:val="00E15CE2"/>
    <w:rsid w:val="00E17D43"/>
    <w:rsid w:val="00E20912"/>
    <w:rsid w:val="00E209F2"/>
    <w:rsid w:val="00E21AE8"/>
    <w:rsid w:val="00E274B9"/>
    <w:rsid w:val="00E53820"/>
    <w:rsid w:val="00E62C4B"/>
    <w:rsid w:val="00E630D6"/>
    <w:rsid w:val="00E6477E"/>
    <w:rsid w:val="00E64D81"/>
    <w:rsid w:val="00E64DE4"/>
    <w:rsid w:val="00E7068D"/>
    <w:rsid w:val="00E73391"/>
    <w:rsid w:val="00E755FB"/>
    <w:rsid w:val="00E860D7"/>
    <w:rsid w:val="00E918A6"/>
    <w:rsid w:val="00E96016"/>
    <w:rsid w:val="00EA0B08"/>
    <w:rsid w:val="00EA2325"/>
    <w:rsid w:val="00EA2CA6"/>
    <w:rsid w:val="00EA7A6C"/>
    <w:rsid w:val="00EB0A07"/>
    <w:rsid w:val="00EB179B"/>
    <w:rsid w:val="00EB45D5"/>
    <w:rsid w:val="00EB66B1"/>
    <w:rsid w:val="00EC6546"/>
    <w:rsid w:val="00EC7A35"/>
    <w:rsid w:val="00EE0142"/>
    <w:rsid w:val="00EE1983"/>
    <w:rsid w:val="00EE35F3"/>
    <w:rsid w:val="00EE371F"/>
    <w:rsid w:val="00EE4666"/>
    <w:rsid w:val="00EF7706"/>
    <w:rsid w:val="00F03838"/>
    <w:rsid w:val="00F040FA"/>
    <w:rsid w:val="00F10F6C"/>
    <w:rsid w:val="00F12788"/>
    <w:rsid w:val="00F14CCB"/>
    <w:rsid w:val="00F20D08"/>
    <w:rsid w:val="00F30A2F"/>
    <w:rsid w:val="00F367F1"/>
    <w:rsid w:val="00F4166B"/>
    <w:rsid w:val="00F419B2"/>
    <w:rsid w:val="00F42A32"/>
    <w:rsid w:val="00F43A06"/>
    <w:rsid w:val="00F43AEE"/>
    <w:rsid w:val="00F5130D"/>
    <w:rsid w:val="00F51EAB"/>
    <w:rsid w:val="00F53998"/>
    <w:rsid w:val="00F60B60"/>
    <w:rsid w:val="00F642B1"/>
    <w:rsid w:val="00F66A24"/>
    <w:rsid w:val="00F70F39"/>
    <w:rsid w:val="00F75324"/>
    <w:rsid w:val="00F87991"/>
    <w:rsid w:val="00F9463B"/>
    <w:rsid w:val="00F96BDE"/>
    <w:rsid w:val="00FB3D29"/>
    <w:rsid w:val="00FB7590"/>
    <w:rsid w:val="00FC0C9C"/>
    <w:rsid w:val="00FC4B3C"/>
    <w:rsid w:val="00FC7338"/>
    <w:rsid w:val="00FD1948"/>
    <w:rsid w:val="00FD77AB"/>
    <w:rsid w:val="00FE61EE"/>
    <w:rsid w:val="00FE632D"/>
    <w:rsid w:val="00FE6B19"/>
    <w:rsid w:val="00FF53AA"/>
    <w:rsid w:val="00FF70B6"/>
    <w:rsid w:val="00FF7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695B6"/>
  <w15:docId w15:val="{2042AFE7-E22E-4004-AB49-7DE2BF2D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pPr>
    <w:rPr>
      <w:sz w:val="24"/>
      <w:szCs w:val="24"/>
      <w:lang w:eastAsia="en-US"/>
    </w:rPr>
  </w:style>
  <w:style w:type="paragraph" w:styleId="Heading1">
    <w:name w:val="heading 1"/>
    <w:basedOn w:val="Normal"/>
    <w:next w:val="Normal"/>
    <w:link w:val="Heading1Char"/>
    <w:autoRedefine/>
    <w:uiPriority w:val="9"/>
    <w:qFormat/>
    <w:rsid w:val="00CA3EB4"/>
    <w:pPr>
      <w:numPr>
        <w:numId w:val="16"/>
      </w:numPr>
      <w:spacing w:before="0"/>
      <w:outlineLvl w:val="0"/>
    </w:pPr>
    <w:rPr>
      <w:b/>
      <w:sz w:val="22"/>
      <w:szCs w:val="22"/>
    </w:rPr>
  </w:style>
  <w:style w:type="paragraph" w:styleId="Heading2">
    <w:name w:val="heading 2"/>
    <w:basedOn w:val="Normal"/>
    <w:next w:val="Normal"/>
    <w:link w:val="Heading2Char"/>
    <w:autoRedefine/>
    <w:uiPriority w:val="9"/>
    <w:unhideWhenUsed/>
    <w:qFormat/>
    <w:rsid w:val="00CA3EB4"/>
    <w:pPr>
      <w:spacing w:before="0"/>
      <w:outlineLvl w:val="1"/>
    </w:pPr>
    <w:rPr>
      <w:sz w:val="22"/>
      <w:szCs w:val="22"/>
      <w:u w:val="single"/>
    </w:rPr>
  </w:style>
  <w:style w:type="paragraph" w:styleId="Heading3">
    <w:name w:val="heading 3"/>
    <w:basedOn w:val="Normal"/>
    <w:next w:val="Normal"/>
    <w:link w:val="Heading3Char"/>
    <w:autoRedefine/>
    <w:uiPriority w:val="9"/>
    <w:unhideWhenUsed/>
    <w:qFormat/>
    <w:rsid w:val="00CA3EB4"/>
    <w:pPr>
      <w:spacing w:before="0"/>
      <w:outlineLvl w:val="2"/>
    </w:pPr>
    <w:rPr>
      <w:i/>
      <w:sz w:val="22"/>
      <w:szCs w:val="22"/>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qFormat/>
    <w:rsid w:val="00B26098"/>
    <w:pPr>
      <w:keepNext/>
      <w:numPr>
        <w:ilvl w:val="1"/>
      </w:numPr>
      <w:spacing w:after="120"/>
    </w:pPr>
    <w:rPr>
      <w:rFonts w:eastAsia="Times New Roman"/>
      <w:iCs/>
      <w:spacing w:val="15"/>
      <w:sz w:val="28"/>
    </w:rPr>
  </w:style>
  <w:style w:type="character" w:customStyle="1" w:styleId="SubtitleChar">
    <w:name w:val="Subtitle Char"/>
    <w:basedOn w:val="DefaultParagraphFont"/>
    <w:link w:val="Subtitle"/>
    <w:rsid w:val="00B26098"/>
    <w:rPr>
      <w:rFonts w:eastAsia="Times New Roman"/>
      <w:iCs/>
      <w:spacing w:val="15"/>
      <w:sz w:val="28"/>
      <w:szCs w:val="24"/>
      <w:lang w:eastAsia="en-US"/>
    </w:rPr>
  </w:style>
  <w:style w:type="character" w:customStyle="1" w:styleId="Heading1Char">
    <w:name w:val="Heading 1 Char"/>
    <w:basedOn w:val="DefaultParagraphFont"/>
    <w:link w:val="Heading1"/>
    <w:uiPriority w:val="9"/>
    <w:rsid w:val="00CA3EB4"/>
    <w:rPr>
      <w:b/>
      <w:sz w:val="22"/>
      <w:szCs w:val="22"/>
      <w:lang w:eastAsia="en-US"/>
    </w:rPr>
  </w:style>
  <w:style w:type="character" w:customStyle="1" w:styleId="Heading2Char">
    <w:name w:val="Heading 2 Char"/>
    <w:basedOn w:val="DefaultParagraphFont"/>
    <w:link w:val="Heading2"/>
    <w:uiPriority w:val="9"/>
    <w:rsid w:val="00CA3EB4"/>
    <w:rPr>
      <w:sz w:val="22"/>
      <w:szCs w:val="22"/>
      <w:u w:val="single"/>
      <w:lang w:eastAsia="en-US"/>
    </w:rPr>
  </w:style>
  <w:style w:type="character" w:customStyle="1" w:styleId="Heading3Char">
    <w:name w:val="Heading 3 Char"/>
    <w:basedOn w:val="DefaultParagraphFont"/>
    <w:link w:val="Heading3"/>
    <w:uiPriority w:val="9"/>
    <w:rsid w:val="00CA3EB4"/>
    <w:rPr>
      <w:i/>
      <w:sz w:val="22"/>
      <w:szCs w:val="22"/>
      <w:lang w:eastAsia="en-US"/>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ainHeading">
    <w:name w:val="MainHeading"/>
    <w:basedOn w:val="Normal"/>
    <w:link w:val="MainHeadingChar"/>
    <w:rsid w:val="002878DE"/>
    <w:pPr>
      <w:spacing w:before="0"/>
      <w:jc w:val="center"/>
    </w:pPr>
    <w:rPr>
      <w:b/>
      <w:sz w:val="28"/>
      <w:szCs w:val="28"/>
    </w:rPr>
  </w:style>
  <w:style w:type="paragraph" w:customStyle="1" w:styleId="Subheading1">
    <w:name w:val="Subheading1"/>
    <w:basedOn w:val="ListParagraph"/>
    <w:link w:val="Subheading1Char"/>
    <w:rsid w:val="00FE6B19"/>
    <w:pPr>
      <w:numPr>
        <w:numId w:val="3"/>
      </w:numPr>
      <w:tabs>
        <w:tab w:val="left" w:pos="426"/>
      </w:tabs>
      <w:spacing w:before="0"/>
    </w:pPr>
    <w:rPr>
      <w:b/>
      <w:sz w:val="22"/>
      <w:szCs w:val="22"/>
    </w:rPr>
  </w:style>
  <w:style w:type="character" w:customStyle="1" w:styleId="MainHeadingChar">
    <w:name w:val="MainHeading Char"/>
    <w:basedOn w:val="DefaultParagraphFont"/>
    <w:link w:val="MainHeading"/>
    <w:rsid w:val="002878DE"/>
    <w:rPr>
      <w:b/>
      <w:sz w:val="28"/>
      <w:szCs w:val="28"/>
    </w:rPr>
  </w:style>
  <w:style w:type="paragraph" w:customStyle="1" w:styleId="Subheading2">
    <w:name w:val="Subheading2"/>
    <w:basedOn w:val="Normal"/>
    <w:link w:val="Subheading2Char"/>
    <w:rsid w:val="002878DE"/>
    <w:pPr>
      <w:spacing w:before="0"/>
    </w:pPr>
    <w:rPr>
      <w:sz w:val="22"/>
      <w:szCs w:val="22"/>
      <w:u w:val="single"/>
    </w:rPr>
  </w:style>
  <w:style w:type="character" w:customStyle="1" w:styleId="Subheading1Char">
    <w:name w:val="Subheading1 Char"/>
    <w:basedOn w:val="DefaultParagraphFont"/>
    <w:link w:val="Subheading1"/>
    <w:rsid w:val="00FE6B19"/>
    <w:rPr>
      <w:b/>
      <w:sz w:val="22"/>
      <w:szCs w:val="22"/>
      <w:lang w:eastAsia="en-US"/>
    </w:rPr>
  </w:style>
  <w:style w:type="paragraph" w:customStyle="1" w:styleId="Subheading3">
    <w:name w:val="Subheading3"/>
    <w:basedOn w:val="Normal"/>
    <w:link w:val="Subheading3Char"/>
    <w:rsid w:val="002878DE"/>
    <w:pPr>
      <w:spacing w:before="0"/>
    </w:pPr>
    <w:rPr>
      <w:i/>
      <w:sz w:val="22"/>
      <w:szCs w:val="22"/>
    </w:rPr>
  </w:style>
  <w:style w:type="character" w:customStyle="1" w:styleId="Subheading2Char">
    <w:name w:val="Subheading2 Char"/>
    <w:basedOn w:val="DefaultParagraphFont"/>
    <w:link w:val="Subheading2"/>
    <w:rsid w:val="002878DE"/>
    <w:rPr>
      <w:sz w:val="22"/>
      <w:szCs w:val="22"/>
      <w:u w:val="single"/>
    </w:rPr>
  </w:style>
  <w:style w:type="paragraph" w:styleId="TOC2">
    <w:name w:val="toc 2"/>
    <w:basedOn w:val="Normal"/>
    <w:next w:val="Normal"/>
    <w:autoRedefine/>
    <w:uiPriority w:val="39"/>
    <w:unhideWhenUsed/>
    <w:rsid w:val="00A65964"/>
    <w:pPr>
      <w:spacing w:before="0" w:after="120"/>
      <w:ind w:left="482"/>
    </w:pPr>
    <w:rPr>
      <w:sz w:val="22"/>
    </w:rPr>
  </w:style>
  <w:style w:type="character" w:customStyle="1" w:styleId="Subheading3Char">
    <w:name w:val="Subheading3 Char"/>
    <w:basedOn w:val="DefaultParagraphFont"/>
    <w:link w:val="Subheading3"/>
    <w:rsid w:val="002878DE"/>
    <w:rPr>
      <w:i/>
      <w:sz w:val="22"/>
      <w:szCs w:val="22"/>
    </w:rPr>
  </w:style>
  <w:style w:type="character" w:styleId="Hyperlink">
    <w:name w:val="Hyperlink"/>
    <w:basedOn w:val="DefaultParagraphFont"/>
    <w:uiPriority w:val="99"/>
    <w:unhideWhenUsed/>
    <w:rsid w:val="002878DE"/>
    <w:rPr>
      <w:color w:val="0000FF"/>
      <w:u w:val="single"/>
    </w:rPr>
  </w:style>
  <w:style w:type="paragraph" w:styleId="TOC3">
    <w:name w:val="toc 3"/>
    <w:basedOn w:val="Normal"/>
    <w:next w:val="Normal"/>
    <w:autoRedefine/>
    <w:uiPriority w:val="39"/>
    <w:unhideWhenUsed/>
    <w:rsid w:val="00A65964"/>
    <w:pPr>
      <w:spacing w:before="0" w:after="100"/>
      <w:ind w:left="539"/>
    </w:pPr>
    <w:rPr>
      <w:sz w:val="22"/>
    </w:rPr>
  </w:style>
  <w:style w:type="paragraph" w:styleId="TOC1">
    <w:name w:val="toc 1"/>
    <w:basedOn w:val="Normal"/>
    <w:next w:val="Normal"/>
    <w:autoRedefine/>
    <w:uiPriority w:val="39"/>
    <w:unhideWhenUsed/>
    <w:rsid w:val="00A65964"/>
    <w:pPr>
      <w:tabs>
        <w:tab w:val="left" w:pos="426"/>
        <w:tab w:val="right" w:leader="dot" w:pos="9016"/>
      </w:tabs>
      <w:spacing w:before="0" w:after="120"/>
    </w:pPr>
    <w:rPr>
      <w:sz w:val="22"/>
    </w:rPr>
  </w:style>
  <w:style w:type="paragraph" w:styleId="Header">
    <w:name w:val="header"/>
    <w:basedOn w:val="Normal"/>
    <w:link w:val="HeaderChar"/>
    <w:unhideWhenUsed/>
    <w:rsid w:val="002878DE"/>
    <w:pPr>
      <w:tabs>
        <w:tab w:val="center" w:pos="4513"/>
        <w:tab w:val="right" w:pos="9026"/>
      </w:tabs>
      <w:spacing w:before="0"/>
    </w:pPr>
  </w:style>
  <w:style w:type="character" w:customStyle="1" w:styleId="HeaderChar">
    <w:name w:val="Header Char"/>
    <w:basedOn w:val="DefaultParagraphFont"/>
    <w:link w:val="Header"/>
    <w:uiPriority w:val="99"/>
    <w:semiHidden/>
    <w:rsid w:val="002878DE"/>
  </w:style>
  <w:style w:type="paragraph" w:styleId="Footer">
    <w:name w:val="footer"/>
    <w:basedOn w:val="Normal"/>
    <w:link w:val="FooterChar"/>
    <w:uiPriority w:val="99"/>
    <w:unhideWhenUsed/>
    <w:rsid w:val="002878DE"/>
    <w:pPr>
      <w:tabs>
        <w:tab w:val="center" w:pos="4513"/>
        <w:tab w:val="right" w:pos="9026"/>
      </w:tabs>
      <w:spacing w:before="0"/>
    </w:pPr>
  </w:style>
  <w:style w:type="character" w:customStyle="1" w:styleId="FooterChar">
    <w:name w:val="Footer Char"/>
    <w:basedOn w:val="DefaultParagraphFont"/>
    <w:link w:val="Footer"/>
    <w:uiPriority w:val="99"/>
    <w:rsid w:val="002878DE"/>
  </w:style>
  <w:style w:type="paragraph" w:styleId="ListParagraph">
    <w:name w:val="List Paragraph"/>
    <w:basedOn w:val="Normal"/>
    <w:uiPriority w:val="34"/>
    <w:qFormat/>
    <w:rsid w:val="002878DE"/>
    <w:pPr>
      <w:ind w:left="720"/>
      <w:contextualSpacing/>
    </w:pPr>
  </w:style>
  <w:style w:type="paragraph" w:customStyle="1" w:styleId="LEUBodyText">
    <w:name w:val="LEU_Body Text"/>
    <w:basedOn w:val="Normal"/>
    <w:rsid w:val="007F6FF1"/>
    <w:pPr>
      <w:spacing w:before="0"/>
    </w:pPr>
    <w:rPr>
      <w:rFonts w:ascii="Calibri" w:hAnsi="Calibri" w:cs="Times New Roman"/>
      <w:sz w:val="22"/>
      <w:szCs w:val="22"/>
    </w:rPr>
  </w:style>
  <w:style w:type="paragraph" w:styleId="FootnoteText">
    <w:name w:val="footnote text"/>
    <w:basedOn w:val="Normal"/>
    <w:link w:val="FootnoteTextChar"/>
    <w:semiHidden/>
    <w:rsid w:val="007F6FF1"/>
    <w:pPr>
      <w:spacing w:before="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F6FF1"/>
    <w:rPr>
      <w:rFonts w:ascii="Times New Roman" w:eastAsia="Times New Roman" w:hAnsi="Times New Roman" w:cs="Times New Roman"/>
    </w:rPr>
  </w:style>
  <w:style w:type="character" w:styleId="FootnoteReference">
    <w:name w:val="footnote reference"/>
    <w:basedOn w:val="DefaultParagraphFont"/>
    <w:semiHidden/>
    <w:rsid w:val="007F6FF1"/>
    <w:rPr>
      <w:vertAlign w:val="superscript"/>
    </w:rPr>
  </w:style>
  <w:style w:type="table" w:styleId="TableGrid">
    <w:name w:val="Table Grid"/>
    <w:basedOn w:val="TableNormal"/>
    <w:uiPriority w:val="59"/>
    <w:rsid w:val="007B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2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2F"/>
    <w:rPr>
      <w:rFonts w:ascii="Tahoma" w:hAnsi="Tahoma" w:cs="Tahoma"/>
      <w:sz w:val="16"/>
      <w:szCs w:val="16"/>
      <w:lang w:eastAsia="en-US"/>
    </w:rPr>
  </w:style>
  <w:style w:type="character" w:styleId="CommentReference">
    <w:name w:val="annotation reference"/>
    <w:basedOn w:val="DefaultParagraphFont"/>
    <w:uiPriority w:val="99"/>
    <w:semiHidden/>
    <w:unhideWhenUsed/>
    <w:rsid w:val="00F66A24"/>
    <w:rPr>
      <w:sz w:val="16"/>
      <w:szCs w:val="16"/>
    </w:rPr>
  </w:style>
  <w:style w:type="paragraph" w:styleId="CommentText">
    <w:name w:val="annotation text"/>
    <w:basedOn w:val="Normal"/>
    <w:link w:val="CommentTextChar"/>
    <w:uiPriority w:val="99"/>
    <w:semiHidden/>
    <w:unhideWhenUsed/>
    <w:rsid w:val="00F66A24"/>
    <w:rPr>
      <w:sz w:val="20"/>
      <w:szCs w:val="20"/>
    </w:rPr>
  </w:style>
  <w:style w:type="character" w:customStyle="1" w:styleId="CommentTextChar">
    <w:name w:val="Comment Text Char"/>
    <w:basedOn w:val="DefaultParagraphFont"/>
    <w:link w:val="CommentText"/>
    <w:uiPriority w:val="99"/>
    <w:semiHidden/>
    <w:rsid w:val="00F66A24"/>
    <w:rPr>
      <w:lang w:eastAsia="en-US"/>
    </w:rPr>
  </w:style>
  <w:style w:type="paragraph" w:styleId="CommentSubject">
    <w:name w:val="annotation subject"/>
    <w:basedOn w:val="CommentText"/>
    <w:next w:val="CommentText"/>
    <w:link w:val="CommentSubjectChar"/>
    <w:uiPriority w:val="99"/>
    <w:semiHidden/>
    <w:unhideWhenUsed/>
    <w:rsid w:val="00F66A24"/>
    <w:rPr>
      <w:b/>
      <w:bCs/>
    </w:rPr>
  </w:style>
  <w:style w:type="character" w:customStyle="1" w:styleId="CommentSubjectChar">
    <w:name w:val="Comment Subject Char"/>
    <w:basedOn w:val="CommentTextChar"/>
    <w:link w:val="CommentSubject"/>
    <w:uiPriority w:val="99"/>
    <w:semiHidden/>
    <w:rsid w:val="00F66A24"/>
    <w:rPr>
      <w:b/>
      <w:bCs/>
      <w:lang w:eastAsia="en-US"/>
    </w:rPr>
  </w:style>
  <w:style w:type="character" w:styleId="FollowedHyperlink">
    <w:name w:val="FollowedHyperlink"/>
    <w:basedOn w:val="DefaultParagraphFont"/>
    <w:uiPriority w:val="99"/>
    <w:semiHidden/>
    <w:unhideWhenUsed/>
    <w:rsid w:val="00651244"/>
    <w:rPr>
      <w:color w:val="800080" w:themeColor="followedHyperlink"/>
      <w:u w:val="single"/>
    </w:rPr>
  </w:style>
  <w:style w:type="paragraph" w:styleId="Revision">
    <w:name w:val="Revision"/>
    <w:hidden/>
    <w:uiPriority w:val="99"/>
    <w:semiHidden/>
    <w:rsid w:val="008F1B02"/>
    <w:rPr>
      <w:sz w:val="24"/>
      <w:szCs w:val="24"/>
      <w:lang w:eastAsia="en-US"/>
    </w:rPr>
  </w:style>
  <w:style w:type="character" w:customStyle="1" w:styleId="UnresolvedMention1">
    <w:name w:val="Unresolved Mention1"/>
    <w:basedOn w:val="DefaultParagraphFont"/>
    <w:uiPriority w:val="99"/>
    <w:semiHidden/>
    <w:unhideWhenUsed/>
    <w:rsid w:val="00DA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522">
      <w:bodyDiv w:val="1"/>
      <w:marLeft w:val="0"/>
      <w:marRight w:val="0"/>
      <w:marTop w:val="0"/>
      <w:marBottom w:val="0"/>
      <w:divBdr>
        <w:top w:val="none" w:sz="0" w:space="0" w:color="auto"/>
        <w:left w:val="none" w:sz="0" w:space="0" w:color="auto"/>
        <w:bottom w:val="none" w:sz="0" w:space="0" w:color="auto"/>
        <w:right w:val="none" w:sz="0" w:space="0" w:color="auto"/>
      </w:divBdr>
    </w:div>
    <w:div w:id="1441028833">
      <w:bodyDiv w:val="1"/>
      <w:marLeft w:val="0"/>
      <w:marRight w:val="0"/>
      <w:marTop w:val="0"/>
      <w:marBottom w:val="0"/>
      <w:divBdr>
        <w:top w:val="none" w:sz="0" w:space="0" w:color="auto"/>
        <w:left w:val="none" w:sz="0" w:space="0" w:color="auto"/>
        <w:bottom w:val="none" w:sz="0" w:space="0" w:color="auto"/>
        <w:right w:val="none" w:sz="0" w:space="0" w:color="auto"/>
      </w:divBdr>
    </w:div>
    <w:div w:id="1702781148">
      <w:bodyDiv w:val="1"/>
      <w:marLeft w:val="0"/>
      <w:marRight w:val="0"/>
      <w:marTop w:val="0"/>
      <w:marBottom w:val="0"/>
      <w:divBdr>
        <w:top w:val="none" w:sz="0" w:space="0" w:color="auto"/>
        <w:left w:val="none" w:sz="0" w:space="0" w:color="auto"/>
        <w:bottom w:val="none" w:sz="0" w:space="0" w:color="auto"/>
        <w:right w:val="none" w:sz="0" w:space="0" w:color="auto"/>
      </w:divBdr>
    </w:div>
    <w:div w:id="2061056414">
      <w:bodyDiv w:val="1"/>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sChild>
            <w:div w:id="194466625">
              <w:marLeft w:val="5"/>
              <w:marRight w:val="5"/>
              <w:marTop w:val="0"/>
              <w:marBottom w:val="0"/>
              <w:divBdr>
                <w:top w:val="none" w:sz="0" w:space="0" w:color="auto"/>
                <w:left w:val="none" w:sz="0" w:space="0" w:color="auto"/>
                <w:bottom w:val="none" w:sz="0" w:space="0" w:color="auto"/>
                <w:right w:val="none" w:sz="0" w:space="0" w:color="auto"/>
              </w:divBdr>
              <w:divsChild>
                <w:div w:id="902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tions@leed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leeds.ac.uk/promotion_criter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motions@leeds.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motions@leeds.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rk.ac.uk/admin/hr/resources/policy/dpa_1998.htm" TargetMode="External"/><Relationship Id="rId1" Type="http://schemas.openxmlformats.org/officeDocument/2006/relationships/hyperlink" Target="http://www.leeds.ac.uk/secretariat/data_protection_code_of_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1" ma:contentTypeDescription="Create a new document." ma:contentTypeScope="" ma:versionID="4c7117515459f4e9e02ecaa92a1f763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f31d4600083366eabf90735c153a11cd"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6730E9-AE21-4F6B-9E31-F26C12F74A6B}">
  <ds:schemaRefs>
    <ds:schemaRef ds:uri="http://schemas.openxmlformats.org/officeDocument/2006/bibliography"/>
  </ds:schemaRefs>
</ds:datastoreItem>
</file>

<file path=customXml/itemProps2.xml><?xml version="1.0" encoding="utf-8"?>
<ds:datastoreItem xmlns:ds="http://schemas.openxmlformats.org/officeDocument/2006/customXml" ds:itemID="{0B97C11E-0EA1-4A30-B46D-C477E7AC15A7}">
  <ds:schemaRefs>
    <ds:schemaRef ds:uri="http://schemas.microsoft.com/sharepoint/v3/contenttype/forms"/>
  </ds:schemaRefs>
</ds:datastoreItem>
</file>

<file path=customXml/itemProps3.xml><?xml version="1.0" encoding="utf-8"?>
<ds:datastoreItem xmlns:ds="http://schemas.openxmlformats.org/officeDocument/2006/customXml" ds:itemID="{577222DC-C485-4834-AC6B-31BC2521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5A2F8-C4C2-44B9-98B0-924D07DACC7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perldr</dc:creator>
  <cp:lastModifiedBy>David Brett</cp:lastModifiedBy>
  <cp:revision>19</cp:revision>
  <cp:lastPrinted>2016-01-13T12:15:00Z</cp:lastPrinted>
  <dcterms:created xsi:type="dcterms:W3CDTF">2021-07-01T07:13:00Z</dcterms:created>
  <dcterms:modified xsi:type="dcterms:W3CDTF">2021-07-07T11:09:00Z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0x0101009DD1F8B91A9FDF4DB6D5FE6BD75B015C</vt:lpwstr>
  </property>
</Properties>
</file>