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1F93D" w14:textId="77777777" w:rsidR="00284BB1" w:rsidRDefault="00E50683" w:rsidP="001F1906">
      <w:pPr>
        <w:spacing w:befor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598A5640" wp14:editId="2B1BBDC7">
            <wp:simplePos x="0" y="0"/>
            <wp:positionH relativeFrom="margin">
              <wp:posOffset>3457575</wp:posOffset>
            </wp:positionH>
            <wp:positionV relativeFrom="page">
              <wp:posOffset>304800</wp:posOffset>
            </wp:positionV>
            <wp:extent cx="2400300" cy="847725"/>
            <wp:effectExtent l="0" t="0" r="0" b="9525"/>
            <wp:wrapSquare wrapText="bothSides"/>
            <wp:docPr id="2" name="Picture 0" descr="logo_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black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738EDF" w14:textId="77777777" w:rsidR="00E50683" w:rsidRDefault="00E50683" w:rsidP="001F1906">
      <w:pPr>
        <w:spacing w:before="0"/>
        <w:rPr>
          <w:b/>
          <w:sz w:val="28"/>
          <w:szCs w:val="28"/>
        </w:rPr>
      </w:pPr>
    </w:p>
    <w:p w14:paraId="293CE890" w14:textId="77777777" w:rsidR="00E50683" w:rsidRDefault="00E50683" w:rsidP="001F1906">
      <w:pPr>
        <w:spacing w:before="0"/>
        <w:rPr>
          <w:b/>
          <w:sz w:val="28"/>
          <w:szCs w:val="28"/>
        </w:rPr>
      </w:pPr>
    </w:p>
    <w:p w14:paraId="20B2B734" w14:textId="77777777" w:rsidR="001F1906" w:rsidRPr="00A13051" w:rsidRDefault="001F1906" w:rsidP="001F1906">
      <w:pPr>
        <w:spacing w:before="0"/>
        <w:rPr>
          <w:b/>
          <w:sz w:val="28"/>
          <w:szCs w:val="28"/>
        </w:rPr>
      </w:pPr>
      <w:r w:rsidRPr="00A13051">
        <w:rPr>
          <w:b/>
          <w:sz w:val="28"/>
          <w:szCs w:val="28"/>
        </w:rPr>
        <w:t>Human Resources</w:t>
      </w:r>
    </w:p>
    <w:p w14:paraId="032B0609" w14:textId="77777777" w:rsidR="00284BB1" w:rsidRDefault="00284BB1" w:rsidP="001F1906">
      <w:pPr>
        <w:pBdr>
          <w:bottom w:val="single" w:sz="6" w:space="1" w:color="auto"/>
        </w:pBdr>
        <w:spacing w:before="0"/>
        <w:rPr>
          <w:sz w:val="16"/>
          <w:szCs w:val="16"/>
        </w:rPr>
      </w:pPr>
    </w:p>
    <w:p w14:paraId="249326F7" w14:textId="77777777" w:rsidR="00E50683" w:rsidRDefault="00E50683" w:rsidP="00FB3D29">
      <w:pPr>
        <w:pStyle w:val="MainHeading"/>
        <w:rPr>
          <w:sz w:val="32"/>
          <w:szCs w:val="32"/>
        </w:rPr>
      </w:pPr>
    </w:p>
    <w:p w14:paraId="3C4AA534" w14:textId="77777777" w:rsidR="00543FEA" w:rsidRDefault="00F66A24" w:rsidP="00FB3D29">
      <w:pPr>
        <w:pStyle w:val="MainHeading"/>
        <w:rPr>
          <w:sz w:val="32"/>
          <w:szCs w:val="32"/>
        </w:rPr>
      </w:pPr>
      <w:r w:rsidRPr="002D3EA9">
        <w:rPr>
          <w:sz w:val="32"/>
          <w:szCs w:val="32"/>
        </w:rPr>
        <w:t>Promotion</w:t>
      </w:r>
      <w:r w:rsidR="009360CC">
        <w:rPr>
          <w:sz w:val="32"/>
          <w:szCs w:val="32"/>
        </w:rPr>
        <w:t xml:space="preserve"> application form</w:t>
      </w:r>
      <w:r w:rsidR="008E5E7E">
        <w:rPr>
          <w:sz w:val="32"/>
          <w:szCs w:val="32"/>
        </w:rPr>
        <w:t xml:space="preserve"> </w:t>
      </w:r>
    </w:p>
    <w:p w14:paraId="16B093B6" w14:textId="77777777" w:rsidR="00543FEA" w:rsidRDefault="008E5E7E" w:rsidP="00FB3D29">
      <w:pPr>
        <w:pStyle w:val="MainHeading"/>
        <w:rPr>
          <w:sz w:val="32"/>
          <w:szCs w:val="32"/>
        </w:rPr>
      </w:pPr>
      <w:r>
        <w:rPr>
          <w:sz w:val="32"/>
          <w:szCs w:val="32"/>
        </w:rPr>
        <w:t xml:space="preserve">for </w:t>
      </w:r>
      <w:r w:rsidR="00543FEA">
        <w:rPr>
          <w:sz w:val="32"/>
          <w:szCs w:val="32"/>
        </w:rPr>
        <w:t xml:space="preserve">support and professional and managerial staff </w:t>
      </w:r>
    </w:p>
    <w:p w14:paraId="0F1F5C1A" w14:textId="77777777" w:rsidR="00F66A24" w:rsidRDefault="00543FEA" w:rsidP="00FB3D29">
      <w:pPr>
        <w:pStyle w:val="MainHeading"/>
        <w:rPr>
          <w:sz w:val="32"/>
          <w:szCs w:val="32"/>
        </w:rPr>
      </w:pPr>
      <w:r>
        <w:rPr>
          <w:sz w:val="32"/>
          <w:szCs w:val="32"/>
        </w:rPr>
        <w:t>(all grades)</w:t>
      </w:r>
    </w:p>
    <w:p w14:paraId="411D00A7" w14:textId="77777777" w:rsidR="00485D8C" w:rsidRDefault="00485D8C" w:rsidP="00FB3D29">
      <w:pPr>
        <w:pStyle w:val="MainHeading"/>
        <w:rPr>
          <w:sz w:val="32"/>
          <w:szCs w:val="32"/>
        </w:rPr>
      </w:pPr>
    </w:p>
    <w:p w14:paraId="10AECAC8" w14:textId="77777777" w:rsidR="009E786B" w:rsidRPr="00FB3D29" w:rsidRDefault="009E786B" w:rsidP="00FB3D29">
      <w:pPr>
        <w:pStyle w:val="MainHeading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96"/>
      </w:tblGrid>
      <w:tr w:rsidR="00F66A24" w14:paraId="077B8B83" w14:textId="77777777" w:rsidTr="00DD7A10">
        <w:trPr>
          <w:trHeight w:val="6223"/>
        </w:trPr>
        <w:tc>
          <w:tcPr>
            <w:tcW w:w="9242" w:type="dxa"/>
            <w:shd w:val="pct5" w:color="auto" w:fill="auto"/>
          </w:tcPr>
          <w:p w14:paraId="1CA61268" w14:textId="77777777" w:rsidR="009E786B" w:rsidRDefault="009E786B" w:rsidP="00A942C2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</w:p>
          <w:p w14:paraId="1A79EDD3" w14:textId="77777777" w:rsidR="00D65694" w:rsidRDefault="00D65694" w:rsidP="00D65694">
            <w:pPr>
              <w:tabs>
                <w:tab w:val="left" w:pos="567"/>
              </w:tabs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Before completing this form, please read through the</w:t>
            </w:r>
            <w:r w:rsidRPr="00086267">
              <w:rPr>
                <w:sz w:val="22"/>
                <w:szCs w:val="22"/>
              </w:rPr>
              <w:t xml:space="preserve"> promotions process</w:t>
            </w:r>
            <w:r>
              <w:rPr>
                <w:sz w:val="22"/>
                <w:szCs w:val="22"/>
              </w:rPr>
              <w:t xml:space="preserve">, which </w:t>
            </w:r>
            <w:r w:rsidRPr="00086267">
              <w:rPr>
                <w:sz w:val="22"/>
                <w:szCs w:val="22"/>
              </w:rPr>
              <w:t xml:space="preserve">can be found </w:t>
            </w:r>
            <w:r w:rsidR="00AE727C">
              <w:rPr>
                <w:sz w:val="22"/>
                <w:szCs w:val="22"/>
              </w:rPr>
              <w:t>on the HR website</w:t>
            </w:r>
            <w:r>
              <w:rPr>
                <w:sz w:val="22"/>
                <w:szCs w:val="22"/>
              </w:rPr>
              <w:t>.</w:t>
            </w:r>
          </w:p>
          <w:p w14:paraId="52A57A7D" w14:textId="77777777" w:rsidR="00F66A24" w:rsidRPr="00494753" w:rsidRDefault="00F66A24" w:rsidP="00F66A24">
            <w:pPr>
              <w:tabs>
                <w:tab w:val="left" w:pos="567"/>
              </w:tabs>
              <w:spacing w:before="0"/>
              <w:rPr>
                <w:sz w:val="22"/>
                <w:szCs w:val="22"/>
              </w:rPr>
            </w:pPr>
          </w:p>
          <w:p w14:paraId="3158E826" w14:textId="141924DA" w:rsidR="00494753" w:rsidRDefault="00833133" w:rsidP="00651244">
            <w:pPr>
              <w:tabs>
                <w:tab w:val="left" w:pos="567"/>
              </w:tabs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Completing </w:t>
            </w:r>
            <w:r w:rsidR="00F26DE5">
              <w:rPr>
                <w:b/>
                <w:sz w:val="22"/>
                <w:szCs w:val="22"/>
              </w:rPr>
              <w:t xml:space="preserve">your </w:t>
            </w:r>
            <w:r>
              <w:rPr>
                <w:b/>
                <w:sz w:val="22"/>
                <w:szCs w:val="22"/>
              </w:rPr>
              <w:t>form</w:t>
            </w:r>
          </w:p>
          <w:p w14:paraId="3ACED25F" w14:textId="77777777" w:rsidR="007F435D" w:rsidRDefault="007F435D" w:rsidP="007F435D">
            <w:pPr>
              <w:tabs>
                <w:tab w:val="left" w:pos="567"/>
              </w:tabs>
              <w:spacing w:before="0"/>
              <w:rPr>
                <w:sz w:val="22"/>
                <w:szCs w:val="22"/>
              </w:rPr>
            </w:pPr>
          </w:p>
          <w:p w14:paraId="2B6954D0" w14:textId="77777777" w:rsidR="00494753" w:rsidRPr="0094778C" w:rsidRDefault="007F435D" w:rsidP="00AE727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Please read through the </w:t>
            </w:r>
            <w:r w:rsidR="00D65694" w:rsidRPr="00AE727C">
              <w:rPr>
                <w:sz w:val="22"/>
                <w:szCs w:val="22"/>
              </w:rPr>
              <w:t>criteria</w:t>
            </w:r>
            <w:r w:rsidRPr="00AE727C">
              <w:rPr>
                <w:sz w:val="22"/>
                <w:szCs w:val="22"/>
              </w:rPr>
              <w:t xml:space="preserve"> guidance which gives</w:t>
            </w:r>
            <w:r w:rsidRPr="0094778C">
              <w:rPr>
                <w:sz w:val="22"/>
                <w:szCs w:val="22"/>
              </w:rPr>
              <w:t xml:space="preserve"> further details about each criteria and examples to guide you in the right direction.</w:t>
            </w:r>
          </w:p>
          <w:p w14:paraId="02E7824A" w14:textId="77777777" w:rsidR="00364176" w:rsidRPr="00364176" w:rsidRDefault="00364176" w:rsidP="00494753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</w:p>
          <w:p w14:paraId="067DF261" w14:textId="77777777" w:rsidR="00301923" w:rsidRDefault="00364176" w:rsidP="00651244">
            <w:pPr>
              <w:tabs>
                <w:tab w:val="left" w:pos="567"/>
              </w:tabs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the promotion criteria </w:t>
            </w:r>
            <w:r w:rsidRPr="00AE727C">
              <w:rPr>
                <w:sz w:val="22"/>
                <w:szCs w:val="22"/>
              </w:rPr>
              <w:t xml:space="preserve">can be found at </w:t>
            </w:r>
            <w:hyperlink r:id="rId12" w:history="1">
              <w:r w:rsidRPr="00AE727C">
                <w:rPr>
                  <w:rStyle w:val="Hyperlink"/>
                  <w:sz w:val="22"/>
                  <w:szCs w:val="22"/>
                </w:rPr>
                <w:t>http://hr.leeds.ac.uk/promotion_criteria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28C82E23" w14:textId="77777777" w:rsidR="00543FEA" w:rsidRPr="00494753" w:rsidRDefault="00543FEA" w:rsidP="00651244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</w:p>
          <w:p w14:paraId="229EB658" w14:textId="23A76AF5" w:rsidR="00A16C2F" w:rsidRDefault="00F66A24" w:rsidP="00A16C2F">
            <w:pPr>
              <w:tabs>
                <w:tab w:val="left" w:pos="567"/>
              </w:tabs>
              <w:spacing w:before="0"/>
              <w:rPr>
                <w:sz w:val="22"/>
                <w:szCs w:val="22"/>
              </w:rPr>
            </w:pPr>
            <w:r w:rsidRPr="0092029D">
              <w:rPr>
                <w:sz w:val="22"/>
                <w:szCs w:val="22"/>
              </w:rPr>
              <w:t xml:space="preserve">Please complete sections </w:t>
            </w:r>
            <w:r w:rsidR="006B7C59">
              <w:rPr>
                <w:sz w:val="22"/>
                <w:szCs w:val="22"/>
              </w:rPr>
              <w:t>1 to 4</w:t>
            </w:r>
            <w:r w:rsidR="00250249" w:rsidRPr="0092029D">
              <w:rPr>
                <w:sz w:val="22"/>
                <w:szCs w:val="22"/>
              </w:rPr>
              <w:t xml:space="preserve"> </w:t>
            </w:r>
            <w:r w:rsidRPr="0092029D">
              <w:rPr>
                <w:sz w:val="22"/>
                <w:szCs w:val="22"/>
              </w:rPr>
              <w:t xml:space="preserve">of the application form </w:t>
            </w:r>
          </w:p>
          <w:p w14:paraId="3DC61D0E" w14:textId="77777777" w:rsidR="00A16C2F" w:rsidRDefault="00A16C2F" w:rsidP="00A16C2F">
            <w:pPr>
              <w:tabs>
                <w:tab w:val="left" w:pos="567"/>
              </w:tabs>
              <w:spacing w:before="0"/>
              <w:rPr>
                <w:sz w:val="22"/>
                <w:szCs w:val="22"/>
              </w:rPr>
            </w:pPr>
          </w:p>
          <w:p w14:paraId="7455846D" w14:textId="77777777" w:rsidR="00A16C2F" w:rsidRPr="00FD1552" w:rsidRDefault="00A16C2F" w:rsidP="00A16C2F">
            <w:pPr>
              <w:tabs>
                <w:tab w:val="left" w:pos="567"/>
              </w:tabs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are applying to grade 10, you should also submit your CV with your application.</w:t>
            </w:r>
          </w:p>
          <w:p w14:paraId="0FC64622" w14:textId="77777777" w:rsidR="006B7C59" w:rsidRDefault="006B7C59" w:rsidP="008978C6">
            <w:pPr>
              <w:tabs>
                <w:tab w:val="left" w:pos="567"/>
              </w:tabs>
              <w:spacing w:before="0"/>
              <w:rPr>
                <w:bCs/>
                <w:sz w:val="22"/>
                <w:szCs w:val="22"/>
              </w:rPr>
            </w:pPr>
          </w:p>
          <w:p w14:paraId="447D35A2" w14:textId="77777777" w:rsidR="00DA5C6C" w:rsidRPr="00DA5C6C" w:rsidRDefault="00833133" w:rsidP="008978C6">
            <w:pPr>
              <w:tabs>
                <w:tab w:val="left" w:pos="567"/>
              </w:tabs>
              <w:spacing w:befor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="00DA5C6C">
              <w:rPr>
                <w:b/>
                <w:bCs/>
                <w:sz w:val="22"/>
                <w:szCs w:val="22"/>
              </w:rPr>
              <w:t>ubmit</w:t>
            </w:r>
            <w:r>
              <w:rPr>
                <w:b/>
                <w:bCs/>
                <w:sz w:val="22"/>
                <w:szCs w:val="22"/>
              </w:rPr>
              <w:t>ting</w:t>
            </w:r>
            <w:r w:rsidR="00DA5C6C">
              <w:rPr>
                <w:b/>
                <w:bCs/>
                <w:sz w:val="22"/>
                <w:szCs w:val="22"/>
              </w:rPr>
              <w:t xml:space="preserve"> your form</w:t>
            </w:r>
          </w:p>
          <w:p w14:paraId="127F52EF" w14:textId="77777777" w:rsidR="00EE371F" w:rsidRPr="00494753" w:rsidRDefault="00EE371F" w:rsidP="00EE371F">
            <w:pPr>
              <w:tabs>
                <w:tab w:val="left" w:pos="567"/>
              </w:tabs>
              <w:spacing w:before="0"/>
              <w:ind w:left="360"/>
              <w:rPr>
                <w:sz w:val="20"/>
                <w:szCs w:val="20"/>
              </w:rPr>
            </w:pPr>
          </w:p>
          <w:p w14:paraId="399D4E73" w14:textId="2FADD94F" w:rsidR="00833133" w:rsidRDefault="008978C6" w:rsidP="003645E5">
            <w:pPr>
              <w:tabs>
                <w:tab w:val="left" w:pos="567"/>
              </w:tabs>
              <w:spacing w:before="0"/>
              <w:rPr>
                <w:sz w:val="22"/>
                <w:szCs w:val="22"/>
              </w:rPr>
            </w:pPr>
            <w:r w:rsidRPr="0092029D">
              <w:rPr>
                <w:sz w:val="22"/>
                <w:szCs w:val="22"/>
              </w:rPr>
              <w:t xml:space="preserve">When </w:t>
            </w:r>
            <w:r w:rsidRPr="00AE727C">
              <w:rPr>
                <w:sz w:val="22"/>
                <w:szCs w:val="22"/>
              </w:rPr>
              <w:t>completed,</w:t>
            </w:r>
            <w:r w:rsidR="001438B3" w:rsidRPr="00AE727C">
              <w:rPr>
                <w:sz w:val="22"/>
                <w:szCs w:val="22"/>
              </w:rPr>
              <w:t xml:space="preserve"> please </w:t>
            </w:r>
            <w:r w:rsidRPr="00AE727C">
              <w:rPr>
                <w:sz w:val="22"/>
                <w:szCs w:val="22"/>
              </w:rPr>
              <w:t xml:space="preserve">forward to your </w:t>
            </w:r>
            <w:r w:rsidR="001438B3" w:rsidRPr="00AE727C">
              <w:rPr>
                <w:sz w:val="22"/>
                <w:szCs w:val="22"/>
              </w:rPr>
              <w:t xml:space="preserve">local HR team who will send it to your </w:t>
            </w:r>
            <w:r w:rsidRPr="00AE727C">
              <w:rPr>
                <w:sz w:val="22"/>
                <w:szCs w:val="22"/>
              </w:rPr>
              <w:t>Head of School</w:t>
            </w:r>
            <w:r w:rsidR="00F658AD">
              <w:rPr>
                <w:sz w:val="22"/>
                <w:szCs w:val="22"/>
              </w:rPr>
              <w:t xml:space="preserve"> </w:t>
            </w:r>
            <w:r w:rsidR="001438B3" w:rsidRPr="00AE727C">
              <w:rPr>
                <w:sz w:val="22"/>
                <w:szCs w:val="22"/>
              </w:rPr>
              <w:t>/</w:t>
            </w:r>
            <w:r w:rsidR="00F658AD">
              <w:rPr>
                <w:sz w:val="22"/>
                <w:szCs w:val="22"/>
              </w:rPr>
              <w:t xml:space="preserve"> </w:t>
            </w:r>
            <w:r w:rsidR="001438B3" w:rsidRPr="00AE727C">
              <w:rPr>
                <w:sz w:val="22"/>
                <w:szCs w:val="22"/>
              </w:rPr>
              <w:t>Service</w:t>
            </w:r>
            <w:r w:rsidRPr="00AE727C">
              <w:rPr>
                <w:sz w:val="22"/>
                <w:szCs w:val="22"/>
              </w:rPr>
              <w:t xml:space="preserve"> for verification</w:t>
            </w:r>
            <w:r w:rsidR="00F658AD">
              <w:rPr>
                <w:sz w:val="22"/>
                <w:szCs w:val="22"/>
              </w:rPr>
              <w:t xml:space="preserve"> </w:t>
            </w:r>
            <w:r w:rsidR="0043558E" w:rsidRPr="00AE727C">
              <w:rPr>
                <w:sz w:val="22"/>
                <w:szCs w:val="22"/>
              </w:rPr>
              <w:t>(section 6).</w:t>
            </w:r>
            <w:r w:rsidRPr="00AE727C">
              <w:rPr>
                <w:sz w:val="22"/>
                <w:szCs w:val="22"/>
              </w:rPr>
              <w:t xml:space="preserve"> Once</w:t>
            </w:r>
            <w:r w:rsidRPr="0092029D">
              <w:rPr>
                <w:sz w:val="22"/>
                <w:szCs w:val="22"/>
              </w:rPr>
              <w:t xml:space="preserve"> verified, </w:t>
            </w:r>
            <w:r w:rsidR="001438B3">
              <w:rPr>
                <w:sz w:val="22"/>
                <w:szCs w:val="22"/>
              </w:rPr>
              <w:t xml:space="preserve">your application will be </w:t>
            </w:r>
            <w:r w:rsidR="004E21E9">
              <w:rPr>
                <w:sz w:val="22"/>
                <w:szCs w:val="22"/>
              </w:rPr>
              <w:t>forwarded</w:t>
            </w:r>
            <w:r w:rsidR="001438B3">
              <w:rPr>
                <w:sz w:val="22"/>
                <w:szCs w:val="22"/>
              </w:rPr>
              <w:t xml:space="preserve"> to </w:t>
            </w:r>
            <w:r w:rsidR="004E21E9">
              <w:rPr>
                <w:sz w:val="22"/>
                <w:szCs w:val="22"/>
              </w:rPr>
              <w:t xml:space="preserve">the </w:t>
            </w:r>
            <w:r w:rsidR="005A3B49">
              <w:rPr>
                <w:sz w:val="22"/>
                <w:szCs w:val="22"/>
              </w:rPr>
              <w:t>Promotions team,</w:t>
            </w:r>
            <w:r w:rsidR="003645E5">
              <w:rPr>
                <w:sz w:val="22"/>
                <w:szCs w:val="22"/>
              </w:rPr>
              <w:t xml:space="preserve"> </w:t>
            </w:r>
            <w:r w:rsidR="001438B3">
              <w:rPr>
                <w:sz w:val="22"/>
                <w:szCs w:val="22"/>
              </w:rPr>
              <w:t>who will organise your panel.</w:t>
            </w:r>
            <w:r w:rsidR="008D0698" w:rsidRPr="00DA5C6C">
              <w:rPr>
                <w:sz w:val="20"/>
                <w:szCs w:val="20"/>
              </w:rPr>
              <w:t xml:space="preserve"> </w:t>
            </w:r>
            <w:r w:rsidR="00F66A24">
              <w:rPr>
                <w:sz w:val="22"/>
                <w:szCs w:val="22"/>
              </w:rPr>
              <w:t xml:space="preserve"> </w:t>
            </w:r>
          </w:p>
          <w:p w14:paraId="650A1C5D" w14:textId="77777777" w:rsidR="00D87614" w:rsidRDefault="00D87614" w:rsidP="00D87614">
            <w:pPr>
              <w:spacing w:before="0"/>
              <w:rPr>
                <w:sz w:val="22"/>
                <w:szCs w:val="22"/>
              </w:rPr>
            </w:pPr>
          </w:p>
          <w:p w14:paraId="7E25B41C" w14:textId="1B771560" w:rsidR="00833133" w:rsidRPr="00272F5F" w:rsidRDefault="00833133" w:rsidP="00F658AD">
            <w:pPr>
              <w:spacing w:before="0"/>
              <w:rPr>
                <w:sz w:val="22"/>
                <w:szCs w:val="22"/>
              </w:rPr>
            </w:pPr>
            <w:r w:rsidRPr="0092029D">
              <w:rPr>
                <w:sz w:val="22"/>
                <w:szCs w:val="22"/>
              </w:rPr>
              <w:t xml:space="preserve">Please do not submit any other </w:t>
            </w:r>
            <w:r>
              <w:rPr>
                <w:sz w:val="22"/>
                <w:szCs w:val="22"/>
              </w:rPr>
              <w:t>documents to support your application</w:t>
            </w:r>
            <w:r w:rsidRPr="0092029D">
              <w:rPr>
                <w:sz w:val="22"/>
                <w:szCs w:val="22"/>
              </w:rPr>
              <w:t xml:space="preserve"> unless </w:t>
            </w:r>
            <w:r>
              <w:rPr>
                <w:sz w:val="22"/>
                <w:szCs w:val="22"/>
              </w:rPr>
              <w:t xml:space="preserve">your </w:t>
            </w:r>
            <w:r w:rsidRPr="0092029D">
              <w:rPr>
                <w:sz w:val="22"/>
                <w:szCs w:val="22"/>
              </w:rPr>
              <w:t>panel request</w:t>
            </w:r>
            <w:r>
              <w:rPr>
                <w:sz w:val="22"/>
                <w:szCs w:val="22"/>
              </w:rPr>
              <w:t>s</w:t>
            </w:r>
            <w:r w:rsidRPr="0092029D">
              <w:rPr>
                <w:sz w:val="22"/>
                <w:szCs w:val="22"/>
              </w:rPr>
              <w:t xml:space="preserve"> further information.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29A3E573" w14:textId="77777777" w:rsidR="008721F1" w:rsidRDefault="008721F1" w:rsidP="0046522F">
      <w:pPr>
        <w:rPr>
          <w:b/>
        </w:rPr>
      </w:pPr>
    </w:p>
    <w:p w14:paraId="0FA643D9" w14:textId="77777777" w:rsidR="008721F1" w:rsidRDefault="008721F1">
      <w:pPr>
        <w:spacing w:before="0"/>
        <w:rPr>
          <w:b/>
        </w:rPr>
      </w:pPr>
      <w:r>
        <w:rPr>
          <w:b/>
        </w:rPr>
        <w:br w:type="page"/>
      </w:r>
    </w:p>
    <w:p w14:paraId="788591DA" w14:textId="77777777" w:rsidR="008978C6" w:rsidRDefault="000650C6" w:rsidP="0046522F">
      <w:pPr>
        <w:rPr>
          <w:b/>
        </w:rPr>
      </w:pPr>
      <w:r w:rsidRPr="000650C6">
        <w:rPr>
          <w:b/>
        </w:rPr>
        <w:lastRenderedPageBreak/>
        <w:t xml:space="preserve">Section 1: </w:t>
      </w:r>
      <w:r w:rsidR="008978C6" w:rsidRPr="000650C6">
        <w:rPr>
          <w:b/>
        </w:rPr>
        <w:t>Personal Details</w:t>
      </w:r>
    </w:p>
    <w:tbl>
      <w:tblPr>
        <w:tblStyle w:val="TableGrid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542"/>
        <w:gridCol w:w="1302"/>
        <w:gridCol w:w="832"/>
        <w:gridCol w:w="1559"/>
        <w:gridCol w:w="915"/>
        <w:gridCol w:w="1272"/>
        <w:gridCol w:w="2207"/>
      </w:tblGrid>
      <w:tr w:rsidR="00BB4744" w:rsidRPr="008B4308" w14:paraId="361ABC36" w14:textId="77777777" w:rsidTr="006D2012">
        <w:trPr>
          <w:trHeight w:val="57"/>
        </w:trPr>
        <w:tc>
          <w:tcPr>
            <w:tcW w:w="932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A8687F7" w14:textId="77777777" w:rsidR="00BB4744" w:rsidRDefault="00BB4744" w:rsidP="00DD7A1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84728" w:rsidRPr="008B4308" w14:paraId="6FD1C38E" w14:textId="77777777" w:rsidTr="00F658AD">
        <w:trPr>
          <w:trHeight w:val="414"/>
        </w:trPr>
        <w:tc>
          <w:tcPr>
            <w:tcW w:w="693" w:type="dxa"/>
            <w:shd w:val="pct12" w:color="auto" w:fill="auto"/>
            <w:vAlign w:val="center"/>
          </w:tcPr>
          <w:p w14:paraId="3AB34746" w14:textId="77777777" w:rsidR="00BB4744" w:rsidRPr="008B4308" w:rsidRDefault="00BB4744" w:rsidP="00DD7A10">
            <w:pPr>
              <w:spacing w:before="60" w:after="60"/>
              <w:rPr>
                <w:sz w:val="22"/>
                <w:szCs w:val="22"/>
              </w:rPr>
            </w:pPr>
            <w:r w:rsidRPr="008B4308">
              <w:rPr>
                <w:sz w:val="22"/>
                <w:szCs w:val="22"/>
              </w:rPr>
              <w:t>Title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76" w:type="dxa"/>
            <w:gridSpan w:val="3"/>
            <w:vAlign w:val="center"/>
          </w:tcPr>
          <w:p w14:paraId="0AC2123D" w14:textId="77777777" w:rsidR="00BB4744" w:rsidRPr="008B4308" w:rsidRDefault="00BB4744" w:rsidP="00DD7A10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pct12" w:color="auto" w:fill="auto"/>
            <w:vAlign w:val="center"/>
          </w:tcPr>
          <w:p w14:paraId="52425E6A" w14:textId="77777777" w:rsidR="00BB4744" w:rsidRPr="008B4308" w:rsidRDefault="00BB4744" w:rsidP="00DD7A1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Forename(s)</w:t>
            </w:r>
          </w:p>
        </w:tc>
        <w:tc>
          <w:tcPr>
            <w:tcW w:w="4394" w:type="dxa"/>
            <w:gridSpan w:val="3"/>
            <w:vAlign w:val="center"/>
          </w:tcPr>
          <w:p w14:paraId="572CE172" w14:textId="77777777" w:rsidR="00BB4744" w:rsidRPr="008B4308" w:rsidRDefault="00BB4744" w:rsidP="00DD7A1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84728" w:rsidRPr="008B4308" w14:paraId="69ADC149" w14:textId="77777777" w:rsidTr="00F658AD">
        <w:trPr>
          <w:trHeight w:val="414"/>
        </w:trPr>
        <w:tc>
          <w:tcPr>
            <w:tcW w:w="1235" w:type="dxa"/>
            <w:gridSpan w:val="2"/>
            <w:shd w:val="pct12" w:color="auto" w:fill="auto"/>
            <w:vAlign w:val="center"/>
          </w:tcPr>
          <w:p w14:paraId="5D480310" w14:textId="77777777" w:rsidR="00BB4744" w:rsidRPr="008B4308" w:rsidRDefault="009E5F95" w:rsidP="00DD7A1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Surname</w:t>
            </w:r>
          </w:p>
        </w:tc>
        <w:tc>
          <w:tcPr>
            <w:tcW w:w="4608" w:type="dxa"/>
            <w:gridSpan w:val="4"/>
            <w:vAlign w:val="center"/>
          </w:tcPr>
          <w:p w14:paraId="2EAA6CFB" w14:textId="77777777" w:rsidR="00BB4744" w:rsidRPr="008B4308" w:rsidRDefault="00BB4744" w:rsidP="00DD7A10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272" w:type="dxa"/>
            <w:shd w:val="pct12" w:color="auto" w:fill="auto"/>
            <w:vAlign w:val="center"/>
          </w:tcPr>
          <w:p w14:paraId="5B23AFCD" w14:textId="77777777" w:rsidR="00BB4744" w:rsidRPr="008B4308" w:rsidRDefault="00BB4744" w:rsidP="00DD7A1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Known as: </w:t>
            </w:r>
          </w:p>
        </w:tc>
        <w:tc>
          <w:tcPr>
            <w:tcW w:w="2207" w:type="dxa"/>
            <w:vAlign w:val="center"/>
          </w:tcPr>
          <w:p w14:paraId="031C246B" w14:textId="77777777" w:rsidR="00BB4744" w:rsidRPr="008B4308" w:rsidRDefault="00BB4744" w:rsidP="00DD7A1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E315B" w:rsidRPr="008B4308" w14:paraId="0FF4677F" w14:textId="77777777" w:rsidTr="00F658AD">
        <w:trPr>
          <w:trHeight w:val="414"/>
        </w:trPr>
        <w:tc>
          <w:tcPr>
            <w:tcW w:w="2537" w:type="dxa"/>
            <w:gridSpan w:val="3"/>
            <w:shd w:val="pct12" w:color="auto" w:fill="auto"/>
            <w:vAlign w:val="center"/>
          </w:tcPr>
          <w:p w14:paraId="245DBF70" w14:textId="0222E5A1" w:rsidR="007E315B" w:rsidRDefault="007E315B" w:rsidP="00DD7A1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payroll ID number</w:t>
            </w:r>
          </w:p>
        </w:tc>
        <w:tc>
          <w:tcPr>
            <w:tcW w:w="6785" w:type="dxa"/>
            <w:gridSpan w:val="5"/>
            <w:vAlign w:val="center"/>
          </w:tcPr>
          <w:p w14:paraId="58F37C4C" w14:textId="77777777" w:rsidR="007E315B" w:rsidRPr="008B4308" w:rsidRDefault="007E315B" w:rsidP="00DD7A1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84728" w:rsidRPr="008B4308" w14:paraId="30E92F40" w14:textId="77777777" w:rsidTr="00F658AD">
        <w:trPr>
          <w:trHeight w:val="414"/>
        </w:trPr>
        <w:tc>
          <w:tcPr>
            <w:tcW w:w="3369" w:type="dxa"/>
            <w:gridSpan w:val="4"/>
            <w:tcBorders>
              <w:bottom w:val="single" w:sz="12" w:space="0" w:color="auto"/>
            </w:tcBorders>
            <w:shd w:val="pct12" w:color="auto" w:fill="auto"/>
            <w:vAlign w:val="center"/>
          </w:tcPr>
          <w:p w14:paraId="6FD7199F" w14:textId="77777777" w:rsidR="008B4308" w:rsidRPr="008B4308" w:rsidRDefault="009E5F95" w:rsidP="00DD7A1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 (</w:t>
            </w:r>
            <w:r w:rsidR="008B4308">
              <w:rPr>
                <w:sz w:val="22"/>
                <w:szCs w:val="22"/>
              </w:rPr>
              <w:t>work)</w:t>
            </w:r>
          </w:p>
        </w:tc>
        <w:tc>
          <w:tcPr>
            <w:tcW w:w="5953" w:type="dxa"/>
            <w:gridSpan w:val="4"/>
            <w:vAlign w:val="center"/>
          </w:tcPr>
          <w:p w14:paraId="29FED975" w14:textId="77777777" w:rsidR="008B4308" w:rsidRPr="008B4308" w:rsidRDefault="008B4308" w:rsidP="00DD7A1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84728" w:rsidRPr="008B4308" w14:paraId="574E3A7E" w14:textId="77777777" w:rsidTr="00F658AD">
        <w:trPr>
          <w:trHeight w:val="414"/>
        </w:trPr>
        <w:tc>
          <w:tcPr>
            <w:tcW w:w="3369" w:type="dxa"/>
            <w:gridSpan w:val="4"/>
            <w:tcBorders>
              <w:bottom w:val="single" w:sz="12" w:space="0" w:color="auto"/>
            </w:tcBorders>
            <w:shd w:val="pct12" w:color="auto" w:fill="auto"/>
            <w:vAlign w:val="center"/>
          </w:tcPr>
          <w:p w14:paraId="7CC68A9B" w14:textId="47BC884C" w:rsidR="008B4308" w:rsidRDefault="008B4308" w:rsidP="00DD7A1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</w:t>
            </w:r>
            <w:r w:rsidR="00015E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 w:rsidR="00015E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Institute</w:t>
            </w:r>
            <w:r w:rsidR="00015E76">
              <w:rPr>
                <w:sz w:val="22"/>
                <w:szCs w:val="22"/>
              </w:rPr>
              <w:t xml:space="preserve"> </w:t>
            </w:r>
            <w:r w:rsidR="009E5F95">
              <w:rPr>
                <w:sz w:val="22"/>
                <w:szCs w:val="22"/>
              </w:rPr>
              <w:t>/</w:t>
            </w:r>
            <w:r w:rsidR="00015E76">
              <w:rPr>
                <w:sz w:val="22"/>
                <w:szCs w:val="22"/>
              </w:rPr>
              <w:t xml:space="preserve"> </w:t>
            </w:r>
            <w:r w:rsidR="009E5F95">
              <w:rPr>
                <w:sz w:val="22"/>
                <w:szCs w:val="22"/>
              </w:rPr>
              <w:t>Service</w:t>
            </w:r>
          </w:p>
        </w:tc>
        <w:tc>
          <w:tcPr>
            <w:tcW w:w="5953" w:type="dxa"/>
            <w:gridSpan w:val="4"/>
            <w:vAlign w:val="center"/>
          </w:tcPr>
          <w:p w14:paraId="67C04CC6" w14:textId="77777777" w:rsidR="008B4308" w:rsidRPr="008B4308" w:rsidRDefault="008B4308" w:rsidP="00DD7A1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84728" w:rsidRPr="008B4308" w14:paraId="66D42F6F" w14:textId="77777777" w:rsidTr="00F658AD">
        <w:trPr>
          <w:trHeight w:val="414"/>
        </w:trPr>
        <w:tc>
          <w:tcPr>
            <w:tcW w:w="3369" w:type="dxa"/>
            <w:gridSpan w:val="4"/>
            <w:shd w:val="pct12" w:color="auto" w:fill="auto"/>
            <w:vAlign w:val="center"/>
          </w:tcPr>
          <w:p w14:paraId="6F26E98F" w14:textId="05525682" w:rsidR="008B4308" w:rsidRDefault="009E5F95" w:rsidP="00DD7A1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Faculty</w:t>
            </w:r>
            <w:r w:rsidR="00015E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 w:rsidR="00015E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Service</w:t>
            </w:r>
          </w:p>
        </w:tc>
        <w:tc>
          <w:tcPr>
            <w:tcW w:w="5953" w:type="dxa"/>
            <w:gridSpan w:val="4"/>
            <w:vAlign w:val="center"/>
          </w:tcPr>
          <w:p w14:paraId="42DB0178" w14:textId="77777777" w:rsidR="008B4308" w:rsidRPr="008B4308" w:rsidRDefault="008B4308" w:rsidP="00DD7A10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752CA32B" w14:textId="77777777" w:rsidR="0033755C" w:rsidRPr="008639E2" w:rsidRDefault="0033755C" w:rsidP="00DD7A10">
      <w:pPr>
        <w:spacing w:before="60" w:after="60"/>
        <w:rPr>
          <w:sz w:val="22"/>
          <w:szCs w:val="22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5073"/>
        <w:gridCol w:w="863"/>
      </w:tblGrid>
      <w:tr w:rsidR="00BB4744" w:rsidRPr="00FB3D29" w14:paraId="581D5D6E" w14:textId="77777777" w:rsidTr="00F658AD">
        <w:trPr>
          <w:trHeight w:hRule="exact" w:val="422"/>
        </w:trPr>
        <w:tc>
          <w:tcPr>
            <w:tcW w:w="3405" w:type="dxa"/>
            <w:shd w:val="pct12" w:color="auto" w:fill="auto"/>
            <w:vAlign w:val="center"/>
          </w:tcPr>
          <w:p w14:paraId="4C7C8D66" w14:textId="77777777" w:rsidR="00BB4744" w:rsidRPr="00FB3D29" w:rsidRDefault="00BB4744" w:rsidP="00DD7A1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job title</w:t>
            </w:r>
          </w:p>
        </w:tc>
        <w:tc>
          <w:tcPr>
            <w:tcW w:w="5936" w:type="dxa"/>
            <w:gridSpan w:val="2"/>
            <w:vAlign w:val="center"/>
          </w:tcPr>
          <w:p w14:paraId="614967BB" w14:textId="77777777" w:rsidR="00BB4744" w:rsidRPr="00FB3D29" w:rsidRDefault="00BB4744" w:rsidP="00DD7A1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B4744" w:rsidRPr="00FB3D29" w14:paraId="0F96641C" w14:textId="77777777" w:rsidTr="00F658AD">
        <w:trPr>
          <w:trHeight w:hRule="exact" w:val="422"/>
        </w:trPr>
        <w:tc>
          <w:tcPr>
            <w:tcW w:w="3405" w:type="dxa"/>
            <w:shd w:val="pct12" w:color="auto" w:fill="auto"/>
            <w:vAlign w:val="center"/>
          </w:tcPr>
          <w:p w14:paraId="79961F65" w14:textId="77777777" w:rsidR="00BB4744" w:rsidRPr="00FB3D29" w:rsidRDefault="00BB4744" w:rsidP="00DD7A1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grade and salary</w:t>
            </w:r>
          </w:p>
        </w:tc>
        <w:tc>
          <w:tcPr>
            <w:tcW w:w="5936" w:type="dxa"/>
            <w:gridSpan w:val="2"/>
            <w:vAlign w:val="center"/>
          </w:tcPr>
          <w:p w14:paraId="0F3F6F1D" w14:textId="77777777" w:rsidR="00BB4744" w:rsidRPr="00FB3D29" w:rsidRDefault="00BB4744" w:rsidP="00DD7A1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B4744" w:rsidRPr="00FB3D29" w14:paraId="7215BC72" w14:textId="77777777" w:rsidTr="00F658AD">
        <w:trPr>
          <w:trHeight w:hRule="exact" w:val="422"/>
        </w:trPr>
        <w:tc>
          <w:tcPr>
            <w:tcW w:w="3405" w:type="dxa"/>
            <w:shd w:val="pct12" w:color="auto" w:fill="auto"/>
            <w:vAlign w:val="center"/>
          </w:tcPr>
          <w:p w14:paraId="178B3EF8" w14:textId="77777777" w:rsidR="00BB4744" w:rsidRPr="00FB3D29" w:rsidRDefault="00681F1B" w:rsidP="00DD7A1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Current </w:t>
            </w:r>
            <w:proofErr w:type="spellStart"/>
            <w:r>
              <w:rPr>
                <w:sz w:val="22"/>
                <w:szCs w:val="22"/>
              </w:rPr>
              <w:t>f</w:t>
            </w:r>
            <w:r w:rsidR="00DD6211">
              <w:rPr>
                <w:sz w:val="22"/>
                <w:szCs w:val="22"/>
              </w:rPr>
              <w:t>te</w:t>
            </w:r>
            <w:proofErr w:type="spellEnd"/>
            <w:r w:rsidR="00DD6211">
              <w:rPr>
                <w:sz w:val="22"/>
                <w:szCs w:val="22"/>
              </w:rPr>
              <w:t xml:space="preserve"> (e.g. 60%fte)</w:t>
            </w:r>
          </w:p>
        </w:tc>
        <w:tc>
          <w:tcPr>
            <w:tcW w:w="5936" w:type="dxa"/>
            <w:gridSpan w:val="2"/>
            <w:vAlign w:val="center"/>
          </w:tcPr>
          <w:p w14:paraId="53FB7DCB" w14:textId="77777777" w:rsidR="00BB4744" w:rsidRPr="00FB3D29" w:rsidRDefault="00BB4744" w:rsidP="00DD7A1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B4744" w:rsidRPr="00FB3D29" w14:paraId="50C9A9E9" w14:textId="77777777" w:rsidTr="00F658AD">
        <w:trPr>
          <w:trHeight w:hRule="exact" w:val="676"/>
        </w:trPr>
        <w:tc>
          <w:tcPr>
            <w:tcW w:w="3405" w:type="dxa"/>
            <w:tcBorders>
              <w:bottom w:val="single" w:sz="12" w:space="0" w:color="auto"/>
            </w:tcBorders>
            <w:shd w:val="pct12" w:color="auto" w:fill="auto"/>
            <w:vAlign w:val="center"/>
          </w:tcPr>
          <w:p w14:paraId="46EB4A3D" w14:textId="77777777" w:rsidR="00BB4744" w:rsidRPr="00FB3D29" w:rsidRDefault="00BB4744" w:rsidP="00DD7A10">
            <w:pPr>
              <w:spacing w:before="60" w:after="60"/>
              <w:rPr>
                <w:sz w:val="22"/>
                <w:szCs w:val="22"/>
              </w:rPr>
            </w:pPr>
            <w:r w:rsidRPr="00FB3D29">
              <w:rPr>
                <w:sz w:val="22"/>
                <w:szCs w:val="22"/>
              </w:rPr>
              <w:t>Date of appointment</w:t>
            </w:r>
            <w:r>
              <w:rPr>
                <w:sz w:val="22"/>
                <w:szCs w:val="22"/>
              </w:rPr>
              <w:t xml:space="preserve"> to current post</w:t>
            </w:r>
          </w:p>
        </w:tc>
        <w:tc>
          <w:tcPr>
            <w:tcW w:w="5936" w:type="dxa"/>
            <w:gridSpan w:val="2"/>
            <w:vAlign w:val="center"/>
          </w:tcPr>
          <w:p w14:paraId="4B8BE47F" w14:textId="77777777" w:rsidR="00BB4744" w:rsidRPr="00FB3D29" w:rsidRDefault="00BB4744" w:rsidP="00DD7A1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B4744" w:rsidRPr="00FB3D29" w14:paraId="2258A8D7" w14:textId="77777777" w:rsidTr="00F658AD">
        <w:trPr>
          <w:trHeight w:hRule="exact" w:val="676"/>
        </w:trPr>
        <w:tc>
          <w:tcPr>
            <w:tcW w:w="3405" w:type="dxa"/>
            <w:shd w:val="pct12" w:color="auto" w:fill="auto"/>
            <w:vAlign w:val="center"/>
          </w:tcPr>
          <w:p w14:paraId="63883E50" w14:textId="77777777" w:rsidR="00BB4744" w:rsidRPr="00FB3D29" w:rsidRDefault="00BB4744" w:rsidP="00DD7A10">
            <w:pPr>
              <w:spacing w:before="60" w:after="60"/>
              <w:rPr>
                <w:sz w:val="22"/>
                <w:szCs w:val="22"/>
              </w:rPr>
            </w:pPr>
            <w:r w:rsidRPr="00FB3D29">
              <w:rPr>
                <w:sz w:val="22"/>
                <w:szCs w:val="22"/>
              </w:rPr>
              <w:t>App</w:t>
            </w:r>
            <w:r>
              <w:rPr>
                <w:sz w:val="22"/>
                <w:szCs w:val="22"/>
              </w:rPr>
              <w:t>lication for promotion to grade</w:t>
            </w:r>
          </w:p>
        </w:tc>
        <w:tc>
          <w:tcPr>
            <w:tcW w:w="5936" w:type="dxa"/>
            <w:gridSpan w:val="2"/>
            <w:vAlign w:val="center"/>
          </w:tcPr>
          <w:p w14:paraId="7CCB67C3" w14:textId="77777777" w:rsidR="00BB4744" w:rsidRPr="00FB3D29" w:rsidRDefault="00BB4744" w:rsidP="00DD7A1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852AF" w:rsidRPr="00FB3D29" w14:paraId="0F14D093" w14:textId="77777777" w:rsidTr="00F658AD">
        <w:trPr>
          <w:trHeight w:hRule="exact" w:val="1238"/>
        </w:trPr>
        <w:tc>
          <w:tcPr>
            <w:tcW w:w="8478" w:type="dxa"/>
            <w:gridSpan w:val="2"/>
            <w:shd w:val="pct12" w:color="auto" w:fill="auto"/>
            <w:vAlign w:val="center"/>
          </w:tcPr>
          <w:p w14:paraId="3E520377" w14:textId="72BDD68B" w:rsidR="00242D4F" w:rsidRDefault="00D852AF" w:rsidP="00DD7A1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tick if you have applied for promotion in the last </w:t>
            </w:r>
            <w:r w:rsidR="00414203">
              <w:rPr>
                <w:sz w:val="22"/>
                <w:szCs w:val="22"/>
              </w:rPr>
              <w:t xml:space="preserve">twelve </w:t>
            </w:r>
            <w:r>
              <w:rPr>
                <w:sz w:val="22"/>
                <w:szCs w:val="22"/>
              </w:rPr>
              <w:t>months</w:t>
            </w:r>
            <w:r w:rsidR="00242D4F">
              <w:rPr>
                <w:sz w:val="22"/>
                <w:szCs w:val="22"/>
              </w:rPr>
              <w:t xml:space="preserve">.  </w:t>
            </w:r>
          </w:p>
          <w:p w14:paraId="6B5BD162" w14:textId="2E21251D" w:rsidR="00D852AF" w:rsidRPr="00FB3D29" w:rsidRDefault="00242D4F" w:rsidP="00DD7A1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Normally, your application will not be considered if you have applied for promotion </w:t>
            </w:r>
            <w:r w:rsidR="00BC3E47">
              <w:rPr>
                <w:sz w:val="22"/>
                <w:szCs w:val="22"/>
              </w:rPr>
              <w:t xml:space="preserve">in </w:t>
            </w:r>
            <w:r>
              <w:rPr>
                <w:sz w:val="22"/>
                <w:szCs w:val="22"/>
              </w:rPr>
              <w:t xml:space="preserve">the last </w:t>
            </w:r>
            <w:r w:rsidR="00414203">
              <w:rPr>
                <w:sz w:val="22"/>
                <w:szCs w:val="22"/>
              </w:rPr>
              <w:t>twelve</w:t>
            </w:r>
            <w:r>
              <w:rPr>
                <w:sz w:val="22"/>
                <w:szCs w:val="22"/>
              </w:rPr>
              <w:t xml:space="preserve"> months, please speak to your HR Manager or Officer before completing your application</w:t>
            </w:r>
            <w:r w:rsidR="00EE7F1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D852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3" w:type="dxa"/>
            <w:vAlign w:val="center"/>
          </w:tcPr>
          <w:p w14:paraId="3C7C7EAF" w14:textId="77777777" w:rsidR="00D852AF" w:rsidRPr="00FB3D29" w:rsidRDefault="00D852AF" w:rsidP="00DD7A10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2C925871" w14:textId="77777777" w:rsidR="000650C6" w:rsidRDefault="000650C6">
      <w:pPr>
        <w:spacing w:before="0"/>
        <w:rPr>
          <w:b/>
        </w:rPr>
      </w:pPr>
    </w:p>
    <w:p w14:paraId="0557B402" w14:textId="77777777" w:rsidR="005D191B" w:rsidRDefault="005D191B">
      <w:pPr>
        <w:spacing w:before="0"/>
        <w:rPr>
          <w:b/>
        </w:rPr>
      </w:pPr>
    </w:p>
    <w:p w14:paraId="10A152BF" w14:textId="77777777" w:rsidR="001812C0" w:rsidRDefault="001812C0">
      <w:pPr>
        <w:spacing w:before="0"/>
        <w:rPr>
          <w:b/>
        </w:rPr>
      </w:pPr>
      <w:r>
        <w:rPr>
          <w:b/>
        </w:rPr>
        <w:br w:type="page"/>
      </w:r>
    </w:p>
    <w:p w14:paraId="17F02EB3" w14:textId="77777777" w:rsidR="000650C6" w:rsidRPr="000650C6" w:rsidRDefault="000650C6">
      <w:pPr>
        <w:spacing w:before="0"/>
        <w:rPr>
          <w:b/>
        </w:rPr>
      </w:pPr>
      <w:r w:rsidRPr="000650C6">
        <w:rPr>
          <w:b/>
        </w:rPr>
        <w:lastRenderedPageBreak/>
        <w:t>Section 2: Promotion details</w:t>
      </w:r>
    </w:p>
    <w:p w14:paraId="743C3D2D" w14:textId="77777777" w:rsidR="000650C6" w:rsidRDefault="000650C6">
      <w:pPr>
        <w:spacing w:before="0"/>
        <w:rPr>
          <w:b/>
          <w:sz w:val="22"/>
          <w:szCs w:val="22"/>
        </w:rPr>
      </w:pPr>
    </w:p>
    <w:tbl>
      <w:tblPr>
        <w:tblW w:w="9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4930"/>
        <w:gridCol w:w="1059"/>
        <w:gridCol w:w="1059"/>
      </w:tblGrid>
      <w:tr w:rsidR="00074BC6" w:rsidRPr="00FB3D29" w14:paraId="5467973A" w14:textId="77777777" w:rsidTr="00DD7A10">
        <w:trPr>
          <w:trHeight w:val="1076"/>
        </w:trPr>
        <w:tc>
          <w:tcPr>
            <w:tcW w:w="924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4603D15F" w14:textId="3C19EC1C" w:rsidR="008721F1" w:rsidRDefault="008721F1" w:rsidP="00DD7A10">
            <w:pPr>
              <w:pStyle w:val="ListParagraph"/>
              <w:spacing w:before="60" w:after="6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Grade 3 criteria is split into </w:t>
            </w:r>
            <w:r w:rsidR="00F21921">
              <w:rPr>
                <w:sz w:val="22"/>
                <w:szCs w:val="22"/>
              </w:rPr>
              <w:t>three</w:t>
            </w:r>
            <w:r>
              <w:rPr>
                <w:sz w:val="22"/>
                <w:szCs w:val="22"/>
              </w:rPr>
              <w:t xml:space="preserve"> sections and all the other grades </w:t>
            </w:r>
            <w:r w:rsidR="002C2222">
              <w:rPr>
                <w:sz w:val="22"/>
                <w:szCs w:val="22"/>
              </w:rPr>
              <w:t>are spl</w:t>
            </w:r>
            <w:r w:rsidR="009E5F95">
              <w:rPr>
                <w:sz w:val="22"/>
                <w:szCs w:val="22"/>
              </w:rPr>
              <w:t xml:space="preserve">it into two sections, A and B. </w:t>
            </w:r>
          </w:p>
          <w:p w14:paraId="1B840441" w14:textId="77777777" w:rsidR="008721F1" w:rsidRDefault="008721F1" w:rsidP="00DD7A10">
            <w:pPr>
              <w:pStyle w:val="ListParagraph"/>
              <w:spacing w:before="60" w:after="60"/>
              <w:ind w:left="0"/>
              <w:rPr>
                <w:sz w:val="22"/>
                <w:szCs w:val="22"/>
              </w:rPr>
            </w:pPr>
          </w:p>
          <w:p w14:paraId="32A3E3D1" w14:textId="37CCF69E" w:rsidR="00833133" w:rsidRPr="00833133" w:rsidRDefault="002C2222" w:rsidP="00DD7A10">
            <w:pPr>
              <w:pStyle w:val="ListParagraph"/>
              <w:spacing w:before="60" w:after="6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</w:t>
            </w:r>
            <w:r w:rsidR="00D87074">
              <w:rPr>
                <w:sz w:val="22"/>
                <w:szCs w:val="22"/>
              </w:rPr>
              <w:t>address</w:t>
            </w:r>
            <w:r>
              <w:rPr>
                <w:sz w:val="22"/>
                <w:szCs w:val="22"/>
              </w:rPr>
              <w:t xml:space="preserve"> all the criteria in section A and</w:t>
            </w:r>
            <w:r w:rsidR="00087362">
              <w:rPr>
                <w:sz w:val="22"/>
                <w:szCs w:val="22"/>
              </w:rPr>
              <w:t xml:space="preserve"> the required number from section B</w:t>
            </w:r>
            <w:r w:rsidR="009E3546">
              <w:rPr>
                <w:sz w:val="22"/>
                <w:szCs w:val="22"/>
              </w:rPr>
              <w:t xml:space="preserve"> (and section C for grade 3)</w:t>
            </w:r>
            <w:r w:rsidR="009E5F95">
              <w:rPr>
                <w:sz w:val="22"/>
                <w:szCs w:val="22"/>
              </w:rPr>
              <w:t xml:space="preserve">. </w:t>
            </w:r>
            <w:r w:rsidR="00D87074">
              <w:rPr>
                <w:sz w:val="22"/>
                <w:szCs w:val="22"/>
              </w:rPr>
              <w:t>The number of section B criteria does vary with each grade</w:t>
            </w:r>
            <w:r w:rsidR="00F21921">
              <w:rPr>
                <w:sz w:val="22"/>
                <w:szCs w:val="22"/>
              </w:rPr>
              <w:t>,</w:t>
            </w:r>
            <w:r w:rsidR="00D87074">
              <w:rPr>
                <w:sz w:val="22"/>
                <w:szCs w:val="22"/>
              </w:rPr>
              <w:t xml:space="preserve"> so please check the criteria carefully.</w:t>
            </w:r>
          </w:p>
        </w:tc>
      </w:tr>
      <w:tr w:rsidR="00F43AEE" w:rsidRPr="00457ECB" w14:paraId="0C3E599B" w14:textId="77777777" w:rsidTr="00DD7A10">
        <w:trPr>
          <w:trHeight w:val="340"/>
        </w:trPr>
        <w:tc>
          <w:tcPr>
            <w:tcW w:w="924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5215ECB" w14:textId="77777777" w:rsidR="00F43AEE" w:rsidRDefault="00F43AEE" w:rsidP="00F43AEE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F43AEE" w:rsidRPr="00457ECB" w14:paraId="592B7DE3" w14:textId="77777777" w:rsidTr="00DD7A10">
        <w:trPr>
          <w:trHeight w:val="340"/>
        </w:trPr>
        <w:tc>
          <w:tcPr>
            <w:tcW w:w="924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F004A34" w14:textId="77777777" w:rsidR="00F43AEE" w:rsidRPr="00F43AEE" w:rsidRDefault="00F43AEE" w:rsidP="00DD7A10">
            <w:pPr>
              <w:pStyle w:val="ListParagraph"/>
              <w:spacing w:before="60" w:after="60"/>
              <w:ind w:left="0"/>
              <w:rPr>
                <w:b/>
                <w:sz w:val="22"/>
                <w:szCs w:val="22"/>
              </w:rPr>
            </w:pPr>
            <w:r w:rsidRPr="00F43AEE">
              <w:rPr>
                <w:b/>
                <w:sz w:val="22"/>
                <w:szCs w:val="22"/>
              </w:rPr>
              <w:t>Grade 3 criteria</w:t>
            </w:r>
          </w:p>
        </w:tc>
      </w:tr>
      <w:tr w:rsidR="00F43AEE" w:rsidRPr="00457ECB" w14:paraId="603CFD66" w14:textId="77777777" w:rsidTr="00DD7A10">
        <w:trPr>
          <w:trHeight w:val="657"/>
        </w:trPr>
        <w:tc>
          <w:tcPr>
            <w:tcW w:w="924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3899599" w14:textId="2FD86963" w:rsidR="00F43AEE" w:rsidRPr="00B807C2" w:rsidRDefault="00F43AEE" w:rsidP="00DD7A10">
            <w:pPr>
              <w:pStyle w:val="ListParagraph"/>
              <w:spacing w:before="60" w:after="60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This grade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has </w:t>
            </w:r>
            <w:r w:rsidR="00F21921">
              <w:rPr>
                <w:sz w:val="22"/>
                <w:szCs w:val="22"/>
              </w:rPr>
              <w:t>three</w:t>
            </w:r>
            <w:r>
              <w:rPr>
                <w:sz w:val="22"/>
                <w:szCs w:val="22"/>
              </w:rPr>
              <w:t xml:space="preserve"> sections</w:t>
            </w:r>
            <w:r w:rsidR="009E5F95">
              <w:rPr>
                <w:sz w:val="22"/>
                <w:szCs w:val="22"/>
              </w:rPr>
              <w:t xml:space="preserve"> - A, B and C. </w:t>
            </w:r>
            <w:r>
              <w:rPr>
                <w:sz w:val="22"/>
                <w:szCs w:val="22"/>
              </w:rPr>
              <w:t>Please address all the criteria in section A</w:t>
            </w:r>
            <w:r w:rsidR="009E354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choose </w:t>
            </w:r>
            <w:r w:rsidR="008721F1">
              <w:rPr>
                <w:sz w:val="22"/>
                <w:szCs w:val="22"/>
                <w:u w:val="single"/>
              </w:rPr>
              <w:t>one</w:t>
            </w:r>
            <w:r w:rsidR="004067D5">
              <w:rPr>
                <w:sz w:val="22"/>
                <w:szCs w:val="22"/>
              </w:rPr>
              <w:t xml:space="preserve"> of the criterion </w:t>
            </w:r>
            <w:r w:rsidR="008721F1">
              <w:rPr>
                <w:sz w:val="22"/>
                <w:szCs w:val="22"/>
              </w:rPr>
              <w:t xml:space="preserve">from section B and </w:t>
            </w:r>
            <w:r w:rsidR="008721F1">
              <w:rPr>
                <w:sz w:val="22"/>
                <w:szCs w:val="22"/>
                <w:u w:val="single"/>
              </w:rPr>
              <w:t>one</w:t>
            </w:r>
            <w:r w:rsidR="008721F1">
              <w:rPr>
                <w:sz w:val="22"/>
                <w:szCs w:val="22"/>
              </w:rPr>
              <w:t xml:space="preserve"> of the criteri</w:t>
            </w:r>
            <w:r w:rsidR="004067D5">
              <w:rPr>
                <w:sz w:val="22"/>
                <w:szCs w:val="22"/>
              </w:rPr>
              <w:t>on</w:t>
            </w:r>
            <w:r w:rsidR="008721F1">
              <w:rPr>
                <w:sz w:val="22"/>
                <w:szCs w:val="22"/>
              </w:rPr>
              <w:t xml:space="preserve"> from section C</w:t>
            </w:r>
            <w:r>
              <w:rPr>
                <w:sz w:val="22"/>
                <w:szCs w:val="22"/>
              </w:rPr>
              <w:t>.</w:t>
            </w:r>
          </w:p>
        </w:tc>
      </w:tr>
      <w:tr w:rsidR="00F43AEE" w:rsidRPr="00457ECB" w14:paraId="7ED6970E" w14:textId="77777777" w:rsidTr="00DD7A10">
        <w:trPr>
          <w:trHeight w:val="340"/>
        </w:trPr>
        <w:tc>
          <w:tcPr>
            <w:tcW w:w="924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D224B3" w14:textId="42CD6B81" w:rsidR="00F43AEE" w:rsidRPr="00F43AEE" w:rsidRDefault="00F43AEE" w:rsidP="00DD7A10">
            <w:pPr>
              <w:spacing w:before="60" w:after="60"/>
              <w:rPr>
                <w:sz w:val="22"/>
                <w:szCs w:val="22"/>
              </w:rPr>
            </w:pPr>
            <w:r w:rsidRPr="00F43AEE">
              <w:rPr>
                <w:sz w:val="22"/>
                <w:szCs w:val="22"/>
              </w:rPr>
              <w:t xml:space="preserve">Please </w:t>
            </w:r>
            <w:r w:rsidR="009E3546">
              <w:rPr>
                <w:sz w:val="22"/>
                <w:szCs w:val="22"/>
              </w:rPr>
              <w:t>tick which of additional criteria you are evidencing</w:t>
            </w:r>
            <w:r w:rsidR="00015E76">
              <w:rPr>
                <w:sz w:val="22"/>
                <w:szCs w:val="22"/>
              </w:rPr>
              <w:t>.</w:t>
            </w:r>
          </w:p>
        </w:tc>
      </w:tr>
      <w:tr w:rsidR="009E3546" w:rsidRPr="00457ECB" w14:paraId="7D6BA609" w14:textId="77777777" w:rsidTr="00DD7A10">
        <w:trPr>
          <w:trHeight w:val="328"/>
        </w:trPr>
        <w:tc>
          <w:tcPr>
            <w:tcW w:w="71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96DDE7D" w14:textId="77777777" w:rsidR="009E3546" w:rsidRPr="00F43AEE" w:rsidRDefault="009E3546" w:rsidP="00FE61EE">
            <w:pPr>
              <w:rPr>
                <w:sz w:val="22"/>
                <w:szCs w:val="22"/>
              </w:rPr>
            </w:pPr>
            <w:r w:rsidRPr="00F43AEE">
              <w:rPr>
                <w:sz w:val="22"/>
                <w:szCs w:val="22"/>
              </w:rPr>
              <w:t>Section B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FD1230" w14:textId="77777777" w:rsidR="009E3546" w:rsidRPr="00B807C2" w:rsidRDefault="009E3546" w:rsidP="009E35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B1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AF9ECB" w14:textId="77777777" w:rsidR="009E3546" w:rsidRPr="00B807C2" w:rsidRDefault="009E3546" w:rsidP="009E35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B2</w:t>
            </w:r>
          </w:p>
        </w:tc>
      </w:tr>
      <w:tr w:rsidR="009E3546" w:rsidRPr="00457ECB" w14:paraId="3A867CDB" w14:textId="77777777" w:rsidTr="00DD7A10">
        <w:trPr>
          <w:trHeight w:val="187"/>
        </w:trPr>
        <w:tc>
          <w:tcPr>
            <w:tcW w:w="712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CDB4BC" w14:textId="77777777" w:rsidR="009E3546" w:rsidRPr="00F43AEE" w:rsidRDefault="009E3546" w:rsidP="00FE61EE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9B67BD" w14:textId="77777777" w:rsidR="009E3546" w:rsidRPr="00B807C2" w:rsidRDefault="009E3546" w:rsidP="009E35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E79686" w14:textId="77777777" w:rsidR="009E3546" w:rsidRPr="00B807C2" w:rsidRDefault="009E3546" w:rsidP="009E35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3546" w:rsidRPr="00457ECB" w14:paraId="6DD3D0DE" w14:textId="77777777" w:rsidTr="00DD7A10">
        <w:trPr>
          <w:trHeight w:val="188"/>
        </w:trPr>
        <w:tc>
          <w:tcPr>
            <w:tcW w:w="71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709FCB" w14:textId="77777777" w:rsidR="009E3546" w:rsidRPr="00F43AEE" w:rsidRDefault="009E3546" w:rsidP="00FE61EE">
            <w:pPr>
              <w:rPr>
                <w:sz w:val="22"/>
                <w:szCs w:val="22"/>
              </w:rPr>
            </w:pPr>
            <w:r w:rsidRPr="00F43AEE">
              <w:rPr>
                <w:sz w:val="22"/>
                <w:szCs w:val="22"/>
              </w:rPr>
              <w:t>Section C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AF1E76" w14:textId="77777777" w:rsidR="009E3546" w:rsidRPr="00B807C2" w:rsidRDefault="009E3546" w:rsidP="009E35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C1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308E66" w14:textId="77777777" w:rsidR="009E3546" w:rsidRPr="00B807C2" w:rsidRDefault="009E3546" w:rsidP="009E35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C2</w:t>
            </w:r>
          </w:p>
        </w:tc>
      </w:tr>
      <w:tr w:rsidR="009E3546" w:rsidRPr="00457ECB" w14:paraId="3B5534B3" w14:textId="77777777" w:rsidTr="00DD7A10">
        <w:trPr>
          <w:trHeight w:val="187"/>
        </w:trPr>
        <w:tc>
          <w:tcPr>
            <w:tcW w:w="712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00D18D" w14:textId="77777777" w:rsidR="009E3546" w:rsidRPr="00F43AEE" w:rsidRDefault="009E3546" w:rsidP="00FE61EE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7406A2" w14:textId="77777777" w:rsidR="009E3546" w:rsidRPr="00B807C2" w:rsidRDefault="009E3546" w:rsidP="009E35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2F4ACC" w14:textId="77777777" w:rsidR="009E3546" w:rsidRPr="00B807C2" w:rsidRDefault="009E3546" w:rsidP="009E35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43AEE" w:rsidRPr="00457ECB" w14:paraId="22F6C284" w14:textId="77777777" w:rsidTr="00DD7A10">
        <w:trPr>
          <w:trHeight w:val="340"/>
        </w:trPr>
        <w:tc>
          <w:tcPr>
            <w:tcW w:w="924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ED38088" w14:textId="77777777" w:rsidR="00F43AEE" w:rsidRDefault="00F43AEE" w:rsidP="00D87074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F43AEE" w:rsidRPr="00457ECB" w14:paraId="297A33BC" w14:textId="77777777" w:rsidTr="00DD7A10">
        <w:trPr>
          <w:trHeight w:val="340"/>
        </w:trPr>
        <w:tc>
          <w:tcPr>
            <w:tcW w:w="924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6F910503" w14:textId="77777777" w:rsidR="00F43AEE" w:rsidRPr="00F43AEE" w:rsidRDefault="00F43AEE" w:rsidP="00DD7A10">
            <w:pPr>
              <w:pStyle w:val="ListParagraph"/>
              <w:spacing w:before="60" w:after="60"/>
              <w:ind w:left="0"/>
              <w:rPr>
                <w:b/>
                <w:sz w:val="22"/>
                <w:szCs w:val="22"/>
              </w:rPr>
            </w:pPr>
            <w:r w:rsidRPr="00F43AEE">
              <w:rPr>
                <w:b/>
                <w:sz w:val="22"/>
                <w:szCs w:val="22"/>
              </w:rPr>
              <w:t>Grade</w:t>
            </w:r>
            <w:r w:rsidR="005C7008">
              <w:rPr>
                <w:b/>
                <w:sz w:val="22"/>
                <w:szCs w:val="22"/>
              </w:rPr>
              <w:t>s</w:t>
            </w:r>
            <w:r w:rsidRPr="00F43AEE">
              <w:rPr>
                <w:b/>
                <w:sz w:val="22"/>
                <w:szCs w:val="22"/>
              </w:rPr>
              <w:t xml:space="preserve"> 4 – 10 criteria</w:t>
            </w:r>
          </w:p>
        </w:tc>
      </w:tr>
      <w:tr w:rsidR="00D87074" w:rsidRPr="00457ECB" w14:paraId="6370E0AA" w14:textId="77777777" w:rsidTr="00DD7A10">
        <w:trPr>
          <w:trHeight w:val="561"/>
        </w:trPr>
        <w:tc>
          <w:tcPr>
            <w:tcW w:w="9242" w:type="dxa"/>
            <w:gridSpan w:val="4"/>
            <w:tcBorders>
              <w:top w:val="nil"/>
              <w:bottom w:val="nil"/>
            </w:tcBorders>
            <w:shd w:val="pct10" w:color="auto" w:fill="auto"/>
          </w:tcPr>
          <w:p w14:paraId="501F7FA6" w14:textId="77777777" w:rsidR="00D87074" w:rsidRPr="00B807C2" w:rsidRDefault="00D87074" w:rsidP="00D8707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Please state below which criteria from section B you are evidencing.</w:t>
            </w:r>
          </w:p>
        </w:tc>
      </w:tr>
      <w:tr w:rsidR="00D87074" w:rsidRPr="00457ECB" w14:paraId="10A82EDB" w14:textId="77777777" w:rsidTr="00DD7A10">
        <w:trPr>
          <w:trHeight w:val="340"/>
        </w:trPr>
        <w:tc>
          <w:tcPr>
            <w:tcW w:w="219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7C67C008" w14:textId="77777777" w:rsidR="00D87074" w:rsidRDefault="00D87074" w:rsidP="00C93A12">
            <w:pPr>
              <w:rPr>
                <w:sz w:val="22"/>
                <w:szCs w:val="22"/>
              </w:rPr>
            </w:pPr>
            <w:r w:rsidRPr="0068604E">
              <w:rPr>
                <w:b/>
                <w:sz w:val="22"/>
                <w:szCs w:val="22"/>
              </w:rPr>
              <w:t>Example</w:t>
            </w:r>
          </w:p>
        </w:tc>
        <w:tc>
          <w:tcPr>
            <w:tcW w:w="704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14:paraId="333EF0C9" w14:textId="77777777" w:rsidR="00D87074" w:rsidRPr="00B807C2" w:rsidRDefault="00D87074" w:rsidP="00FE61EE">
            <w:pPr>
              <w:rPr>
                <w:b/>
                <w:sz w:val="22"/>
                <w:szCs w:val="22"/>
              </w:rPr>
            </w:pPr>
          </w:p>
        </w:tc>
      </w:tr>
      <w:tr w:rsidR="00FE61EE" w:rsidRPr="00457ECB" w14:paraId="0E8EF81F" w14:textId="77777777" w:rsidTr="00F658AD">
        <w:trPr>
          <w:trHeight w:val="414"/>
        </w:trPr>
        <w:tc>
          <w:tcPr>
            <w:tcW w:w="219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1F1A4740" w14:textId="77777777" w:rsidR="00FE61EE" w:rsidRDefault="00FE61EE" w:rsidP="00C93A12">
            <w:pPr>
              <w:rPr>
                <w:sz w:val="22"/>
                <w:szCs w:val="22"/>
              </w:rPr>
            </w:pPr>
          </w:p>
        </w:tc>
        <w:tc>
          <w:tcPr>
            <w:tcW w:w="704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14:paraId="4E2C24DC" w14:textId="77777777" w:rsidR="00FE61EE" w:rsidRPr="00B807C2" w:rsidRDefault="00FE61EE" w:rsidP="00FE61EE">
            <w:pPr>
              <w:rPr>
                <w:b/>
                <w:sz w:val="22"/>
                <w:szCs w:val="22"/>
              </w:rPr>
            </w:pPr>
            <w:r w:rsidRPr="00B807C2">
              <w:rPr>
                <w:b/>
                <w:sz w:val="22"/>
                <w:szCs w:val="22"/>
              </w:rPr>
              <w:t>Criteria</w:t>
            </w:r>
          </w:p>
        </w:tc>
      </w:tr>
      <w:tr w:rsidR="00FE61EE" w:rsidRPr="00457ECB" w14:paraId="6E39D216" w14:textId="77777777" w:rsidTr="00F658AD">
        <w:trPr>
          <w:trHeight w:val="414"/>
        </w:trPr>
        <w:tc>
          <w:tcPr>
            <w:tcW w:w="2194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14:paraId="1DD17BD4" w14:textId="77777777" w:rsidR="00FE61EE" w:rsidRPr="00BA0314" w:rsidRDefault="00FE61EE" w:rsidP="00C93A1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Grade 7</w:t>
            </w:r>
          </w:p>
        </w:tc>
        <w:tc>
          <w:tcPr>
            <w:tcW w:w="704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shd w:val="pct10" w:color="auto" w:fill="auto"/>
            <w:vAlign w:val="center"/>
          </w:tcPr>
          <w:p w14:paraId="08884132" w14:textId="77777777" w:rsidR="00FE61EE" w:rsidRPr="00BA0314" w:rsidRDefault="00FE61EE" w:rsidP="00C93A12">
            <w:pPr>
              <w:rPr>
                <w:b/>
                <w:sz w:val="22"/>
                <w:szCs w:val="22"/>
              </w:rPr>
            </w:pPr>
            <w:r w:rsidRPr="00FE61EE">
              <w:rPr>
                <w:sz w:val="22"/>
                <w:szCs w:val="22"/>
              </w:rPr>
              <w:t>B2, B6, B8</w:t>
            </w:r>
          </w:p>
        </w:tc>
      </w:tr>
      <w:tr w:rsidR="00195F8E" w:rsidRPr="00457ECB" w14:paraId="0ECD4095" w14:textId="77777777" w:rsidTr="00F658AD">
        <w:trPr>
          <w:trHeight w:val="414"/>
        </w:trPr>
        <w:tc>
          <w:tcPr>
            <w:tcW w:w="924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94A6BC" w14:textId="77777777" w:rsidR="00195F8E" w:rsidRDefault="00195F8E" w:rsidP="00DD7A10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E918A6" w:rsidRPr="00457ECB" w14:paraId="7678B887" w14:textId="77777777" w:rsidTr="00F658AD">
        <w:trPr>
          <w:trHeight w:val="414"/>
        </w:trPr>
        <w:tc>
          <w:tcPr>
            <w:tcW w:w="2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A0CE22" w14:textId="77777777" w:rsidR="00E918A6" w:rsidRPr="00457ECB" w:rsidRDefault="00E918A6" w:rsidP="00BA591C">
            <w:pPr>
              <w:rPr>
                <w:sz w:val="22"/>
                <w:szCs w:val="22"/>
              </w:rPr>
            </w:pPr>
          </w:p>
        </w:tc>
        <w:tc>
          <w:tcPr>
            <w:tcW w:w="704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10B191" w14:textId="77777777" w:rsidR="00E918A6" w:rsidRPr="00457ECB" w:rsidRDefault="00E918A6" w:rsidP="00DD7A10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Section B c</w:t>
            </w:r>
            <w:r w:rsidRPr="00B807C2">
              <w:rPr>
                <w:b/>
                <w:sz w:val="22"/>
                <w:szCs w:val="22"/>
              </w:rPr>
              <w:t>riteria</w:t>
            </w:r>
          </w:p>
        </w:tc>
      </w:tr>
      <w:tr w:rsidR="00E918A6" w:rsidRPr="00457ECB" w14:paraId="1A784423" w14:textId="77777777" w:rsidTr="00F658AD">
        <w:trPr>
          <w:trHeight w:val="414"/>
        </w:trPr>
        <w:tc>
          <w:tcPr>
            <w:tcW w:w="2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4BFD5F" w14:textId="77777777" w:rsidR="00E918A6" w:rsidRPr="00457ECB" w:rsidRDefault="00E918A6" w:rsidP="00DD7A1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4</w:t>
            </w:r>
          </w:p>
        </w:tc>
        <w:tc>
          <w:tcPr>
            <w:tcW w:w="70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43CF65" w14:textId="77777777" w:rsidR="00E918A6" w:rsidRPr="00457ECB" w:rsidRDefault="00E918A6" w:rsidP="00DD7A1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918A6" w:rsidRPr="00457ECB" w14:paraId="57BA9104" w14:textId="77777777" w:rsidTr="00F658AD">
        <w:trPr>
          <w:trHeight w:val="414"/>
        </w:trPr>
        <w:tc>
          <w:tcPr>
            <w:tcW w:w="2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DAC284" w14:textId="77777777" w:rsidR="00E918A6" w:rsidRPr="00457ECB" w:rsidRDefault="00E918A6" w:rsidP="00DD7A1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5</w:t>
            </w:r>
          </w:p>
        </w:tc>
        <w:tc>
          <w:tcPr>
            <w:tcW w:w="70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650696" w14:textId="77777777" w:rsidR="00E918A6" w:rsidRPr="00457ECB" w:rsidRDefault="00E918A6" w:rsidP="00DD7A1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918A6" w:rsidRPr="00457ECB" w14:paraId="1F6700E5" w14:textId="77777777" w:rsidTr="00F658AD">
        <w:trPr>
          <w:trHeight w:val="414"/>
        </w:trPr>
        <w:tc>
          <w:tcPr>
            <w:tcW w:w="2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5A2F48" w14:textId="77777777" w:rsidR="00E918A6" w:rsidRPr="00457ECB" w:rsidRDefault="00E918A6" w:rsidP="00DD7A1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6</w:t>
            </w:r>
          </w:p>
        </w:tc>
        <w:tc>
          <w:tcPr>
            <w:tcW w:w="70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D4950E" w14:textId="77777777" w:rsidR="00E918A6" w:rsidRDefault="00E918A6" w:rsidP="00DD7A10">
            <w:pPr>
              <w:spacing w:before="60" w:after="60"/>
              <w:rPr>
                <w:rStyle w:val="CommentReference"/>
              </w:rPr>
            </w:pPr>
          </w:p>
        </w:tc>
      </w:tr>
      <w:tr w:rsidR="00E918A6" w:rsidRPr="00457ECB" w14:paraId="3D6133BA" w14:textId="77777777" w:rsidTr="00F658AD">
        <w:trPr>
          <w:trHeight w:val="414"/>
        </w:trPr>
        <w:tc>
          <w:tcPr>
            <w:tcW w:w="2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A1D9E" w14:textId="77777777" w:rsidR="00E918A6" w:rsidRDefault="00E918A6" w:rsidP="00DD7A1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7</w:t>
            </w:r>
          </w:p>
        </w:tc>
        <w:tc>
          <w:tcPr>
            <w:tcW w:w="70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6F1ABB" w14:textId="77777777" w:rsidR="00E918A6" w:rsidRDefault="00E918A6" w:rsidP="00DD7A10">
            <w:pPr>
              <w:spacing w:before="60" w:after="60"/>
              <w:rPr>
                <w:rStyle w:val="CommentReference"/>
              </w:rPr>
            </w:pPr>
          </w:p>
        </w:tc>
      </w:tr>
      <w:tr w:rsidR="00E918A6" w:rsidRPr="00457ECB" w14:paraId="149EE329" w14:textId="77777777" w:rsidTr="00F658AD">
        <w:trPr>
          <w:trHeight w:val="414"/>
        </w:trPr>
        <w:tc>
          <w:tcPr>
            <w:tcW w:w="2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A3E76" w14:textId="77777777" w:rsidR="00E918A6" w:rsidRDefault="00E918A6" w:rsidP="00DD7A1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8</w:t>
            </w:r>
          </w:p>
        </w:tc>
        <w:tc>
          <w:tcPr>
            <w:tcW w:w="70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0B112F" w14:textId="77777777" w:rsidR="00E918A6" w:rsidRDefault="00E918A6" w:rsidP="00DD7A10">
            <w:pPr>
              <w:spacing w:before="60" w:after="60"/>
              <w:rPr>
                <w:rStyle w:val="CommentReference"/>
              </w:rPr>
            </w:pPr>
          </w:p>
        </w:tc>
      </w:tr>
      <w:tr w:rsidR="00E918A6" w:rsidRPr="00457ECB" w14:paraId="3521E6A5" w14:textId="77777777" w:rsidTr="00F658AD">
        <w:trPr>
          <w:trHeight w:val="414"/>
        </w:trPr>
        <w:tc>
          <w:tcPr>
            <w:tcW w:w="2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D6061" w14:textId="77777777" w:rsidR="00E918A6" w:rsidRDefault="00E918A6" w:rsidP="00DD7A1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9</w:t>
            </w:r>
          </w:p>
        </w:tc>
        <w:tc>
          <w:tcPr>
            <w:tcW w:w="70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E743D4" w14:textId="77777777" w:rsidR="00E918A6" w:rsidRDefault="00E918A6" w:rsidP="00DD7A10">
            <w:pPr>
              <w:spacing w:before="60" w:after="60"/>
              <w:rPr>
                <w:rStyle w:val="CommentReference"/>
              </w:rPr>
            </w:pPr>
          </w:p>
        </w:tc>
      </w:tr>
      <w:tr w:rsidR="00E918A6" w:rsidRPr="00457ECB" w14:paraId="31E787DE" w14:textId="77777777" w:rsidTr="00F658AD">
        <w:trPr>
          <w:trHeight w:val="414"/>
        </w:trPr>
        <w:tc>
          <w:tcPr>
            <w:tcW w:w="2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1E7B" w14:textId="77777777" w:rsidR="00E918A6" w:rsidRDefault="00E918A6" w:rsidP="00DD7A1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10</w:t>
            </w:r>
          </w:p>
        </w:tc>
        <w:tc>
          <w:tcPr>
            <w:tcW w:w="70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904D04" w14:textId="77777777" w:rsidR="00E918A6" w:rsidRDefault="00E918A6" w:rsidP="00DD7A10">
            <w:pPr>
              <w:spacing w:before="60" w:after="60"/>
              <w:rPr>
                <w:rStyle w:val="CommentReference"/>
              </w:rPr>
            </w:pPr>
          </w:p>
        </w:tc>
      </w:tr>
    </w:tbl>
    <w:p w14:paraId="1A541B54" w14:textId="77777777" w:rsidR="00B44CC8" w:rsidRDefault="00B44CC8">
      <w:pPr>
        <w:spacing w:before="0"/>
        <w:rPr>
          <w:b/>
        </w:rPr>
      </w:pPr>
      <w:r>
        <w:rPr>
          <w:b/>
        </w:rPr>
        <w:br w:type="page"/>
      </w:r>
    </w:p>
    <w:p w14:paraId="27A92A87" w14:textId="4EDE85FB" w:rsidR="0060312A" w:rsidRDefault="0060312A" w:rsidP="0060312A">
      <w:pPr>
        <w:rPr>
          <w:b/>
        </w:rPr>
      </w:pPr>
      <w:r>
        <w:rPr>
          <w:b/>
        </w:rPr>
        <w:lastRenderedPageBreak/>
        <w:t>Section 3</w:t>
      </w:r>
      <w:r w:rsidRPr="000650C6">
        <w:rPr>
          <w:b/>
        </w:rPr>
        <w:t xml:space="preserve">: </w:t>
      </w:r>
      <w:r>
        <w:rPr>
          <w:b/>
        </w:rPr>
        <w:t>Evidence</w:t>
      </w:r>
      <w:r w:rsidR="00E07F93">
        <w:rPr>
          <w:b/>
        </w:rPr>
        <w:t xml:space="preserve"> summary</w:t>
      </w:r>
    </w:p>
    <w:p w14:paraId="49C6D12A" w14:textId="77777777" w:rsidR="007D3956" w:rsidRPr="000650C6" w:rsidRDefault="007D3956" w:rsidP="0060312A">
      <w:pPr>
        <w:rPr>
          <w:b/>
        </w:rPr>
      </w:pPr>
    </w:p>
    <w:tbl>
      <w:tblPr>
        <w:tblStyle w:val="TableGrid"/>
        <w:tblW w:w="9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242"/>
      </w:tblGrid>
      <w:tr w:rsidR="0060312A" w14:paraId="0834C46A" w14:textId="77777777" w:rsidTr="00D65694">
        <w:trPr>
          <w:trHeight w:val="2566"/>
        </w:trPr>
        <w:tc>
          <w:tcPr>
            <w:tcW w:w="9242" w:type="dxa"/>
            <w:shd w:val="pct12" w:color="auto" w:fill="auto"/>
          </w:tcPr>
          <w:p w14:paraId="1FD13BAF" w14:textId="57185C33" w:rsidR="0060312A" w:rsidRDefault="0060312A" w:rsidP="007D395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use this space to describe how </w:t>
            </w:r>
            <w:r w:rsidR="00530932">
              <w:rPr>
                <w:sz w:val="22"/>
                <w:szCs w:val="22"/>
              </w:rPr>
              <w:t>you</w:t>
            </w:r>
            <w:r>
              <w:rPr>
                <w:sz w:val="22"/>
                <w:szCs w:val="22"/>
              </w:rPr>
              <w:t xml:space="preserve"> meet the criteria </w:t>
            </w:r>
            <w:r w:rsidR="00530932">
              <w:rPr>
                <w:sz w:val="22"/>
                <w:szCs w:val="22"/>
              </w:rPr>
              <w:t xml:space="preserve">that </w:t>
            </w:r>
            <w:r w:rsidR="00B24B05">
              <w:rPr>
                <w:sz w:val="22"/>
                <w:szCs w:val="22"/>
              </w:rPr>
              <w:t>you are addressing</w:t>
            </w:r>
            <w:r w:rsidR="005309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D86369" w:rsidRPr="00203637">
              <w:rPr>
                <w:sz w:val="22"/>
                <w:szCs w:val="22"/>
              </w:rPr>
              <w:t>You can use evidence from your previous roles at the University and from those external to the University</w:t>
            </w:r>
            <w:r w:rsidR="00833133">
              <w:rPr>
                <w:sz w:val="22"/>
                <w:szCs w:val="22"/>
              </w:rPr>
              <w:t>.</w:t>
            </w:r>
          </w:p>
          <w:p w14:paraId="5C95FE85" w14:textId="77777777" w:rsidR="007D3956" w:rsidRDefault="007D3956" w:rsidP="00DD7A10">
            <w:pPr>
              <w:spacing w:before="0"/>
              <w:rPr>
                <w:sz w:val="22"/>
                <w:szCs w:val="22"/>
              </w:rPr>
            </w:pPr>
          </w:p>
          <w:p w14:paraId="38EB7CB8" w14:textId="01522709" w:rsidR="00D852EE" w:rsidRDefault="00D852EE" w:rsidP="007D3956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provide evidence for all the criteria in section A and for your chosen criteria in section B</w:t>
            </w:r>
            <w:r w:rsidR="004067D5">
              <w:rPr>
                <w:sz w:val="22"/>
                <w:szCs w:val="22"/>
              </w:rPr>
              <w:t xml:space="preserve"> (and C for grade 3)</w:t>
            </w:r>
            <w:r>
              <w:rPr>
                <w:sz w:val="22"/>
                <w:szCs w:val="22"/>
              </w:rPr>
              <w:t>.</w:t>
            </w:r>
            <w:r w:rsidR="009E5F95">
              <w:rPr>
                <w:sz w:val="22"/>
                <w:szCs w:val="22"/>
              </w:rPr>
              <w:t xml:space="preserve"> </w:t>
            </w:r>
            <w:r w:rsidR="00AA3344">
              <w:rPr>
                <w:sz w:val="22"/>
                <w:szCs w:val="22"/>
              </w:rPr>
              <w:t xml:space="preserve">You may find it easier to have each </w:t>
            </w:r>
            <w:r w:rsidR="00833133">
              <w:rPr>
                <w:sz w:val="22"/>
                <w:szCs w:val="22"/>
              </w:rPr>
              <w:t xml:space="preserve">of the </w:t>
            </w:r>
            <w:r w:rsidR="00AA3344">
              <w:rPr>
                <w:sz w:val="22"/>
                <w:szCs w:val="22"/>
              </w:rPr>
              <w:t xml:space="preserve">criteria as </w:t>
            </w:r>
            <w:r w:rsidR="00833133">
              <w:rPr>
                <w:sz w:val="22"/>
                <w:szCs w:val="22"/>
              </w:rPr>
              <w:t xml:space="preserve">a </w:t>
            </w:r>
            <w:r w:rsidR="00AA3344">
              <w:rPr>
                <w:sz w:val="22"/>
                <w:szCs w:val="22"/>
              </w:rPr>
              <w:t xml:space="preserve">heading and provide your evidence underneath each one. Your evidence can </w:t>
            </w:r>
            <w:r w:rsidR="0028549C">
              <w:rPr>
                <w:sz w:val="22"/>
                <w:szCs w:val="22"/>
              </w:rPr>
              <w:t>demonstrate</w:t>
            </w:r>
            <w:r w:rsidR="00AA3344">
              <w:rPr>
                <w:sz w:val="22"/>
                <w:szCs w:val="22"/>
              </w:rPr>
              <w:t xml:space="preserve"> more than one </w:t>
            </w:r>
            <w:r w:rsidR="0028549C">
              <w:rPr>
                <w:sz w:val="22"/>
                <w:szCs w:val="22"/>
              </w:rPr>
              <w:t>criterion</w:t>
            </w:r>
            <w:r w:rsidR="00AA3344">
              <w:rPr>
                <w:sz w:val="22"/>
                <w:szCs w:val="22"/>
              </w:rPr>
              <w:t xml:space="preserve"> and </w:t>
            </w:r>
            <w:r w:rsidR="00833133">
              <w:rPr>
                <w:sz w:val="22"/>
                <w:szCs w:val="22"/>
              </w:rPr>
              <w:t xml:space="preserve">if </w:t>
            </w:r>
            <w:r w:rsidR="00AA3344">
              <w:rPr>
                <w:sz w:val="22"/>
                <w:szCs w:val="22"/>
              </w:rPr>
              <w:t>you</w:t>
            </w:r>
            <w:r w:rsidR="00833133">
              <w:rPr>
                <w:sz w:val="22"/>
                <w:szCs w:val="22"/>
              </w:rPr>
              <w:t xml:space="preserve"> wish to combine two or more criteria and address these with a single answer please</w:t>
            </w:r>
            <w:r w:rsidR="00AA3344">
              <w:rPr>
                <w:sz w:val="22"/>
                <w:szCs w:val="22"/>
              </w:rPr>
              <w:t xml:space="preserve"> </w:t>
            </w:r>
            <w:r w:rsidR="00833133">
              <w:rPr>
                <w:sz w:val="22"/>
                <w:szCs w:val="22"/>
              </w:rPr>
              <w:t>specify this</w:t>
            </w:r>
            <w:r w:rsidR="009E5F95">
              <w:rPr>
                <w:sz w:val="22"/>
                <w:szCs w:val="22"/>
              </w:rPr>
              <w:t>.</w:t>
            </w:r>
          </w:p>
          <w:p w14:paraId="47B03B44" w14:textId="77777777" w:rsidR="007D3956" w:rsidRDefault="007D3956" w:rsidP="00F658AD">
            <w:pPr>
              <w:spacing w:before="0"/>
              <w:rPr>
                <w:sz w:val="22"/>
                <w:szCs w:val="22"/>
              </w:rPr>
            </w:pPr>
          </w:p>
          <w:p w14:paraId="3D1C7802" w14:textId="6C479079" w:rsidR="00B626A0" w:rsidRPr="00B626A0" w:rsidRDefault="00D87614" w:rsidP="00F658AD">
            <w:pPr>
              <w:spacing w:before="0" w:after="60"/>
              <w:rPr>
                <w:sz w:val="22"/>
                <w:szCs w:val="22"/>
              </w:rPr>
            </w:pPr>
            <w:r w:rsidRPr="008077B6">
              <w:rPr>
                <w:b/>
                <w:sz w:val="22"/>
                <w:szCs w:val="22"/>
              </w:rPr>
              <w:t xml:space="preserve">Your evidence should be limited to </w:t>
            </w:r>
            <w:r>
              <w:rPr>
                <w:b/>
                <w:sz w:val="22"/>
                <w:szCs w:val="22"/>
              </w:rPr>
              <w:t xml:space="preserve">a maximum of </w:t>
            </w:r>
            <w:r w:rsidRPr="008077B6">
              <w:rPr>
                <w:b/>
                <w:sz w:val="22"/>
                <w:szCs w:val="22"/>
              </w:rPr>
              <w:t>4000 words.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6B5FC842" w14:textId="77777777" w:rsidR="004D44EB" w:rsidRDefault="004D44EB">
      <w:pPr>
        <w:spacing w:before="0"/>
        <w:rPr>
          <w:sz w:val="18"/>
          <w:szCs w:val="18"/>
        </w:rPr>
      </w:pPr>
    </w:p>
    <w:p w14:paraId="54927D31" w14:textId="77777777" w:rsidR="00B24B05" w:rsidRPr="00B24B05" w:rsidRDefault="00B24B05">
      <w:pPr>
        <w:spacing w:before="0"/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E07F93" w14:paraId="071FA9D7" w14:textId="77777777" w:rsidTr="00D65694">
        <w:tc>
          <w:tcPr>
            <w:tcW w:w="9288" w:type="dxa"/>
            <w:shd w:val="pct12" w:color="auto" w:fill="FFFFFF" w:themeFill="background1"/>
          </w:tcPr>
          <w:p w14:paraId="12D9AC53" w14:textId="41633813" w:rsidR="00E07F93" w:rsidRDefault="00E07F93" w:rsidP="00B24B05">
            <w:pPr>
              <w:rPr>
                <w:b/>
                <w:sz w:val="22"/>
                <w:szCs w:val="22"/>
              </w:rPr>
            </w:pPr>
            <w:r w:rsidRPr="004D44EB">
              <w:rPr>
                <w:b/>
                <w:sz w:val="22"/>
                <w:szCs w:val="22"/>
              </w:rPr>
              <w:t>Evidence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166B0FD7" w14:textId="77777777" w:rsidR="00F937F3" w:rsidRDefault="00F937F3" w:rsidP="00F658AD">
            <w:pPr>
              <w:spacing w:before="0"/>
              <w:rPr>
                <w:b/>
                <w:sz w:val="22"/>
                <w:szCs w:val="22"/>
              </w:rPr>
            </w:pPr>
          </w:p>
          <w:p w14:paraId="62D22EFE" w14:textId="77777777" w:rsidR="00F937F3" w:rsidRDefault="00F937F3" w:rsidP="00F937F3">
            <w:pPr>
              <w:spacing w:before="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Please provide your evidence under each of the separate criteria headings. </w:t>
            </w:r>
          </w:p>
          <w:p w14:paraId="43B4B8BB" w14:textId="77777777" w:rsidR="00E07F93" w:rsidRDefault="00E07F93" w:rsidP="00B24B05">
            <w:pPr>
              <w:spacing w:before="0"/>
              <w:rPr>
                <w:sz w:val="22"/>
                <w:szCs w:val="22"/>
              </w:rPr>
            </w:pPr>
            <w:r w:rsidRPr="00EC7A35">
              <w:rPr>
                <w:bCs/>
                <w:sz w:val="18"/>
                <w:szCs w:val="18"/>
              </w:rPr>
              <w:t>Note: cells will expand as you type</w:t>
            </w:r>
            <w:r w:rsidRPr="00EC7A35">
              <w:rPr>
                <w:sz w:val="18"/>
                <w:szCs w:val="18"/>
              </w:rPr>
              <w:t>.</w:t>
            </w:r>
          </w:p>
        </w:tc>
      </w:tr>
      <w:tr w:rsidR="00E07F93" w14:paraId="1C1E3CC1" w14:textId="77777777" w:rsidTr="00F658AD">
        <w:trPr>
          <w:trHeight w:val="4177"/>
        </w:trPr>
        <w:tc>
          <w:tcPr>
            <w:tcW w:w="9288" w:type="dxa"/>
          </w:tcPr>
          <w:p w14:paraId="64C350A7" w14:textId="77777777" w:rsidR="00E07F93" w:rsidRDefault="00E07F93" w:rsidP="00E12A6D">
            <w:pPr>
              <w:pStyle w:val="ListParagraph"/>
              <w:spacing w:before="0"/>
              <w:ind w:left="72"/>
              <w:rPr>
                <w:sz w:val="22"/>
                <w:szCs w:val="22"/>
              </w:rPr>
            </w:pPr>
          </w:p>
          <w:p w14:paraId="33FA15AC" w14:textId="77777777" w:rsidR="00BC092E" w:rsidRPr="00B13943" w:rsidRDefault="00BC092E" w:rsidP="00BC092E">
            <w:pPr>
              <w:pStyle w:val="ListParagraph"/>
              <w:spacing w:before="0"/>
              <w:ind w:left="72"/>
              <w:rPr>
                <w:sz w:val="22"/>
                <w:szCs w:val="22"/>
              </w:rPr>
            </w:pPr>
          </w:p>
        </w:tc>
      </w:tr>
    </w:tbl>
    <w:p w14:paraId="4F0D86B6" w14:textId="77777777" w:rsidR="0019016E" w:rsidRDefault="0019016E" w:rsidP="00990E4B">
      <w:pPr>
        <w:spacing w:before="0"/>
        <w:rPr>
          <w:b/>
          <w:bCs/>
        </w:rPr>
      </w:pPr>
    </w:p>
    <w:p w14:paraId="14F378B9" w14:textId="107E5F95" w:rsidR="009156B8" w:rsidRDefault="006B7C59" w:rsidP="007D3956">
      <w:pPr>
        <w:spacing w:before="0"/>
        <w:rPr>
          <w:b/>
          <w:bCs/>
        </w:rPr>
      </w:pPr>
      <w:r>
        <w:rPr>
          <w:b/>
          <w:bCs/>
        </w:rPr>
        <w:t>Section 4</w:t>
      </w:r>
      <w:r w:rsidR="00A14A76" w:rsidRPr="00990E4B">
        <w:rPr>
          <w:b/>
          <w:bCs/>
        </w:rPr>
        <w:t>: Declaration</w:t>
      </w:r>
    </w:p>
    <w:p w14:paraId="35C4868C" w14:textId="77777777" w:rsidR="009156B8" w:rsidRDefault="009156B8" w:rsidP="007D3956">
      <w:pPr>
        <w:spacing w:before="0"/>
        <w:rPr>
          <w:b/>
          <w:bCs/>
        </w:rPr>
      </w:pPr>
    </w:p>
    <w:tbl>
      <w:tblPr>
        <w:tblW w:w="9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8"/>
        <w:gridCol w:w="1744"/>
      </w:tblGrid>
      <w:tr w:rsidR="009156B8" w:rsidRPr="00BD57CE" w14:paraId="18F63A0D" w14:textId="77777777" w:rsidTr="00F658AD">
        <w:trPr>
          <w:trHeight w:hRule="exact" w:val="454"/>
        </w:trPr>
        <w:tc>
          <w:tcPr>
            <w:tcW w:w="74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4F6A6E64" w14:textId="7FAEE348" w:rsidR="009156B8" w:rsidRDefault="009156B8" w:rsidP="00327EF3">
            <w:pPr>
              <w:tabs>
                <w:tab w:val="left" w:pos="878"/>
              </w:tabs>
              <w:ind w:left="-12"/>
              <w:rPr>
                <w:sz w:val="22"/>
                <w:szCs w:val="22"/>
              </w:rPr>
            </w:pPr>
            <w:r w:rsidRPr="00692200">
              <w:rPr>
                <w:spacing w:val="-4"/>
                <w:sz w:val="22"/>
                <w:szCs w:val="22"/>
              </w:rPr>
              <w:t>Please tick to confirm</w:t>
            </w:r>
            <w:r>
              <w:rPr>
                <w:spacing w:val="-4"/>
                <w:sz w:val="22"/>
                <w:szCs w:val="22"/>
              </w:rPr>
              <w:t xml:space="preserve"> the following: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4119E1BF" w14:textId="77777777" w:rsidR="009156B8" w:rsidRPr="00BD57CE" w:rsidRDefault="009156B8" w:rsidP="00327EF3">
            <w:pPr>
              <w:jc w:val="center"/>
              <w:rPr>
                <w:b/>
                <w:bCs/>
                <w:sz w:val="22"/>
                <w:szCs w:val="22"/>
              </w:rPr>
            </w:pPr>
            <w:r w:rsidRPr="00BD57CE">
              <w:rPr>
                <w:b/>
                <w:bCs/>
                <w:sz w:val="28"/>
                <w:szCs w:val="28"/>
              </w:rPr>
              <w:sym w:font="Wingdings" w:char="F0FC"/>
            </w:r>
          </w:p>
        </w:tc>
      </w:tr>
      <w:tr w:rsidR="009156B8" w:rsidRPr="00BD57CE" w14:paraId="63D6E4FB" w14:textId="77777777" w:rsidTr="00F658AD">
        <w:trPr>
          <w:trHeight w:hRule="exact" w:val="819"/>
        </w:trPr>
        <w:tc>
          <w:tcPr>
            <w:tcW w:w="74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816C7" w14:textId="5B2580B6" w:rsidR="009156B8" w:rsidRPr="00692200" w:rsidRDefault="00865DDE" w:rsidP="00F658AD">
            <w:pPr>
              <w:tabs>
                <w:tab w:val="left" w:pos="878"/>
              </w:tabs>
              <w:spacing w:before="60" w:after="60"/>
              <w:ind w:left="-12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9156B8" w:rsidRPr="00327EF3">
              <w:rPr>
                <w:sz w:val="22"/>
                <w:szCs w:val="22"/>
              </w:rPr>
              <w:t>ll the information contained in your application is true and accurate and that you operate in line with the University’s values and standards.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EE9BAC" w14:textId="77777777" w:rsidR="009156B8" w:rsidRPr="00BD57CE" w:rsidRDefault="009156B8" w:rsidP="00327E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8DCB6F3" w14:textId="77777777" w:rsidR="00A97D18" w:rsidRDefault="00A97D18" w:rsidP="00646D88">
      <w:pPr>
        <w:spacing w:before="0"/>
        <w:rPr>
          <w:b/>
          <w:bCs/>
        </w:rPr>
      </w:pPr>
    </w:p>
    <w:tbl>
      <w:tblPr>
        <w:tblStyle w:val="TableGrid"/>
        <w:tblW w:w="92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98"/>
        <w:gridCol w:w="1769"/>
      </w:tblGrid>
      <w:tr w:rsidR="00256B73" w:rsidRPr="009156B8" w14:paraId="751AFBF2" w14:textId="77777777" w:rsidTr="00F658AD">
        <w:trPr>
          <w:trHeight w:val="675"/>
        </w:trPr>
        <w:tc>
          <w:tcPr>
            <w:tcW w:w="7498" w:type="dxa"/>
            <w:vAlign w:val="center"/>
          </w:tcPr>
          <w:p w14:paraId="74E62F51" w14:textId="68529B9A" w:rsidR="00256B73" w:rsidRPr="009156B8" w:rsidRDefault="006947C1" w:rsidP="00F658AD">
            <w:pPr>
              <w:spacing w:before="60" w:after="60"/>
              <w:rPr>
                <w:sz w:val="22"/>
                <w:szCs w:val="22"/>
              </w:rPr>
            </w:pPr>
            <w:r w:rsidRPr="00F658AD">
              <w:rPr>
                <w:sz w:val="22"/>
                <w:szCs w:val="22"/>
              </w:rPr>
              <w:t>Enter date that you send your application to your Head of School</w:t>
            </w:r>
            <w:r w:rsidR="003D704E">
              <w:rPr>
                <w:sz w:val="22"/>
                <w:szCs w:val="22"/>
              </w:rPr>
              <w:t xml:space="preserve"> / Service</w:t>
            </w:r>
            <w:r w:rsidRPr="00F658AD">
              <w:rPr>
                <w:sz w:val="22"/>
                <w:szCs w:val="22"/>
              </w:rPr>
              <w:t xml:space="preserve"> (or </w:t>
            </w:r>
            <w:r w:rsidR="00C35EF5">
              <w:rPr>
                <w:sz w:val="22"/>
                <w:szCs w:val="22"/>
              </w:rPr>
              <w:t>equivalent</w:t>
            </w:r>
            <w:r w:rsidRPr="00F658AD">
              <w:rPr>
                <w:sz w:val="22"/>
                <w:szCs w:val="22"/>
              </w:rPr>
              <w:t>) for verification</w:t>
            </w:r>
            <w:r w:rsidR="009156B8">
              <w:rPr>
                <w:sz w:val="22"/>
                <w:szCs w:val="22"/>
              </w:rPr>
              <w:t>.</w:t>
            </w:r>
          </w:p>
        </w:tc>
        <w:tc>
          <w:tcPr>
            <w:tcW w:w="1769" w:type="dxa"/>
            <w:vAlign w:val="center"/>
          </w:tcPr>
          <w:p w14:paraId="3DB21D4E" w14:textId="77777777" w:rsidR="00256B73" w:rsidRPr="00F658AD" w:rsidRDefault="00256B73" w:rsidP="00F658A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241FBDBC" w14:textId="77777777" w:rsidR="000534A5" w:rsidRDefault="000534A5">
      <w:pPr>
        <w:spacing w:before="0"/>
        <w:rPr>
          <w:b/>
          <w:bCs/>
          <w:sz w:val="22"/>
          <w:szCs w:val="22"/>
        </w:rPr>
      </w:pPr>
    </w:p>
    <w:p w14:paraId="27405F1D" w14:textId="165011B5" w:rsidR="00162E09" w:rsidRDefault="000534A5" w:rsidP="00F658AD">
      <w:pPr>
        <w:tabs>
          <w:tab w:val="left" w:pos="284"/>
        </w:tabs>
        <w:spacing w:before="0"/>
        <w:ind w:left="280" w:hanging="2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Please forward your application for verification and copy in </w:t>
      </w:r>
      <w:hyperlink r:id="rId13" w:history="1">
        <w:r w:rsidR="006D4F6E" w:rsidRPr="006D4F6E">
          <w:rPr>
            <w:rStyle w:val="Hyperlink"/>
            <w:b/>
            <w:bCs/>
            <w:sz w:val="22"/>
            <w:szCs w:val="22"/>
          </w:rPr>
          <w:t>promotions@leeds.ac.uk</w:t>
        </w:r>
      </w:hyperlink>
      <w:r>
        <w:rPr>
          <w:b/>
          <w:bCs/>
          <w:sz w:val="22"/>
          <w:szCs w:val="22"/>
        </w:rPr>
        <w:t xml:space="preserve">. </w:t>
      </w:r>
      <w:r w:rsidR="00162E09">
        <w:rPr>
          <w:b/>
          <w:bCs/>
          <w:sz w:val="22"/>
          <w:szCs w:val="22"/>
        </w:rPr>
        <w:br w:type="page"/>
      </w:r>
    </w:p>
    <w:p w14:paraId="6B8D9A19" w14:textId="6F62BE35" w:rsidR="0043558E" w:rsidRPr="00420AEC" w:rsidRDefault="0043558E" w:rsidP="0043558E">
      <w:pPr>
        <w:spacing w:before="0"/>
      </w:pPr>
      <w:r>
        <w:rPr>
          <w:b/>
        </w:rPr>
        <w:lastRenderedPageBreak/>
        <w:t xml:space="preserve">Section </w:t>
      </w:r>
      <w:r w:rsidR="000F2914">
        <w:rPr>
          <w:b/>
        </w:rPr>
        <w:t>5</w:t>
      </w:r>
      <w:r w:rsidRPr="00420AEC">
        <w:rPr>
          <w:b/>
        </w:rPr>
        <w:t>: Verification</w:t>
      </w:r>
      <w:r>
        <w:rPr>
          <w:b/>
        </w:rPr>
        <w:t xml:space="preserve"> – </w:t>
      </w:r>
      <w:r w:rsidR="007F3125">
        <w:rPr>
          <w:b/>
        </w:rPr>
        <w:t>t</w:t>
      </w:r>
      <w:r>
        <w:rPr>
          <w:b/>
        </w:rPr>
        <w:t>o be completed by your Head of School</w:t>
      </w:r>
      <w:r w:rsidR="00F15891">
        <w:rPr>
          <w:b/>
        </w:rPr>
        <w:t xml:space="preserve"> </w:t>
      </w:r>
      <w:r>
        <w:rPr>
          <w:b/>
        </w:rPr>
        <w:t>/</w:t>
      </w:r>
      <w:r w:rsidR="00F15891">
        <w:rPr>
          <w:b/>
        </w:rPr>
        <w:t xml:space="preserve"> </w:t>
      </w:r>
      <w:r>
        <w:rPr>
          <w:b/>
        </w:rPr>
        <w:t>Service</w:t>
      </w:r>
      <w:r w:rsidR="00B35D62">
        <w:rPr>
          <w:b/>
        </w:rPr>
        <w:t xml:space="preserve"> (or nominee)</w:t>
      </w:r>
    </w:p>
    <w:p w14:paraId="325DA49F" w14:textId="77777777" w:rsidR="0043558E" w:rsidRDefault="0043558E" w:rsidP="0043558E">
      <w:pPr>
        <w:spacing w:before="0"/>
        <w:rPr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054"/>
      </w:tblGrid>
      <w:tr w:rsidR="0043558E" w14:paraId="73487C68" w14:textId="77777777" w:rsidTr="00D65694">
        <w:tc>
          <w:tcPr>
            <w:tcW w:w="9242" w:type="dxa"/>
            <w:gridSpan w:val="2"/>
            <w:tcBorders>
              <w:bottom w:val="single" w:sz="12" w:space="0" w:color="auto"/>
            </w:tcBorders>
            <w:shd w:val="pct12" w:color="auto" w:fill="auto"/>
          </w:tcPr>
          <w:p w14:paraId="4D814532" w14:textId="12CF4850" w:rsidR="0043558E" w:rsidRDefault="0043558E" w:rsidP="00DD7A1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 may wish to consult with other relevant people and with your HR Manager. You may also wish refer to the verifiers’ guidance available </w:t>
            </w:r>
            <w:r w:rsidR="005C7008">
              <w:rPr>
                <w:sz w:val="22"/>
                <w:szCs w:val="22"/>
              </w:rPr>
              <w:t>on the HR website</w:t>
            </w:r>
            <w:r w:rsidR="003D64E9">
              <w:rPr>
                <w:sz w:val="22"/>
                <w:szCs w:val="22"/>
              </w:rPr>
              <w:t>.</w:t>
            </w:r>
          </w:p>
        </w:tc>
      </w:tr>
      <w:tr w:rsidR="0043558E" w14:paraId="3D30DD6B" w14:textId="77777777" w:rsidTr="00D65694">
        <w:trPr>
          <w:trHeight w:hRule="exact" w:val="170"/>
        </w:trPr>
        <w:tc>
          <w:tcPr>
            <w:tcW w:w="9242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3ED99B8A" w14:textId="77777777" w:rsidR="0043558E" w:rsidRDefault="0043558E" w:rsidP="00DD7A1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3558E" w14:paraId="26F1E7E7" w14:textId="77777777" w:rsidTr="00D65694">
        <w:tc>
          <w:tcPr>
            <w:tcW w:w="8188" w:type="dxa"/>
            <w:shd w:val="pct12" w:color="auto" w:fill="auto"/>
          </w:tcPr>
          <w:p w14:paraId="16AB1502" w14:textId="77777777" w:rsidR="0043558E" w:rsidRDefault="0043558E" w:rsidP="00DD7A1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tick to confirm:</w:t>
            </w:r>
          </w:p>
        </w:tc>
        <w:tc>
          <w:tcPr>
            <w:tcW w:w="1054" w:type="dxa"/>
            <w:shd w:val="pct12" w:color="auto" w:fill="auto"/>
            <w:vAlign w:val="center"/>
          </w:tcPr>
          <w:p w14:paraId="3C51BDFA" w14:textId="77777777" w:rsidR="0043558E" w:rsidRDefault="0043558E" w:rsidP="00A05F35">
            <w:pPr>
              <w:jc w:val="center"/>
              <w:rPr>
                <w:sz w:val="22"/>
                <w:szCs w:val="22"/>
              </w:rPr>
            </w:pPr>
            <w:r w:rsidRPr="00BD57CE">
              <w:rPr>
                <w:b/>
                <w:bCs/>
                <w:sz w:val="28"/>
                <w:szCs w:val="28"/>
              </w:rPr>
              <w:sym w:font="Wingdings" w:char="F0FC"/>
            </w:r>
          </w:p>
        </w:tc>
      </w:tr>
      <w:tr w:rsidR="0043558E" w14:paraId="4897E3D8" w14:textId="77777777" w:rsidTr="00F658AD">
        <w:trPr>
          <w:trHeight w:val="646"/>
        </w:trPr>
        <w:tc>
          <w:tcPr>
            <w:tcW w:w="8188" w:type="dxa"/>
          </w:tcPr>
          <w:p w14:paraId="295A58B8" w14:textId="7E10E304" w:rsidR="0043558E" w:rsidRPr="00490132" w:rsidRDefault="0043558E" w:rsidP="00DD7A10">
            <w:pPr>
              <w:spacing w:before="60" w:after="6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490132">
              <w:rPr>
                <w:sz w:val="22"/>
                <w:szCs w:val="22"/>
              </w:rPr>
              <w:t>hat the criteria addressed by the applicant fit with the Faculty</w:t>
            </w:r>
            <w:r w:rsidR="001C1046">
              <w:rPr>
                <w:sz w:val="22"/>
                <w:szCs w:val="22"/>
              </w:rPr>
              <w:t xml:space="preserve"> </w:t>
            </w:r>
            <w:r w:rsidRPr="00490132">
              <w:rPr>
                <w:sz w:val="22"/>
                <w:szCs w:val="22"/>
              </w:rPr>
              <w:t>/</w:t>
            </w:r>
            <w:r w:rsidR="001C1046">
              <w:rPr>
                <w:sz w:val="22"/>
                <w:szCs w:val="22"/>
              </w:rPr>
              <w:t xml:space="preserve"> </w:t>
            </w:r>
            <w:r w:rsidRPr="00490132">
              <w:rPr>
                <w:sz w:val="22"/>
                <w:szCs w:val="22"/>
              </w:rPr>
              <w:t>School</w:t>
            </w:r>
            <w:r w:rsidR="001C1046">
              <w:rPr>
                <w:sz w:val="22"/>
                <w:szCs w:val="22"/>
              </w:rPr>
              <w:t xml:space="preserve"> </w:t>
            </w:r>
            <w:r w:rsidRPr="00490132">
              <w:rPr>
                <w:sz w:val="22"/>
                <w:szCs w:val="22"/>
              </w:rPr>
              <w:t>/</w:t>
            </w:r>
            <w:r w:rsidR="001C1046">
              <w:rPr>
                <w:sz w:val="22"/>
                <w:szCs w:val="22"/>
              </w:rPr>
              <w:t xml:space="preserve"> </w:t>
            </w:r>
            <w:r w:rsidRPr="00490132">
              <w:rPr>
                <w:sz w:val="22"/>
                <w:szCs w:val="22"/>
              </w:rPr>
              <w:t>Service strategy and are appropriate to the agreed role</w:t>
            </w:r>
            <w:r w:rsidR="00595355">
              <w:rPr>
                <w:sz w:val="22"/>
                <w:szCs w:val="22"/>
              </w:rPr>
              <w:t>.</w:t>
            </w:r>
          </w:p>
        </w:tc>
        <w:tc>
          <w:tcPr>
            <w:tcW w:w="1054" w:type="dxa"/>
          </w:tcPr>
          <w:p w14:paraId="0A0A4F7B" w14:textId="77777777" w:rsidR="0043558E" w:rsidRPr="00490132" w:rsidRDefault="0043558E" w:rsidP="00A05F35">
            <w:pPr>
              <w:rPr>
                <w:i/>
                <w:sz w:val="22"/>
                <w:szCs w:val="22"/>
              </w:rPr>
            </w:pPr>
          </w:p>
        </w:tc>
      </w:tr>
      <w:tr w:rsidR="0043558E" w14:paraId="02E4D526" w14:textId="77777777" w:rsidTr="00A05F35">
        <w:tc>
          <w:tcPr>
            <w:tcW w:w="8188" w:type="dxa"/>
          </w:tcPr>
          <w:p w14:paraId="060CBE39" w14:textId="77777777" w:rsidR="0043558E" w:rsidRPr="00490132" w:rsidRDefault="0043558E" w:rsidP="00DD7A10">
            <w:pPr>
              <w:spacing w:before="60" w:after="6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that you have </w:t>
            </w:r>
            <w:r w:rsidRPr="00490132">
              <w:rPr>
                <w:sz w:val="22"/>
                <w:szCs w:val="22"/>
              </w:rPr>
              <w:t>consider</w:t>
            </w:r>
            <w:r>
              <w:rPr>
                <w:sz w:val="22"/>
                <w:szCs w:val="22"/>
              </w:rPr>
              <w:t>ed</w:t>
            </w:r>
            <w:r w:rsidRPr="00490132">
              <w:rPr>
                <w:sz w:val="22"/>
                <w:szCs w:val="22"/>
              </w:rPr>
              <w:t xml:space="preserve"> the evidence provided about the activities currently being undertaken by the applicant and </w:t>
            </w:r>
            <w:r w:rsidR="0005668F">
              <w:rPr>
                <w:sz w:val="22"/>
                <w:szCs w:val="22"/>
              </w:rPr>
              <w:t>they provide</w:t>
            </w:r>
            <w:r w:rsidRPr="00490132">
              <w:rPr>
                <w:sz w:val="22"/>
                <w:szCs w:val="22"/>
              </w:rPr>
              <w:t xml:space="preserve"> a full and accurate representation in the context of the requirements of the higher grade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54" w:type="dxa"/>
          </w:tcPr>
          <w:p w14:paraId="31EA41A3" w14:textId="77777777" w:rsidR="0043558E" w:rsidRPr="00490132" w:rsidRDefault="0043558E" w:rsidP="00A05F35">
            <w:pPr>
              <w:rPr>
                <w:i/>
                <w:sz w:val="22"/>
                <w:szCs w:val="22"/>
              </w:rPr>
            </w:pPr>
          </w:p>
        </w:tc>
      </w:tr>
      <w:tr w:rsidR="0043558E" w14:paraId="46085E87" w14:textId="77777777" w:rsidTr="00F658AD">
        <w:trPr>
          <w:trHeight w:val="646"/>
        </w:trPr>
        <w:tc>
          <w:tcPr>
            <w:tcW w:w="8188" w:type="dxa"/>
          </w:tcPr>
          <w:p w14:paraId="1FD1B87F" w14:textId="77777777" w:rsidR="0043558E" w:rsidRPr="00490132" w:rsidRDefault="0043558E" w:rsidP="00DD7A10">
            <w:pPr>
              <w:spacing w:before="60" w:after="6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that </w:t>
            </w:r>
            <w:r w:rsidR="00B01441">
              <w:rPr>
                <w:sz w:val="22"/>
                <w:szCs w:val="22"/>
              </w:rPr>
              <w:t>you believe</w:t>
            </w:r>
            <w:r w:rsidRPr="00490132">
              <w:rPr>
                <w:sz w:val="22"/>
                <w:szCs w:val="22"/>
              </w:rPr>
              <w:t xml:space="preserve"> that the responsibility, autonomy and complexity of the role are reflected accurately throughout the application.</w:t>
            </w:r>
          </w:p>
        </w:tc>
        <w:tc>
          <w:tcPr>
            <w:tcW w:w="1054" w:type="dxa"/>
          </w:tcPr>
          <w:p w14:paraId="4B9FA1A0" w14:textId="77777777" w:rsidR="0043558E" w:rsidRPr="00490132" w:rsidRDefault="0043558E" w:rsidP="00A05F35">
            <w:pPr>
              <w:rPr>
                <w:i/>
                <w:sz w:val="22"/>
                <w:szCs w:val="22"/>
              </w:rPr>
            </w:pPr>
          </w:p>
        </w:tc>
      </w:tr>
      <w:tr w:rsidR="0043558E" w14:paraId="58217D20" w14:textId="77777777" w:rsidTr="00F658AD">
        <w:trPr>
          <w:trHeight w:val="646"/>
        </w:trPr>
        <w:tc>
          <w:tcPr>
            <w:tcW w:w="8188" w:type="dxa"/>
            <w:tcBorders>
              <w:bottom w:val="single" w:sz="12" w:space="0" w:color="auto"/>
            </w:tcBorders>
          </w:tcPr>
          <w:p w14:paraId="4A1F2DFE" w14:textId="77777777" w:rsidR="0043558E" w:rsidRDefault="0043558E" w:rsidP="00DD7A1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that any comments you have made on the application are clearly marked as your own and have been fed back to the applicant.</w:t>
            </w:r>
          </w:p>
        </w:tc>
        <w:tc>
          <w:tcPr>
            <w:tcW w:w="1054" w:type="dxa"/>
            <w:tcBorders>
              <w:bottom w:val="single" w:sz="12" w:space="0" w:color="auto"/>
            </w:tcBorders>
          </w:tcPr>
          <w:p w14:paraId="29345805" w14:textId="77777777" w:rsidR="0043558E" w:rsidRDefault="0043558E" w:rsidP="00A05F35">
            <w:pPr>
              <w:rPr>
                <w:sz w:val="22"/>
                <w:szCs w:val="22"/>
              </w:rPr>
            </w:pPr>
          </w:p>
        </w:tc>
      </w:tr>
      <w:tr w:rsidR="00B01441" w14:paraId="2E6A7C53" w14:textId="77777777" w:rsidTr="00F658AD">
        <w:trPr>
          <w:trHeight w:val="646"/>
        </w:trPr>
        <w:tc>
          <w:tcPr>
            <w:tcW w:w="8188" w:type="dxa"/>
            <w:tcBorders>
              <w:bottom w:val="single" w:sz="12" w:space="0" w:color="auto"/>
            </w:tcBorders>
          </w:tcPr>
          <w:p w14:paraId="17CA0F24" w14:textId="1B5A399C" w:rsidR="00B01441" w:rsidRDefault="005C7008" w:rsidP="00DD7A1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that the applicant operates in line with the University values and standards. If concerns have been raised, please speak to your Faculty</w:t>
            </w:r>
            <w:r w:rsidR="00F158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 w:rsidR="00F158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Service HR Manager.</w:t>
            </w:r>
          </w:p>
        </w:tc>
        <w:tc>
          <w:tcPr>
            <w:tcW w:w="1054" w:type="dxa"/>
            <w:tcBorders>
              <w:bottom w:val="single" w:sz="12" w:space="0" w:color="auto"/>
            </w:tcBorders>
          </w:tcPr>
          <w:p w14:paraId="3DB39BBD" w14:textId="77777777" w:rsidR="00B01441" w:rsidRDefault="00B01441" w:rsidP="00A05F35">
            <w:pPr>
              <w:rPr>
                <w:sz w:val="22"/>
                <w:szCs w:val="22"/>
              </w:rPr>
            </w:pPr>
          </w:p>
        </w:tc>
      </w:tr>
      <w:tr w:rsidR="00281E64" w14:paraId="2BCFD9A2" w14:textId="77777777" w:rsidTr="00F658AD">
        <w:trPr>
          <w:trHeight w:val="646"/>
        </w:trPr>
        <w:tc>
          <w:tcPr>
            <w:tcW w:w="8188" w:type="dxa"/>
            <w:tcBorders>
              <w:bottom w:val="single" w:sz="12" w:space="0" w:color="auto"/>
            </w:tcBorders>
          </w:tcPr>
          <w:p w14:paraId="2C04F630" w14:textId="528B9348" w:rsidR="00281E64" w:rsidRDefault="00281E64" w:rsidP="0059535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Financial approval has been given / finance are aware of the promotion for planning purposes (if applicable).</w:t>
            </w:r>
          </w:p>
        </w:tc>
        <w:tc>
          <w:tcPr>
            <w:tcW w:w="1054" w:type="dxa"/>
            <w:tcBorders>
              <w:bottom w:val="single" w:sz="12" w:space="0" w:color="auto"/>
            </w:tcBorders>
          </w:tcPr>
          <w:p w14:paraId="55655738" w14:textId="77777777" w:rsidR="00281E64" w:rsidRDefault="00281E64" w:rsidP="00A05F35">
            <w:pPr>
              <w:rPr>
                <w:sz w:val="22"/>
                <w:szCs w:val="22"/>
              </w:rPr>
            </w:pPr>
          </w:p>
        </w:tc>
      </w:tr>
      <w:tr w:rsidR="00D87614" w14:paraId="1A9EA397" w14:textId="77777777" w:rsidTr="00F658AD">
        <w:trPr>
          <w:trHeight w:val="646"/>
        </w:trPr>
        <w:tc>
          <w:tcPr>
            <w:tcW w:w="8188" w:type="dxa"/>
            <w:tcBorders>
              <w:bottom w:val="single" w:sz="12" w:space="0" w:color="auto"/>
            </w:tcBorders>
          </w:tcPr>
          <w:p w14:paraId="771B68AE" w14:textId="6584DFCA" w:rsidR="00D87614" w:rsidRDefault="00646D88" w:rsidP="00DD7A1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That a new job description has been agreed and graded (please attach JD to the application when forwarding t</w:t>
            </w:r>
            <w:r w:rsidR="00D43A7B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the HR Promotions team).</w:t>
            </w:r>
          </w:p>
        </w:tc>
        <w:tc>
          <w:tcPr>
            <w:tcW w:w="1054" w:type="dxa"/>
            <w:tcBorders>
              <w:bottom w:val="single" w:sz="12" w:space="0" w:color="auto"/>
            </w:tcBorders>
          </w:tcPr>
          <w:p w14:paraId="718BC8AE" w14:textId="77777777" w:rsidR="00D87614" w:rsidRDefault="00D87614" w:rsidP="00A05F35">
            <w:pPr>
              <w:rPr>
                <w:sz w:val="22"/>
                <w:szCs w:val="22"/>
              </w:rPr>
            </w:pPr>
          </w:p>
        </w:tc>
      </w:tr>
      <w:tr w:rsidR="00A617B9" w14:paraId="5D851754" w14:textId="77777777" w:rsidTr="00D65694">
        <w:trPr>
          <w:trHeight w:val="226"/>
        </w:trPr>
        <w:tc>
          <w:tcPr>
            <w:tcW w:w="8188" w:type="dxa"/>
            <w:tcBorders>
              <w:left w:val="nil"/>
              <w:bottom w:val="single" w:sz="12" w:space="0" w:color="auto"/>
              <w:right w:val="nil"/>
            </w:tcBorders>
          </w:tcPr>
          <w:p w14:paraId="46304DC0" w14:textId="77777777" w:rsidR="00A617B9" w:rsidRDefault="00A617B9" w:rsidP="00E542CF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left w:val="nil"/>
              <w:bottom w:val="single" w:sz="12" w:space="0" w:color="auto"/>
              <w:right w:val="nil"/>
            </w:tcBorders>
          </w:tcPr>
          <w:p w14:paraId="4623912C" w14:textId="77777777" w:rsidR="00A617B9" w:rsidRDefault="00A617B9" w:rsidP="00E542CF">
            <w:pPr>
              <w:rPr>
                <w:sz w:val="22"/>
                <w:szCs w:val="22"/>
              </w:rPr>
            </w:pPr>
          </w:p>
        </w:tc>
      </w:tr>
      <w:tr w:rsidR="00A617B9" w14:paraId="16072A7A" w14:textId="77777777" w:rsidTr="00D65694">
        <w:tc>
          <w:tcPr>
            <w:tcW w:w="9242" w:type="dxa"/>
            <w:gridSpan w:val="2"/>
            <w:shd w:val="pct12" w:color="auto" w:fill="auto"/>
          </w:tcPr>
          <w:p w14:paraId="55DCE341" w14:textId="77777777" w:rsidR="00A617B9" w:rsidRDefault="00A617B9" w:rsidP="00F658A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are unable to verify any of the above or would like to comment on any workload agreements, please give further details.</w:t>
            </w:r>
          </w:p>
        </w:tc>
      </w:tr>
      <w:tr w:rsidR="00A617B9" w14:paraId="7E753D0E" w14:textId="77777777" w:rsidTr="00A617B9">
        <w:trPr>
          <w:trHeight w:val="2233"/>
        </w:trPr>
        <w:tc>
          <w:tcPr>
            <w:tcW w:w="9242" w:type="dxa"/>
            <w:gridSpan w:val="2"/>
            <w:tcBorders>
              <w:bottom w:val="single" w:sz="12" w:space="0" w:color="auto"/>
            </w:tcBorders>
          </w:tcPr>
          <w:p w14:paraId="2BF55972" w14:textId="77777777" w:rsidR="00A617B9" w:rsidRDefault="00A617B9" w:rsidP="00E542CF">
            <w:pPr>
              <w:rPr>
                <w:sz w:val="22"/>
                <w:szCs w:val="22"/>
              </w:rPr>
            </w:pPr>
          </w:p>
        </w:tc>
      </w:tr>
      <w:tr w:rsidR="0043558E" w14:paraId="0A626B8F" w14:textId="77777777" w:rsidTr="00A617B9">
        <w:trPr>
          <w:trHeight w:hRule="exact" w:val="514"/>
        </w:trPr>
        <w:tc>
          <w:tcPr>
            <w:tcW w:w="9242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72B44FB3" w14:textId="77777777" w:rsidR="00A617B9" w:rsidRPr="006535FE" w:rsidRDefault="00A617B9" w:rsidP="00A05F35">
            <w:pPr>
              <w:spacing w:before="0"/>
              <w:rPr>
                <w:b/>
                <w:bCs/>
                <w:sz w:val="22"/>
                <w:szCs w:val="22"/>
              </w:rPr>
            </w:pPr>
          </w:p>
        </w:tc>
      </w:tr>
      <w:tr w:rsidR="0043558E" w14:paraId="7A1F2D62" w14:textId="77777777" w:rsidTr="00F658AD">
        <w:trPr>
          <w:trHeight w:val="2408"/>
        </w:trPr>
        <w:tc>
          <w:tcPr>
            <w:tcW w:w="9242" w:type="dxa"/>
            <w:gridSpan w:val="2"/>
          </w:tcPr>
          <w:p w14:paraId="7CC50538" w14:textId="4B75097D" w:rsidR="0043558E" w:rsidRDefault="0043558E" w:rsidP="00A05F35">
            <w:pPr>
              <w:spacing w:before="0"/>
              <w:rPr>
                <w:sz w:val="22"/>
                <w:szCs w:val="22"/>
              </w:rPr>
            </w:pPr>
          </w:p>
          <w:p w14:paraId="63F9DB99" w14:textId="036A5899" w:rsidR="00D87614" w:rsidRDefault="00D87614" w:rsidP="00A05F35">
            <w:pPr>
              <w:spacing w:before="0"/>
              <w:rPr>
                <w:sz w:val="22"/>
                <w:szCs w:val="22"/>
              </w:rPr>
            </w:pPr>
          </w:p>
          <w:p w14:paraId="0A39EA5E" w14:textId="18C41224" w:rsidR="00D87614" w:rsidRPr="00F642B1" w:rsidRDefault="00CB2EDB" w:rsidP="00D87614">
            <w:pPr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Verifier’s n</w:t>
            </w:r>
            <w:r w:rsidR="00D87614" w:rsidRPr="00F642B1">
              <w:rPr>
                <w:b/>
                <w:sz w:val="22"/>
                <w:szCs w:val="22"/>
              </w:rPr>
              <w:t>ame</w:t>
            </w:r>
            <w:r w:rsidR="00D87614">
              <w:rPr>
                <w:b/>
                <w:sz w:val="22"/>
                <w:szCs w:val="22"/>
              </w:rPr>
              <w:t xml:space="preserve">: </w:t>
            </w:r>
          </w:p>
          <w:p w14:paraId="6AE0BE49" w14:textId="77777777" w:rsidR="00D87614" w:rsidRDefault="00D87614" w:rsidP="00D87614">
            <w:pPr>
              <w:spacing w:before="0"/>
              <w:rPr>
                <w:b/>
                <w:sz w:val="22"/>
                <w:szCs w:val="22"/>
              </w:rPr>
            </w:pPr>
          </w:p>
          <w:p w14:paraId="4AF0E1D1" w14:textId="77777777" w:rsidR="00D87614" w:rsidRPr="00F642B1" w:rsidRDefault="00D87614" w:rsidP="00D87614">
            <w:pPr>
              <w:spacing w:before="0"/>
              <w:rPr>
                <w:b/>
                <w:sz w:val="22"/>
                <w:szCs w:val="22"/>
              </w:rPr>
            </w:pPr>
          </w:p>
          <w:p w14:paraId="1613ECF7" w14:textId="34F8AA33" w:rsidR="00D87614" w:rsidRPr="00F642B1" w:rsidRDefault="00CB2EDB" w:rsidP="00D87614">
            <w:pPr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Verification d</w:t>
            </w:r>
            <w:r w:rsidR="00D87614" w:rsidRPr="00F642B1">
              <w:rPr>
                <w:b/>
                <w:sz w:val="22"/>
                <w:szCs w:val="22"/>
              </w:rPr>
              <w:t>ate</w:t>
            </w:r>
            <w:r w:rsidR="00D87614">
              <w:rPr>
                <w:b/>
                <w:sz w:val="22"/>
                <w:szCs w:val="22"/>
              </w:rPr>
              <w:t>:</w:t>
            </w:r>
          </w:p>
          <w:p w14:paraId="157671A3" w14:textId="77777777" w:rsidR="00D87614" w:rsidRPr="000E27EC" w:rsidRDefault="00D87614" w:rsidP="00D87614">
            <w:pPr>
              <w:spacing w:before="0"/>
              <w:rPr>
                <w:sz w:val="16"/>
                <w:szCs w:val="16"/>
              </w:rPr>
            </w:pPr>
          </w:p>
          <w:p w14:paraId="7BF22CA3" w14:textId="77777777" w:rsidR="00D87614" w:rsidRPr="00F642B1" w:rsidRDefault="00D87614" w:rsidP="00D87614">
            <w:pPr>
              <w:spacing w:before="0"/>
              <w:rPr>
                <w:b/>
                <w:sz w:val="22"/>
                <w:szCs w:val="22"/>
              </w:rPr>
            </w:pPr>
          </w:p>
          <w:p w14:paraId="7B42DB46" w14:textId="758DF669" w:rsidR="00D87614" w:rsidRDefault="00D87614" w:rsidP="00A05F35">
            <w:pPr>
              <w:spacing w:before="0"/>
              <w:rPr>
                <w:sz w:val="22"/>
                <w:szCs w:val="22"/>
              </w:rPr>
            </w:pPr>
            <w:r w:rsidRPr="00F642B1">
              <w:rPr>
                <w:b/>
                <w:sz w:val="22"/>
                <w:szCs w:val="22"/>
              </w:rPr>
              <w:t xml:space="preserve">Please forward the verified application to </w:t>
            </w:r>
            <w:hyperlink r:id="rId14" w:history="1">
              <w:r w:rsidR="006D4F6E" w:rsidRPr="006D4F6E">
                <w:rPr>
                  <w:rStyle w:val="Hyperlink"/>
                  <w:b/>
                  <w:sz w:val="22"/>
                  <w:szCs w:val="22"/>
                </w:rPr>
                <w:t>promotions@leeds.ac.uk</w:t>
              </w:r>
            </w:hyperlink>
            <w:r w:rsidRPr="00F642B1">
              <w:rPr>
                <w:b/>
                <w:sz w:val="22"/>
                <w:szCs w:val="22"/>
              </w:rPr>
              <w:t xml:space="preserve">. </w:t>
            </w:r>
          </w:p>
          <w:p w14:paraId="0D2FB428" w14:textId="77777777" w:rsidR="0043558E" w:rsidRDefault="0043558E" w:rsidP="00D87614">
            <w:pPr>
              <w:spacing w:before="0"/>
              <w:rPr>
                <w:sz w:val="22"/>
                <w:szCs w:val="22"/>
              </w:rPr>
            </w:pPr>
          </w:p>
        </w:tc>
      </w:tr>
    </w:tbl>
    <w:p w14:paraId="191CF40D" w14:textId="77777777" w:rsidR="0043558E" w:rsidRDefault="0043558E" w:rsidP="0043558E">
      <w:pPr>
        <w:spacing w:before="0"/>
        <w:rPr>
          <w:sz w:val="22"/>
          <w:szCs w:val="22"/>
        </w:rPr>
      </w:pPr>
    </w:p>
    <w:p w14:paraId="6ABFC235" w14:textId="77777777" w:rsidR="00490132" w:rsidRDefault="00490132" w:rsidP="00F658AD">
      <w:pPr>
        <w:contextualSpacing/>
        <w:rPr>
          <w:sz w:val="22"/>
          <w:szCs w:val="22"/>
        </w:rPr>
      </w:pPr>
    </w:p>
    <w:sectPr w:rsidR="00490132" w:rsidSect="00284BB1">
      <w:footerReference w:type="default" r:id="rId15"/>
      <w:pgSz w:w="11906" w:h="16838"/>
      <w:pgMar w:top="567" w:right="1440" w:bottom="1977" w:left="1440" w:header="708" w:footer="9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A1E17" w14:textId="77777777" w:rsidR="00A72B8A" w:rsidRDefault="00A72B8A" w:rsidP="002878DE">
      <w:pPr>
        <w:spacing w:before="0"/>
      </w:pPr>
      <w:r>
        <w:separator/>
      </w:r>
    </w:p>
  </w:endnote>
  <w:endnote w:type="continuationSeparator" w:id="0">
    <w:p w14:paraId="3A5E4B2B" w14:textId="77777777" w:rsidR="00A72B8A" w:rsidRDefault="00A72B8A" w:rsidP="002878D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91579" w14:textId="265499CA" w:rsidR="009360CC" w:rsidRDefault="009360CC">
    <w:pPr>
      <w:pStyle w:val="Footer"/>
      <w:rPr>
        <w:sz w:val="16"/>
        <w:szCs w:val="16"/>
      </w:rPr>
    </w:pPr>
    <w:r w:rsidRPr="005802D7">
      <w:rPr>
        <w:sz w:val="16"/>
        <w:szCs w:val="16"/>
      </w:rPr>
      <w:t xml:space="preserve">All documentation relating to applicants will be treated confidentially in accordance with the </w:t>
    </w:r>
    <w:hyperlink r:id="rId1" w:history="1">
      <w:r w:rsidRPr="005802D7">
        <w:rPr>
          <w:rStyle w:val="Hyperlink"/>
          <w:sz w:val="16"/>
          <w:szCs w:val="16"/>
        </w:rPr>
        <w:t>University's code of practice on data protection</w:t>
      </w:r>
    </w:hyperlink>
    <w:hyperlink r:id="rId2" w:history="1">
      <w:r w:rsidRPr="005802D7">
        <w:rPr>
          <w:rStyle w:val="Hyperlink"/>
          <w:sz w:val="16"/>
          <w:szCs w:val="16"/>
        </w:rPr>
        <w:t>.</w:t>
      </w:r>
    </w:hyperlink>
    <w:r w:rsidR="006D2012">
      <w:rPr>
        <w:sz w:val="16"/>
        <w:szCs w:val="16"/>
      </w:rPr>
      <w:t xml:space="preserve">  </w:t>
    </w:r>
    <w:r w:rsidRPr="005802D7">
      <w:rPr>
        <w:sz w:val="16"/>
        <w:szCs w:val="16"/>
      </w:rPr>
      <w:t xml:space="preserve"> Applicants will have the right to access any documentation held on</w:t>
    </w:r>
    <w:r w:rsidR="00226B76">
      <w:rPr>
        <w:sz w:val="16"/>
        <w:szCs w:val="16"/>
      </w:rPr>
      <w:t xml:space="preserve"> them in accordance with the Data Protection Act (DPA)</w:t>
    </w:r>
    <w:r w:rsidR="006D2012">
      <w:rPr>
        <w:sz w:val="16"/>
        <w:szCs w:val="16"/>
      </w:rPr>
      <w:t>.</w:t>
    </w:r>
  </w:p>
  <w:p w14:paraId="169CA05E" w14:textId="7F4E23D2" w:rsidR="001A53A1" w:rsidRDefault="001A53A1">
    <w:pPr>
      <w:pStyle w:val="Footer"/>
      <w:rPr>
        <w:sz w:val="16"/>
        <w:szCs w:val="16"/>
      </w:rPr>
    </w:pPr>
  </w:p>
  <w:p w14:paraId="73C13BA0" w14:textId="3F2A1296" w:rsidR="001A53A1" w:rsidRDefault="001A53A1">
    <w:pPr>
      <w:pStyle w:val="Footer"/>
      <w:rPr>
        <w:sz w:val="16"/>
        <w:szCs w:val="16"/>
      </w:rPr>
    </w:pPr>
    <w:r>
      <w:rPr>
        <w:sz w:val="16"/>
        <w:szCs w:val="16"/>
      </w:rPr>
      <w:t>July 2021</w:t>
    </w:r>
  </w:p>
  <w:p w14:paraId="4C17E47A" w14:textId="77777777" w:rsidR="001A53A1" w:rsidRPr="005802D7" w:rsidRDefault="001A53A1">
    <w:pPr>
      <w:pStyle w:val="Footer"/>
      <w:rPr>
        <w:sz w:val="16"/>
        <w:szCs w:val="16"/>
      </w:rPr>
    </w:pPr>
  </w:p>
  <w:p w14:paraId="0F29A8DD" w14:textId="77777777" w:rsidR="009360CC" w:rsidRDefault="009360CC" w:rsidP="002878D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12ABB" w14:textId="77777777" w:rsidR="00A72B8A" w:rsidRDefault="00A72B8A" w:rsidP="002878DE">
      <w:pPr>
        <w:spacing w:before="0"/>
      </w:pPr>
      <w:r>
        <w:separator/>
      </w:r>
    </w:p>
  </w:footnote>
  <w:footnote w:type="continuationSeparator" w:id="0">
    <w:p w14:paraId="0C70F1B3" w14:textId="77777777" w:rsidR="00A72B8A" w:rsidRDefault="00A72B8A" w:rsidP="002878D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91163C"/>
    <w:multiLevelType w:val="hybridMultilevel"/>
    <w:tmpl w:val="5CD4C03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445F54"/>
    <w:multiLevelType w:val="hybridMultilevel"/>
    <w:tmpl w:val="AD4A7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17FBF"/>
    <w:multiLevelType w:val="hybridMultilevel"/>
    <w:tmpl w:val="13867100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3342A8B"/>
    <w:multiLevelType w:val="hybridMultilevel"/>
    <w:tmpl w:val="F1BE9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B4FC4"/>
    <w:multiLevelType w:val="hybridMultilevel"/>
    <w:tmpl w:val="A6824310"/>
    <w:lvl w:ilvl="0" w:tplc="4B460F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B2A01"/>
    <w:multiLevelType w:val="hybridMultilevel"/>
    <w:tmpl w:val="CB227C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600C7"/>
    <w:multiLevelType w:val="hybridMultilevel"/>
    <w:tmpl w:val="EEA27B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6B501E7"/>
    <w:multiLevelType w:val="hybridMultilevel"/>
    <w:tmpl w:val="63029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57A62"/>
    <w:multiLevelType w:val="multilevel"/>
    <w:tmpl w:val="99F0F628"/>
    <w:lvl w:ilvl="0">
      <w:start w:val="1"/>
      <w:numFmt w:val="decimal"/>
      <w:pStyle w:val="Sub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F735BA"/>
    <w:multiLevelType w:val="hybridMultilevel"/>
    <w:tmpl w:val="CCDA4C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E6C7D71"/>
    <w:multiLevelType w:val="hybridMultilevel"/>
    <w:tmpl w:val="56B859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702DE4"/>
    <w:multiLevelType w:val="hybridMultilevel"/>
    <w:tmpl w:val="96804244"/>
    <w:lvl w:ilvl="0" w:tplc="D9A04A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51C60"/>
    <w:multiLevelType w:val="hybridMultilevel"/>
    <w:tmpl w:val="68B66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25E56"/>
    <w:multiLevelType w:val="hybridMultilevel"/>
    <w:tmpl w:val="7324ACD2"/>
    <w:lvl w:ilvl="0" w:tplc="47C23FD6">
      <w:start w:val="1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4C6B68C5"/>
    <w:multiLevelType w:val="hybridMultilevel"/>
    <w:tmpl w:val="92100470"/>
    <w:lvl w:ilvl="0" w:tplc="85DE19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525B8"/>
    <w:multiLevelType w:val="hybridMultilevel"/>
    <w:tmpl w:val="56904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D5FC5"/>
    <w:multiLevelType w:val="hybridMultilevel"/>
    <w:tmpl w:val="181EA0E4"/>
    <w:lvl w:ilvl="0" w:tplc="1E249AE6">
      <w:start w:val="5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B410C8F"/>
    <w:multiLevelType w:val="hybridMultilevel"/>
    <w:tmpl w:val="1C6CB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66E1C"/>
    <w:multiLevelType w:val="hybridMultilevel"/>
    <w:tmpl w:val="034CB38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AF33E79"/>
    <w:multiLevelType w:val="multilevel"/>
    <w:tmpl w:val="EF5654D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AF50E95"/>
    <w:multiLevelType w:val="hybridMultilevel"/>
    <w:tmpl w:val="5D52AB6A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3" w15:restartNumberingAfterBreak="0">
    <w:nsid w:val="6B445458"/>
    <w:multiLevelType w:val="hybridMultilevel"/>
    <w:tmpl w:val="EDE27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B6487"/>
    <w:multiLevelType w:val="hybridMultilevel"/>
    <w:tmpl w:val="728E4A5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2"/>
  </w:num>
  <w:num w:numId="5">
    <w:abstractNumId w:val="18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21"/>
  </w:num>
  <w:num w:numId="17">
    <w:abstractNumId w:val="9"/>
  </w:num>
  <w:num w:numId="18">
    <w:abstractNumId w:val="16"/>
  </w:num>
  <w:num w:numId="19">
    <w:abstractNumId w:val="6"/>
  </w:num>
  <w:num w:numId="20">
    <w:abstractNumId w:val="13"/>
  </w:num>
  <w:num w:numId="21">
    <w:abstractNumId w:val="5"/>
  </w:num>
  <w:num w:numId="22">
    <w:abstractNumId w:val="22"/>
  </w:num>
  <w:num w:numId="23">
    <w:abstractNumId w:val="14"/>
  </w:num>
  <w:num w:numId="24">
    <w:abstractNumId w:val="15"/>
  </w:num>
  <w:num w:numId="25">
    <w:abstractNumId w:val="7"/>
  </w:num>
  <w:num w:numId="26">
    <w:abstractNumId w:val="24"/>
  </w:num>
  <w:num w:numId="27">
    <w:abstractNumId w:val="19"/>
  </w:num>
  <w:num w:numId="28">
    <w:abstractNumId w:val="8"/>
  </w:num>
  <w:num w:numId="29">
    <w:abstractNumId w:val="11"/>
  </w:num>
  <w:num w:numId="30">
    <w:abstractNumId w:val="2"/>
  </w:num>
  <w:num w:numId="31">
    <w:abstractNumId w:val="17"/>
  </w:num>
  <w:num w:numId="32">
    <w:abstractNumId w:val="23"/>
  </w:num>
  <w:num w:numId="33">
    <w:abstractNumId w:val="20"/>
  </w:num>
  <w:num w:numId="34">
    <w:abstractNumId w:val="4"/>
  </w:num>
  <w:num w:numId="3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964"/>
    <w:rsid w:val="000035D7"/>
    <w:rsid w:val="000060A8"/>
    <w:rsid w:val="00014E9B"/>
    <w:rsid w:val="00014F9E"/>
    <w:rsid w:val="00015E76"/>
    <w:rsid w:val="00016714"/>
    <w:rsid w:val="000264EF"/>
    <w:rsid w:val="000326AA"/>
    <w:rsid w:val="000351DC"/>
    <w:rsid w:val="00035A96"/>
    <w:rsid w:val="00041438"/>
    <w:rsid w:val="00042B6B"/>
    <w:rsid w:val="000534A5"/>
    <w:rsid w:val="0005668F"/>
    <w:rsid w:val="00056EC5"/>
    <w:rsid w:val="0006217A"/>
    <w:rsid w:val="000650C6"/>
    <w:rsid w:val="00066CF9"/>
    <w:rsid w:val="00074BC6"/>
    <w:rsid w:val="00075B0E"/>
    <w:rsid w:val="00076E8B"/>
    <w:rsid w:val="00082071"/>
    <w:rsid w:val="000822FB"/>
    <w:rsid w:val="0008307E"/>
    <w:rsid w:val="00083D2B"/>
    <w:rsid w:val="00087362"/>
    <w:rsid w:val="00097D77"/>
    <w:rsid w:val="000A395C"/>
    <w:rsid w:val="000A47E0"/>
    <w:rsid w:val="000A6C97"/>
    <w:rsid w:val="000B1FB6"/>
    <w:rsid w:val="000C1BF0"/>
    <w:rsid w:val="000C2068"/>
    <w:rsid w:val="000C4636"/>
    <w:rsid w:val="000C5135"/>
    <w:rsid w:val="000D1090"/>
    <w:rsid w:val="000E005E"/>
    <w:rsid w:val="000E27EC"/>
    <w:rsid w:val="000E3937"/>
    <w:rsid w:val="000E439C"/>
    <w:rsid w:val="000F0DA6"/>
    <w:rsid w:val="000F1485"/>
    <w:rsid w:val="000F2914"/>
    <w:rsid w:val="0010077C"/>
    <w:rsid w:val="00102C9E"/>
    <w:rsid w:val="00104F18"/>
    <w:rsid w:val="00112D4D"/>
    <w:rsid w:val="00113EBB"/>
    <w:rsid w:val="0011578E"/>
    <w:rsid w:val="00122C9D"/>
    <w:rsid w:val="00136216"/>
    <w:rsid w:val="001438B3"/>
    <w:rsid w:val="0015089B"/>
    <w:rsid w:val="001519C0"/>
    <w:rsid w:val="00154D7B"/>
    <w:rsid w:val="00157781"/>
    <w:rsid w:val="00157C87"/>
    <w:rsid w:val="00161660"/>
    <w:rsid w:val="00162E09"/>
    <w:rsid w:val="001812C0"/>
    <w:rsid w:val="001854D7"/>
    <w:rsid w:val="001859EB"/>
    <w:rsid w:val="00185D70"/>
    <w:rsid w:val="0019016E"/>
    <w:rsid w:val="00190C61"/>
    <w:rsid w:val="0019199D"/>
    <w:rsid w:val="00195F8E"/>
    <w:rsid w:val="00196C7D"/>
    <w:rsid w:val="001A0EC4"/>
    <w:rsid w:val="001A2FB2"/>
    <w:rsid w:val="001A53A1"/>
    <w:rsid w:val="001B2F01"/>
    <w:rsid w:val="001C0BDC"/>
    <w:rsid w:val="001C1046"/>
    <w:rsid w:val="001C2F45"/>
    <w:rsid w:val="001D0795"/>
    <w:rsid w:val="001D129D"/>
    <w:rsid w:val="001D169E"/>
    <w:rsid w:val="001D3A9C"/>
    <w:rsid w:val="001E0FA0"/>
    <w:rsid w:val="001E1D45"/>
    <w:rsid w:val="001E7984"/>
    <w:rsid w:val="001F1906"/>
    <w:rsid w:val="001F1FFA"/>
    <w:rsid w:val="001F59CD"/>
    <w:rsid w:val="002043AC"/>
    <w:rsid w:val="002079A4"/>
    <w:rsid w:val="00216BEE"/>
    <w:rsid w:val="002221F0"/>
    <w:rsid w:val="00226B76"/>
    <w:rsid w:val="00231DE2"/>
    <w:rsid w:val="00234120"/>
    <w:rsid w:val="00235104"/>
    <w:rsid w:val="00242D4F"/>
    <w:rsid w:val="00244586"/>
    <w:rsid w:val="00245348"/>
    <w:rsid w:val="00250249"/>
    <w:rsid w:val="00251F58"/>
    <w:rsid w:val="00256B73"/>
    <w:rsid w:val="0026328A"/>
    <w:rsid w:val="0026713E"/>
    <w:rsid w:val="00272F5F"/>
    <w:rsid w:val="00273123"/>
    <w:rsid w:val="00281E64"/>
    <w:rsid w:val="00284728"/>
    <w:rsid w:val="00284BB1"/>
    <w:rsid w:val="00284CC3"/>
    <w:rsid w:val="0028549C"/>
    <w:rsid w:val="002878DE"/>
    <w:rsid w:val="002936D2"/>
    <w:rsid w:val="002938C5"/>
    <w:rsid w:val="002A237B"/>
    <w:rsid w:val="002B220A"/>
    <w:rsid w:val="002B681B"/>
    <w:rsid w:val="002B7208"/>
    <w:rsid w:val="002C1A8D"/>
    <w:rsid w:val="002C2222"/>
    <w:rsid w:val="002D3EA9"/>
    <w:rsid w:val="002D4F19"/>
    <w:rsid w:val="002D59F8"/>
    <w:rsid w:val="002F0410"/>
    <w:rsid w:val="002F0B36"/>
    <w:rsid w:val="002F3C58"/>
    <w:rsid w:val="002F3F98"/>
    <w:rsid w:val="00300848"/>
    <w:rsid w:val="00301923"/>
    <w:rsid w:val="00304BFC"/>
    <w:rsid w:val="0031022D"/>
    <w:rsid w:val="00312C91"/>
    <w:rsid w:val="003171C0"/>
    <w:rsid w:val="003201CF"/>
    <w:rsid w:val="00330467"/>
    <w:rsid w:val="0033755C"/>
    <w:rsid w:val="003400F1"/>
    <w:rsid w:val="00350BE6"/>
    <w:rsid w:val="00353031"/>
    <w:rsid w:val="00353438"/>
    <w:rsid w:val="003576FF"/>
    <w:rsid w:val="00360159"/>
    <w:rsid w:val="0036021B"/>
    <w:rsid w:val="00364176"/>
    <w:rsid w:val="003645E5"/>
    <w:rsid w:val="00365EA3"/>
    <w:rsid w:val="0037214F"/>
    <w:rsid w:val="00377345"/>
    <w:rsid w:val="00384F2E"/>
    <w:rsid w:val="0038680C"/>
    <w:rsid w:val="0039001A"/>
    <w:rsid w:val="003901EE"/>
    <w:rsid w:val="00396671"/>
    <w:rsid w:val="003A13CD"/>
    <w:rsid w:val="003A1C84"/>
    <w:rsid w:val="003B2908"/>
    <w:rsid w:val="003C61C1"/>
    <w:rsid w:val="003D64E9"/>
    <w:rsid w:val="003D67CE"/>
    <w:rsid w:val="003D6B6D"/>
    <w:rsid w:val="003D704E"/>
    <w:rsid w:val="003D73D2"/>
    <w:rsid w:val="003F3B44"/>
    <w:rsid w:val="003F6C3E"/>
    <w:rsid w:val="004067D5"/>
    <w:rsid w:val="00414203"/>
    <w:rsid w:val="00416AA0"/>
    <w:rsid w:val="00420AEC"/>
    <w:rsid w:val="00425294"/>
    <w:rsid w:val="0042752D"/>
    <w:rsid w:val="0043558E"/>
    <w:rsid w:val="00437A43"/>
    <w:rsid w:val="00443AF2"/>
    <w:rsid w:val="00447E60"/>
    <w:rsid w:val="004525A7"/>
    <w:rsid w:val="00457ECB"/>
    <w:rsid w:val="0046522F"/>
    <w:rsid w:val="0046572B"/>
    <w:rsid w:val="00485CCC"/>
    <w:rsid w:val="00485D8C"/>
    <w:rsid w:val="00490132"/>
    <w:rsid w:val="004934F4"/>
    <w:rsid w:val="00494753"/>
    <w:rsid w:val="004975F7"/>
    <w:rsid w:val="004A2EAF"/>
    <w:rsid w:val="004B350A"/>
    <w:rsid w:val="004C6ACD"/>
    <w:rsid w:val="004D2BDF"/>
    <w:rsid w:val="004D44EB"/>
    <w:rsid w:val="004E21E9"/>
    <w:rsid w:val="004E3526"/>
    <w:rsid w:val="004F0221"/>
    <w:rsid w:val="00523A8F"/>
    <w:rsid w:val="005261FE"/>
    <w:rsid w:val="00530932"/>
    <w:rsid w:val="00531B21"/>
    <w:rsid w:val="00537A7B"/>
    <w:rsid w:val="00542FBA"/>
    <w:rsid w:val="00543FEA"/>
    <w:rsid w:val="0056264E"/>
    <w:rsid w:val="00572E3F"/>
    <w:rsid w:val="00576EA8"/>
    <w:rsid w:val="005772C5"/>
    <w:rsid w:val="005802D7"/>
    <w:rsid w:val="00582C10"/>
    <w:rsid w:val="005941EB"/>
    <w:rsid w:val="00594F24"/>
    <w:rsid w:val="00595355"/>
    <w:rsid w:val="00597B8F"/>
    <w:rsid w:val="005A3B49"/>
    <w:rsid w:val="005A4A02"/>
    <w:rsid w:val="005B0D14"/>
    <w:rsid w:val="005B28C1"/>
    <w:rsid w:val="005B3F94"/>
    <w:rsid w:val="005B6933"/>
    <w:rsid w:val="005C5F26"/>
    <w:rsid w:val="005C7008"/>
    <w:rsid w:val="005D191B"/>
    <w:rsid w:val="005D1D71"/>
    <w:rsid w:val="005E06D4"/>
    <w:rsid w:val="005E7172"/>
    <w:rsid w:val="005E7A4E"/>
    <w:rsid w:val="005F6F14"/>
    <w:rsid w:val="0060312A"/>
    <w:rsid w:val="0061386F"/>
    <w:rsid w:val="0062038B"/>
    <w:rsid w:val="00636EB8"/>
    <w:rsid w:val="00637C28"/>
    <w:rsid w:val="006401DB"/>
    <w:rsid w:val="006422C8"/>
    <w:rsid w:val="0064636A"/>
    <w:rsid w:val="00646D88"/>
    <w:rsid w:val="00651244"/>
    <w:rsid w:val="00651F1A"/>
    <w:rsid w:val="006535FE"/>
    <w:rsid w:val="0065590E"/>
    <w:rsid w:val="00655BDC"/>
    <w:rsid w:val="00655BDF"/>
    <w:rsid w:val="006647A3"/>
    <w:rsid w:val="0066531B"/>
    <w:rsid w:val="00667EBB"/>
    <w:rsid w:val="00670A10"/>
    <w:rsid w:val="00677EEE"/>
    <w:rsid w:val="00681F1B"/>
    <w:rsid w:val="0068298B"/>
    <w:rsid w:val="0068604E"/>
    <w:rsid w:val="006905F8"/>
    <w:rsid w:val="00692200"/>
    <w:rsid w:val="006941C1"/>
    <w:rsid w:val="006947C1"/>
    <w:rsid w:val="00697FA9"/>
    <w:rsid w:val="006A0734"/>
    <w:rsid w:val="006B1E41"/>
    <w:rsid w:val="006B7C59"/>
    <w:rsid w:val="006C539B"/>
    <w:rsid w:val="006D2012"/>
    <w:rsid w:val="006D3975"/>
    <w:rsid w:val="006D4F6E"/>
    <w:rsid w:val="006D6C6D"/>
    <w:rsid w:val="006E6621"/>
    <w:rsid w:val="006F0D0F"/>
    <w:rsid w:val="006F163E"/>
    <w:rsid w:val="00704222"/>
    <w:rsid w:val="007061F4"/>
    <w:rsid w:val="00706A89"/>
    <w:rsid w:val="00715113"/>
    <w:rsid w:val="0072167D"/>
    <w:rsid w:val="00723A0C"/>
    <w:rsid w:val="007252BD"/>
    <w:rsid w:val="00727982"/>
    <w:rsid w:val="00734A1F"/>
    <w:rsid w:val="00740242"/>
    <w:rsid w:val="00752FAC"/>
    <w:rsid w:val="007560FE"/>
    <w:rsid w:val="00757920"/>
    <w:rsid w:val="0076406A"/>
    <w:rsid w:val="00764B75"/>
    <w:rsid w:val="0077580B"/>
    <w:rsid w:val="007833B7"/>
    <w:rsid w:val="00791F71"/>
    <w:rsid w:val="00795A40"/>
    <w:rsid w:val="007A30B0"/>
    <w:rsid w:val="007A6262"/>
    <w:rsid w:val="007B22B7"/>
    <w:rsid w:val="007C5D52"/>
    <w:rsid w:val="007C6635"/>
    <w:rsid w:val="007D29E7"/>
    <w:rsid w:val="007D3956"/>
    <w:rsid w:val="007E315B"/>
    <w:rsid w:val="007F3125"/>
    <w:rsid w:val="007F3579"/>
    <w:rsid w:val="007F41A0"/>
    <w:rsid w:val="007F435D"/>
    <w:rsid w:val="007F4EF0"/>
    <w:rsid w:val="007F6FF1"/>
    <w:rsid w:val="00813E89"/>
    <w:rsid w:val="00817E47"/>
    <w:rsid w:val="00822FEE"/>
    <w:rsid w:val="008270D0"/>
    <w:rsid w:val="00830F97"/>
    <w:rsid w:val="00832B2C"/>
    <w:rsid w:val="00833133"/>
    <w:rsid w:val="008349C6"/>
    <w:rsid w:val="00860302"/>
    <w:rsid w:val="00865DDE"/>
    <w:rsid w:val="00867CB4"/>
    <w:rsid w:val="008721F1"/>
    <w:rsid w:val="00873D7B"/>
    <w:rsid w:val="0087565D"/>
    <w:rsid w:val="00880119"/>
    <w:rsid w:val="00890E90"/>
    <w:rsid w:val="008978C6"/>
    <w:rsid w:val="00897D13"/>
    <w:rsid w:val="008A2132"/>
    <w:rsid w:val="008A68C7"/>
    <w:rsid w:val="008A7290"/>
    <w:rsid w:val="008B1A37"/>
    <w:rsid w:val="008B4308"/>
    <w:rsid w:val="008B5077"/>
    <w:rsid w:val="008C602C"/>
    <w:rsid w:val="008C68E1"/>
    <w:rsid w:val="008C71AA"/>
    <w:rsid w:val="008D0698"/>
    <w:rsid w:val="008D5AD6"/>
    <w:rsid w:val="008E1028"/>
    <w:rsid w:val="008E5E7E"/>
    <w:rsid w:val="008F37A4"/>
    <w:rsid w:val="008F68CB"/>
    <w:rsid w:val="00900294"/>
    <w:rsid w:val="0090384F"/>
    <w:rsid w:val="0091059B"/>
    <w:rsid w:val="009156B8"/>
    <w:rsid w:val="0092029D"/>
    <w:rsid w:val="00921E4E"/>
    <w:rsid w:val="009222E3"/>
    <w:rsid w:val="00930117"/>
    <w:rsid w:val="009360CC"/>
    <w:rsid w:val="0094197D"/>
    <w:rsid w:val="00946C8C"/>
    <w:rsid w:val="0094778C"/>
    <w:rsid w:val="00947E67"/>
    <w:rsid w:val="00951089"/>
    <w:rsid w:val="00953D77"/>
    <w:rsid w:val="009606AE"/>
    <w:rsid w:val="00962870"/>
    <w:rsid w:val="00963ADB"/>
    <w:rsid w:val="00965D5B"/>
    <w:rsid w:val="00967A4F"/>
    <w:rsid w:val="00982EAC"/>
    <w:rsid w:val="00990E4B"/>
    <w:rsid w:val="009917CD"/>
    <w:rsid w:val="0099212E"/>
    <w:rsid w:val="009A463A"/>
    <w:rsid w:val="009A5560"/>
    <w:rsid w:val="009A7B24"/>
    <w:rsid w:val="009C1DCD"/>
    <w:rsid w:val="009D356B"/>
    <w:rsid w:val="009D4065"/>
    <w:rsid w:val="009E0A7B"/>
    <w:rsid w:val="009E3546"/>
    <w:rsid w:val="009E5030"/>
    <w:rsid w:val="009E5F95"/>
    <w:rsid w:val="009E786B"/>
    <w:rsid w:val="009F2E30"/>
    <w:rsid w:val="00A024B5"/>
    <w:rsid w:val="00A0341A"/>
    <w:rsid w:val="00A05FF7"/>
    <w:rsid w:val="00A12BAD"/>
    <w:rsid w:val="00A13051"/>
    <w:rsid w:val="00A14637"/>
    <w:rsid w:val="00A14A76"/>
    <w:rsid w:val="00A16C2F"/>
    <w:rsid w:val="00A23DFD"/>
    <w:rsid w:val="00A33355"/>
    <w:rsid w:val="00A36CF5"/>
    <w:rsid w:val="00A374E8"/>
    <w:rsid w:val="00A50AA3"/>
    <w:rsid w:val="00A51D78"/>
    <w:rsid w:val="00A5365A"/>
    <w:rsid w:val="00A617B9"/>
    <w:rsid w:val="00A65964"/>
    <w:rsid w:val="00A7089B"/>
    <w:rsid w:val="00A72B8A"/>
    <w:rsid w:val="00A745D7"/>
    <w:rsid w:val="00A74612"/>
    <w:rsid w:val="00A82CB1"/>
    <w:rsid w:val="00A9180C"/>
    <w:rsid w:val="00A93965"/>
    <w:rsid w:val="00A942C2"/>
    <w:rsid w:val="00A97D18"/>
    <w:rsid w:val="00AA304C"/>
    <w:rsid w:val="00AA3344"/>
    <w:rsid w:val="00AA45DF"/>
    <w:rsid w:val="00AA5C3B"/>
    <w:rsid w:val="00AB6D5A"/>
    <w:rsid w:val="00AD1B4C"/>
    <w:rsid w:val="00AD3173"/>
    <w:rsid w:val="00AE2392"/>
    <w:rsid w:val="00AE727C"/>
    <w:rsid w:val="00AF2E03"/>
    <w:rsid w:val="00AF3455"/>
    <w:rsid w:val="00AF425A"/>
    <w:rsid w:val="00AF6D73"/>
    <w:rsid w:val="00B01441"/>
    <w:rsid w:val="00B01555"/>
    <w:rsid w:val="00B0367D"/>
    <w:rsid w:val="00B11A95"/>
    <w:rsid w:val="00B12BF2"/>
    <w:rsid w:val="00B13943"/>
    <w:rsid w:val="00B2380F"/>
    <w:rsid w:val="00B23E4E"/>
    <w:rsid w:val="00B24B05"/>
    <w:rsid w:val="00B26098"/>
    <w:rsid w:val="00B27BDE"/>
    <w:rsid w:val="00B301FC"/>
    <w:rsid w:val="00B35D62"/>
    <w:rsid w:val="00B3772F"/>
    <w:rsid w:val="00B430C9"/>
    <w:rsid w:val="00B44CC8"/>
    <w:rsid w:val="00B45C05"/>
    <w:rsid w:val="00B626A0"/>
    <w:rsid w:val="00B63115"/>
    <w:rsid w:val="00B711A7"/>
    <w:rsid w:val="00B72452"/>
    <w:rsid w:val="00B73992"/>
    <w:rsid w:val="00B74249"/>
    <w:rsid w:val="00B7564E"/>
    <w:rsid w:val="00B77FB8"/>
    <w:rsid w:val="00B807C2"/>
    <w:rsid w:val="00B90214"/>
    <w:rsid w:val="00BA0314"/>
    <w:rsid w:val="00BA591C"/>
    <w:rsid w:val="00BB09C7"/>
    <w:rsid w:val="00BB2FC9"/>
    <w:rsid w:val="00BB4744"/>
    <w:rsid w:val="00BB6565"/>
    <w:rsid w:val="00BC092E"/>
    <w:rsid w:val="00BC2FAA"/>
    <w:rsid w:val="00BC3E47"/>
    <w:rsid w:val="00BC4E2C"/>
    <w:rsid w:val="00BD3A9D"/>
    <w:rsid w:val="00BD57CE"/>
    <w:rsid w:val="00BD6DA4"/>
    <w:rsid w:val="00BD79A2"/>
    <w:rsid w:val="00BE0158"/>
    <w:rsid w:val="00BF7C01"/>
    <w:rsid w:val="00C0722A"/>
    <w:rsid w:val="00C0765B"/>
    <w:rsid w:val="00C07B8E"/>
    <w:rsid w:val="00C150A3"/>
    <w:rsid w:val="00C16286"/>
    <w:rsid w:val="00C20090"/>
    <w:rsid w:val="00C35EF5"/>
    <w:rsid w:val="00C40D4D"/>
    <w:rsid w:val="00C42FCF"/>
    <w:rsid w:val="00C43089"/>
    <w:rsid w:val="00C530AA"/>
    <w:rsid w:val="00C62F80"/>
    <w:rsid w:val="00C66C86"/>
    <w:rsid w:val="00C74F03"/>
    <w:rsid w:val="00C82976"/>
    <w:rsid w:val="00C902D9"/>
    <w:rsid w:val="00C9398F"/>
    <w:rsid w:val="00C93A12"/>
    <w:rsid w:val="00CA19CD"/>
    <w:rsid w:val="00CA21B7"/>
    <w:rsid w:val="00CA2EB8"/>
    <w:rsid w:val="00CA3EB4"/>
    <w:rsid w:val="00CA659E"/>
    <w:rsid w:val="00CB2EDB"/>
    <w:rsid w:val="00CC1F01"/>
    <w:rsid w:val="00CE5EB3"/>
    <w:rsid w:val="00CF6C62"/>
    <w:rsid w:val="00CF7F67"/>
    <w:rsid w:val="00D00D33"/>
    <w:rsid w:val="00D31652"/>
    <w:rsid w:val="00D43A7B"/>
    <w:rsid w:val="00D4497C"/>
    <w:rsid w:val="00D57378"/>
    <w:rsid w:val="00D65694"/>
    <w:rsid w:val="00D72FB9"/>
    <w:rsid w:val="00D747C4"/>
    <w:rsid w:val="00D74ED1"/>
    <w:rsid w:val="00D825B8"/>
    <w:rsid w:val="00D82CC5"/>
    <w:rsid w:val="00D852AF"/>
    <w:rsid w:val="00D852EE"/>
    <w:rsid w:val="00D86369"/>
    <w:rsid w:val="00D87074"/>
    <w:rsid w:val="00D87614"/>
    <w:rsid w:val="00D91B81"/>
    <w:rsid w:val="00D923C5"/>
    <w:rsid w:val="00DA5C6C"/>
    <w:rsid w:val="00DB0941"/>
    <w:rsid w:val="00DB12A0"/>
    <w:rsid w:val="00DB3C3F"/>
    <w:rsid w:val="00DB5470"/>
    <w:rsid w:val="00DB659B"/>
    <w:rsid w:val="00DC02CB"/>
    <w:rsid w:val="00DC2B88"/>
    <w:rsid w:val="00DC6CCB"/>
    <w:rsid w:val="00DC722F"/>
    <w:rsid w:val="00DD2234"/>
    <w:rsid w:val="00DD3017"/>
    <w:rsid w:val="00DD3464"/>
    <w:rsid w:val="00DD6211"/>
    <w:rsid w:val="00DD6526"/>
    <w:rsid w:val="00DD7A10"/>
    <w:rsid w:val="00DE09CF"/>
    <w:rsid w:val="00DE0BF6"/>
    <w:rsid w:val="00E013E7"/>
    <w:rsid w:val="00E057DF"/>
    <w:rsid w:val="00E063DF"/>
    <w:rsid w:val="00E07F93"/>
    <w:rsid w:val="00E12A6D"/>
    <w:rsid w:val="00E1400A"/>
    <w:rsid w:val="00E17D43"/>
    <w:rsid w:val="00E209F2"/>
    <w:rsid w:val="00E21AE8"/>
    <w:rsid w:val="00E274B9"/>
    <w:rsid w:val="00E50683"/>
    <w:rsid w:val="00E53820"/>
    <w:rsid w:val="00E62C4B"/>
    <w:rsid w:val="00E63F8D"/>
    <w:rsid w:val="00E6477E"/>
    <w:rsid w:val="00E64D81"/>
    <w:rsid w:val="00E64DE4"/>
    <w:rsid w:val="00E7068D"/>
    <w:rsid w:val="00E755FB"/>
    <w:rsid w:val="00E860D7"/>
    <w:rsid w:val="00E918A6"/>
    <w:rsid w:val="00EA2325"/>
    <w:rsid w:val="00EA2CA6"/>
    <w:rsid w:val="00EA7A6C"/>
    <w:rsid w:val="00EB0A07"/>
    <w:rsid w:val="00EB179B"/>
    <w:rsid w:val="00EB66B1"/>
    <w:rsid w:val="00EC7A35"/>
    <w:rsid w:val="00EE0142"/>
    <w:rsid w:val="00EE1983"/>
    <w:rsid w:val="00EE35F3"/>
    <w:rsid w:val="00EE371F"/>
    <w:rsid w:val="00EE4666"/>
    <w:rsid w:val="00EE7F13"/>
    <w:rsid w:val="00EF7706"/>
    <w:rsid w:val="00F03838"/>
    <w:rsid w:val="00F040FA"/>
    <w:rsid w:val="00F1057A"/>
    <w:rsid w:val="00F12788"/>
    <w:rsid w:val="00F15891"/>
    <w:rsid w:val="00F20D08"/>
    <w:rsid w:val="00F21921"/>
    <w:rsid w:val="00F26DE5"/>
    <w:rsid w:val="00F30A2F"/>
    <w:rsid w:val="00F367F1"/>
    <w:rsid w:val="00F4166B"/>
    <w:rsid w:val="00F419B2"/>
    <w:rsid w:val="00F43A06"/>
    <w:rsid w:val="00F43AEE"/>
    <w:rsid w:val="00F51EAB"/>
    <w:rsid w:val="00F53998"/>
    <w:rsid w:val="00F60B60"/>
    <w:rsid w:val="00F658AD"/>
    <w:rsid w:val="00F66A24"/>
    <w:rsid w:val="00F70F39"/>
    <w:rsid w:val="00F75324"/>
    <w:rsid w:val="00F87991"/>
    <w:rsid w:val="00F937F3"/>
    <w:rsid w:val="00F96BDE"/>
    <w:rsid w:val="00FB3D29"/>
    <w:rsid w:val="00FC0C9C"/>
    <w:rsid w:val="00FC4B3C"/>
    <w:rsid w:val="00FD1948"/>
    <w:rsid w:val="00FD77AB"/>
    <w:rsid w:val="00FE61EE"/>
    <w:rsid w:val="00FE632D"/>
    <w:rsid w:val="00FE6B19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AD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64E"/>
    <w:pPr>
      <w:spacing w:before="1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A3EB4"/>
    <w:pPr>
      <w:numPr>
        <w:numId w:val="16"/>
      </w:numPr>
      <w:spacing w:before="0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A3EB4"/>
    <w:pPr>
      <w:spacing w:before="0"/>
      <w:outlineLvl w:val="1"/>
    </w:pPr>
    <w:rPr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A3EB4"/>
    <w:pPr>
      <w:spacing w:before="0"/>
      <w:outlineLvl w:val="2"/>
    </w:pPr>
    <w:rPr>
      <w:i/>
      <w:sz w:val="22"/>
      <w:szCs w:val="2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="Times New Roman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="Times New Roman" w:cs="Times New Roman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="Times New Roman" w:cs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="Times New Roman" w:cs="Times New Roman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eastAsia="Times New Roman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="Times New Roman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qFormat/>
    <w:rsid w:val="00B26098"/>
    <w:pPr>
      <w:keepNext/>
      <w:numPr>
        <w:ilvl w:val="1"/>
      </w:numPr>
      <w:spacing w:after="120"/>
    </w:pPr>
    <w:rPr>
      <w:rFonts w:eastAsia="Times New Roman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sid w:val="00B26098"/>
    <w:rPr>
      <w:rFonts w:eastAsia="Times New Roman"/>
      <w:iCs/>
      <w:spacing w:val="15"/>
      <w:sz w:val="28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A3EB4"/>
    <w:rPr>
      <w:b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A3EB4"/>
    <w:rPr>
      <w:sz w:val="22"/>
      <w:szCs w:val="22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A3EB4"/>
    <w:rPr>
      <w:i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="Times New Roman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="Times New Roman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="Times New Roman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="Times New Roman" w:hAnsi="Arial" w:cs="Times New Roman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="Times New Roman" w:hAnsi="Arial" w:cs="Times New Roman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A237B"/>
    <w:pPr>
      <w:spacing w:before="480"/>
      <w:outlineLvl w:val="9"/>
    </w:pPr>
    <w:rPr>
      <w:rFonts w:cs="Times New Roman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="Times New Roman" w:cs="Times New Roman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="Times New Roman" w:cs="Times New Roman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/>
    </w:pPr>
    <w:rPr>
      <w:rFonts w:eastAsia="Times New Roman" w:cs="Times New Roman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eastAsia="Times New Roman" w:cs="Times New Roma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="Times New Roman" w:cs="Times New Roman"/>
      <w:shd w:val="pct20" w:color="auto" w:fill="auto"/>
    </w:rPr>
  </w:style>
  <w:style w:type="paragraph" w:styleId="NoSpacing">
    <w:name w:val="No Spacing"/>
    <w:uiPriority w:val="1"/>
    <w:qFormat/>
    <w:rsid w:val="003400F1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="Times New Roman" w:cs="Times New Roman"/>
      <w:b/>
      <w:bCs/>
    </w:rPr>
  </w:style>
  <w:style w:type="paragraph" w:customStyle="1" w:styleId="MainHeading">
    <w:name w:val="MainHeading"/>
    <w:basedOn w:val="Normal"/>
    <w:link w:val="MainHeadingChar"/>
    <w:rsid w:val="002878DE"/>
    <w:pPr>
      <w:spacing w:before="0"/>
      <w:jc w:val="center"/>
    </w:pPr>
    <w:rPr>
      <w:b/>
      <w:sz w:val="28"/>
      <w:szCs w:val="28"/>
    </w:rPr>
  </w:style>
  <w:style w:type="paragraph" w:customStyle="1" w:styleId="Subheading1">
    <w:name w:val="Subheading1"/>
    <w:basedOn w:val="ListParagraph"/>
    <w:link w:val="Subheading1Char"/>
    <w:rsid w:val="00FE6B19"/>
    <w:pPr>
      <w:numPr>
        <w:numId w:val="3"/>
      </w:numPr>
      <w:tabs>
        <w:tab w:val="left" w:pos="426"/>
      </w:tabs>
      <w:spacing w:before="0"/>
    </w:pPr>
    <w:rPr>
      <w:b/>
      <w:sz w:val="22"/>
      <w:szCs w:val="22"/>
    </w:rPr>
  </w:style>
  <w:style w:type="character" w:customStyle="1" w:styleId="MainHeadingChar">
    <w:name w:val="MainHeading Char"/>
    <w:basedOn w:val="DefaultParagraphFont"/>
    <w:link w:val="MainHeading"/>
    <w:rsid w:val="002878DE"/>
    <w:rPr>
      <w:b/>
      <w:sz w:val="28"/>
      <w:szCs w:val="28"/>
    </w:rPr>
  </w:style>
  <w:style w:type="paragraph" w:customStyle="1" w:styleId="Subheading2">
    <w:name w:val="Subheading2"/>
    <w:basedOn w:val="Normal"/>
    <w:link w:val="Subheading2Char"/>
    <w:rsid w:val="002878DE"/>
    <w:pPr>
      <w:spacing w:before="0"/>
    </w:pPr>
    <w:rPr>
      <w:sz w:val="22"/>
      <w:szCs w:val="22"/>
      <w:u w:val="single"/>
    </w:rPr>
  </w:style>
  <w:style w:type="character" w:customStyle="1" w:styleId="Subheading1Char">
    <w:name w:val="Subheading1 Char"/>
    <w:basedOn w:val="DefaultParagraphFont"/>
    <w:link w:val="Subheading1"/>
    <w:rsid w:val="00FE6B19"/>
    <w:rPr>
      <w:b/>
      <w:sz w:val="22"/>
      <w:szCs w:val="22"/>
      <w:lang w:eastAsia="en-US"/>
    </w:rPr>
  </w:style>
  <w:style w:type="paragraph" w:customStyle="1" w:styleId="Subheading3">
    <w:name w:val="Subheading3"/>
    <w:basedOn w:val="Normal"/>
    <w:link w:val="Subheading3Char"/>
    <w:rsid w:val="002878DE"/>
    <w:pPr>
      <w:spacing w:before="0"/>
    </w:pPr>
    <w:rPr>
      <w:i/>
      <w:sz w:val="22"/>
      <w:szCs w:val="22"/>
    </w:rPr>
  </w:style>
  <w:style w:type="character" w:customStyle="1" w:styleId="Subheading2Char">
    <w:name w:val="Subheading2 Char"/>
    <w:basedOn w:val="DefaultParagraphFont"/>
    <w:link w:val="Subheading2"/>
    <w:rsid w:val="002878DE"/>
    <w:rPr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65964"/>
    <w:pPr>
      <w:spacing w:before="0" w:after="120"/>
      <w:ind w:left="482"/>
    </w:pPr>
    <w:rPr>
      <w:sz w:val="22"/>
    </w:rPr>
  </w:style>
  <w:style w:type="character" w:customStyle="1" w:styleId="Subheading3Char">
    <w:name w:val="Subheading3 Char"/>
    <w:basedOn w:val="DefaultParagraphFont"/>
    <w:link w:val="Subheading3"/>
    <w:rsid w:val="002878DE"/>
    <w:rPr>
      <w:i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878DE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A65964"/>
    <w:pPr>
      <w:spacing w:before="0" w:after="100"/>
      <w:ind w:left="539"/>
    </w:pPr>
    <w:rPr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A65964"/>
    <w:pPr>
      <w:tabs>
        <w:tab w:val="left" w:pos="426"/>
        <w:tab w:val="right" w:leader="dot" w:pos="9016"/>
      </w:tabs>
      <w:spacing w:before="0" w:after="120"/>
    </w:pPr>
    <w:rPr>
      <w:sz w:val="22"/>
    </w:rPr>
  </w:style>
  <w:style w:type="paragraph" w:styleId="Header">
    <w:name w:val="header"/>
    <w:basedOn w:val="Normal"/>
    <w:link w:val="HeaderChar"/>
    <w:unhideWhenUsed/>
    <w:rsid w:val="002878DE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8DE"/>
  </w:style>
  <w:style w:type="paragraph" w:styleId="Footer">
    <w:name w:val="footer"/>
    <w:basedOn w:val="Normal"/>
    <w:link w:val="FooterChar"/>
    <w:uiPriority w:val="99"/>
    <w:unhideWhenUsed/>
    <w:rsid w:val="002878DE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878DE"/>
  </w:style>
  <w:style w:type="paragraph" w:styleId="ListParagraph">
    <w:name w:val="List Paragraph"/>
    <w:basedOn w:val="Normal"/>
    <w:uiPriority w:val="34"/>
    <w:qFormat/>
    <w:rsid w:val="002878DE"/>
    <w:pPr>
      <w:ind w:left="720"/>
      <w:contextualSpacing/>
    </w:pPr>
  </w:style>
  <w:style w:type="paragraph" w:customStyle="1" w:styleId="LEUBodyText">
    <w:name w:val="LEU_Body Text"/>
    <w:basedOn w:val="Normal"/>
    <w:rsid w:val="007F6FF1"/>
    <w:pPr>
      <w:spacing w:before="0"/>
    </w:pPr>
    <w:rPr>
      <w:rFonts w:ascii="Calibri" w:hAnsi="Calibri" w:cs="Times New Roman"/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7F6FF1"/>
    <w:pPr>
      <w:spacing w:before="0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7F6FF1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semiHidden/>
    <w:rsid w:val="007F6FF1"/>
    <w:rPr>
      <w:vertAlign w:val="superscript"/>
    </w:rPr>
  </w:style>
  <w:style w:type="table" w:styleId="TableGrid">
    <w:name w:val="Table Grid"/>
    <w:basedOn w:val="TableNormal"/>
    <w:uiPriority w:val="59"/>
    <w:rsid w:val="007B2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22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2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6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A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A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A24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5124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46D88"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3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6625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motions@leeds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hr.leeds.ac.uk/promotion_criteri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motions@leeds.ac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ork.ac.uk/admin/hr/resources/policy/dpa_1998.htm" TargetMode="External"/><Relationship Id="rId1" Type="http://schemas.openxmlformats.org/officeDocument/2006/relationships/hyperlink" Target="http://www.leeds.ac.uk/secretariat/data_protection_code_of_pract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F8B91A9FDF4DB6D5FE6BD75B015C" ma:contentTypeVersion="11" ma:contentTypeDescription="Create a new document." ma:contentTypeScope="" ma:versionID="4c7117515459f4e9e02ecaa92a1f7635">
  <xsd:schema xmlns:xsd="http://www.w3.org/2001/XMLSchema" xmlns:xs="http://www.w3.org/2001/XMLSchema" xmlns:p="http://schemas.microsoft.com/office/2006/metadata/properties" xmlns:ns3="1dea2a50-0233-4f2b-9f02-682352e80147" xmlns:ns4="ed2bc21f-e4f8-4c07-8a67-e027dac9d384" targetNamespace="http://schemas.microsoft.com/office/2006/metadata/properties" ma:root="true" ma:fieldsID="f31d4600083366eabf90735c153a11cd" ns3:_="" ns4:_="">
    <xsd:import namespace="1dea2a50-0233-4f2b-9f02-682352e80147"/>
    <xsd:import namespace="ed2bc21f-e4f8-4c07-8a67-e027dac9d3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a2a50-0233-4f2b-9f02-682352e80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bc21f-e4f8-4c07-8a67-e027dac9d3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8FC69-8942-4B4E-BADE-896646F832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235B6D-23C0-4A55-A52D-D2180C431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a2a50-0233-4f2b-9f02-682352e80147"/>
    <ds:schemaRef ds:uri="ed2bc21f-e4f8-4c07-8a67-e027dac9d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934E1C-67CA-4AB9-BA1D-BD352259F6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E3CA05-AF1F-4F82-A804-0761E76E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2021-07-01T14:19:00Z</dcterms:created>
  <dcterms:modified xsi:type="dcterms:W3CDTF">2021-07-01T14:19:00Z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0x0101009DD1F8B91A9FDF4DB6D5FE6BD75B015C</vt:lpwstr>
  </property>
</Properties>
</file>