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C4791" w14:textId="6BEADC38" w:rsidR="00126353" w:rsidRPr="00126353" w:rsidRDefault="00CC10D2" w:rsidP="00126353">
      <w:pPr>
        <w:spacing w:line="252" w:lineRule="auto"/>
        <w:jc w:val="right"/>
        <w:sectPr w:rsidR="00126353" w:rsidRPr="00126353" w:rsidSect="009B0D77">
          <w:footerReference w:type="default" r:id="rId10"/>
          <w:pgSz w:w="11906" w:h="16838"/>
          <w:pgMar w:top="284" w:right="991" w:bottom="284" w:left="851" w:header="709" w:footer="709" w:gutter="0"/>
          <w:cols w:space="708"/>
          <w:docGrid w:linePitch="360"/>
        </w:sectPr>
      </w:pPr>
      <w:r>
        <w:rPr>
          <w:noProof/>
          <w:lang w:eastAsia="en-GB"/>
        </w:rPr>
        <w:drawing>
          <wp:inline distT="0" distB="0" distL="0" distR="0" wp14:anchorId="6C151079" wp14:editId="44846230">
            <wp:extent cx="2200275" cy="838200"/>
            <wp:effectExtent l="0" t="0" r="9525" b="0"/>
            <wp:docPr id="1" name="Picture 1" descr="University of Lee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Leeds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inline>
        </w:drawing>
      </w:r>
    </w:p>
    <w:p w14:paraId="262A30A4" w14:textId="771F050A" w:rsidR="003C6587" w:rsidRPr="003C6587" w:rsidRDefault="003C6587" w:rsidP="00B34077">
      <w:pPr>
        <w:spacing w:before="120" w:after="120" w:line="252" w:lineRule="auto"/>
        <w:jc w:val="center"/>
        <w:rPr>
          <w:rFonts w:ascii="Arial" w:hAnsi="Arial" w:cs="Arial"/>
          <w:b/>
          <w:sz w:val="28"/>
          <w:szCs w:val="28"/>
          <w:lang w:eastAsia="en-GB"/>
        </w:rPr>
      </w:pPr>
      <w:r w:rsidRPr="003C6587">
        <w:rPr>
          <w:rFonts w:ascii="Arial" w:hAnsi="Arial" w:cs="Arial"/>
          <w:b/>
          <w:sz w:val="28"/>
          <w:szCs w:val="28"/>
          <w:lang w:eastAsia="en-GB"/>
        </w:rPr>
        <w:t>EMPLOYMENT DECLARATION</w:t>
      </w:r>
      <w:r w:rsidR="0009716C">
        <w:rPr>
          <w:rFonts w:ascii="Arial" w:hAnsi="Arial" w:cs="Arial"/>
          <w:b/>
          <w:sz w:val="28"/>
          <w:szCs w:val="28"/>
          <w:lang w:eastAsia="en-GB"/>
        </w:rPr>
        <w:t xml:space="preserve"> – TIER 4/STUDENT VISA HOLDER</w:t>
      </w:r>
    </w:p>
    <w:p w14:paraId="4C646504" w14:textId="7DDCFF78" w:rsidR="0009716C" w:rsidRPr="00BC247E" w:rsidRDefault="0009716C" w:rsidP="00126353">
      <w:pPr>
        <w:spacing w:line="252" w:lineRule="auto"/>
        <w:rPr>
          <w:rFonts w:ascii="Arial" w:hAnsi="Arial"/>
        </w:rPr>
      </w:pPr>
      <w:r w:rsidRPr="00BC247E">
        <w:rPr>
          <w:rFonts w:ascii="Arial" w:hAnsi="Arial"/>
        </w:rPr>
        <w:t xml:space="preserve">As a </w:t>
      </w:r>
      <w:r w:rsidR="003C6587" w:rsidRPr="00BC247E">
        <w:rPr>
          <w:rFonts w:ascii="Arial" w:hAnsi="Arial"/>
        </w:rPr>
        <w:t>Tier 4</w:t>
      </w:r>
      <w:r w:rsidRPr="00BC247E">
        <w:rPr>
          <w:rFonts w:ascii="Arial" w:hAnsi="Arial"/>
        </w:rPr>
        <w:t>/Student</w:t>
      </w:r>
      <w:r w:rsidR="003C6587" w:rsidRPr="00BC247E">
        <w:rPr>
          <w:rFonts w:ascii="Arial" w:hAnsi="Arial"/>
        </w:rPr>
        <w:t xml:space="preserve"> visa</w:t>
      </w:r>
      <w:r w:rsidRPr="00BC247E">
        <w:rPr>
          <w:rFonts w:ascii="Arial" w:hAnsi="Arial"/>
        </w:rPr>
        <w:t xml:space="preserve"> holder, you are leg</w:t>
      </w:r>
      <w:r w:rsidR="003C6587" w:rsidRPr="00BC247E">
        <w:rPr>
          <w:rFonts w:ascii="Arial" w:hAnsi="Arial"/>
        </w:rPr>
        <w:t>al</w:t>
      </w:r>
      <w:r w:rsidRPr="00BC247E">
        <w:rPr>
          <w:rFonts w:ascii="Arial" w:hAnsi="Arial"/>
        </w:rPr>
        <w:t>ly</w:t>
      </w:r>
      <w:r w:rsidR="003C6587" w:rsidRPr="00BC247E">
        <w:rPr>
          <w:rFonts w:ascii="Arial" w:hAnsi="Arial"/>
        </w:rPr>
        <w:t xml:space="preserve"> restrict</w:t>
      </w:r>
      <w:r w:rsidRPr="00BC247E">
        <w:rPr>
          <w:rFonts w:ascii="Arial" w:hAnsi="Arial"/>
        </w:rPr>
        <w:t xml:space="preserve">ed </w:t>
      </w:r>
      <w:r w:rsidR="003C6587" w:rsidRPr="00BC247E">
        <w:rPr>
          <w:rFonts w:ascii="Arial" w:hAnsi="Arial"/>
        </w:rPr>
        <w:t xml:space="preserve">on the number of hours </w:t>
      </w:r>
      <w:r w:rsidRPr="00BC247E">
        <w:rPr>
          <w:rFonts w:ascii="Arial" w:hAnsi="Arial"/>
        </w:rPr>
        <w:t xml:space="preserve">of work you can do (paid and unpaid). </w:t>
      </w:r>
      <w:r w:rsidR="003C6587" w:rsidRPr="00BC247E">
        <w:rPr>
          <w:rFonts w:ascii="Arial" w:hAnsi="Arial"/>
        </w:rPr>
        <w:t>The consequences of</w:t>
      </w:r>
      <w:r w:rsidRPr="00BC247E">
        <w:rPr>
          <w:rFonts w:ascii="Arial" w:hAnsi="Arial"/>
        </w:rPr>
        <w:t xml:space="preserve"> breaching </w:t>
      </w:r>
      <w:r w:rsidR="003C6587" w:rsidRPr="00BC247E">
        <w:rPr>
          <w:rFonts w:ascii="Arial" w:hAnsi="Arial"/>
        </w:rPr>
        <w:t xml:space="preserve">your visa conditions can be very serious and could result in your visa being </w:t>
      </w:r>
      <w:r w:rsidRPr="00BC247E">
        <w:rPr>
          <w:rFonts w:ascii="Arial" w:hAnsi="Arial"/>
        </w:rPr>
        <w:t>withdrawn</w:t>
      </w:r>
      <w:r w:rsidR="003C6587" w:rsidRPr="00BC247E">
        <w:rPr>
          <w:rFonts w:ascii="Arial" w:hAnsi="Arial"/>
        </w:rPr>
        <w:t xml:space="preserve">, </w:t>
      </w:r>
      <w:r w:rsidRPr="00BC247E">
        <w:rPr>
          <w:rFonts w:ascii="Arial" w:hAnsi="Arial"/>
        </w:rPr>
        <w:t xml:space="preserve">you having to </w:t>
      </w:r>
      <w:r w:rsidR="003C6587" w:rsidRPr="00BC247E">
        <w:rPr>
          <w:rFonts w:ascii="Arial" w:hAnsi="Arial"/>
        </w:rPr>
        <w:t>stop your studies and being denied future entry to the UK.</w:t>
      </w:r>
    </w:p>
    <w:p w14:paraId="715C5016" w14:textId="77C7AACA" w:rsidR="003C6587" w:rsidRPr="00BC247E" w:rsidRDefault="0009716C" w:rsidP="00914C81">
      <w:pPr>
        <w:spacing w:before="120" w:line="252" w:lineRule="auto"/>
        <w:rPr>
          <w:rFonts w:ascii="Arial" w:hAnsi="Arial"/>
          <w:b/>
        </w:rPr>
      </w:pPr>
      <w:r w:rsidRPr="00BC247E">
        <w:rPr>
          <w:rFonts w:ascii="Arial" w:hAnsi="Arial"/>
          <w:b/>
        </w:rPr>
        <w:t>Please read and complete this form to show that you understand your work restrictions.</w:t>
      </w:r>
      <w:r w:rsidR="003C6587" w:rsidRPr="00BC247E">
        <w:rPr>
          <w:rFonts w:ascii="Arial" w:hAnsi="Arial"/>
          <w:b/>
        </w:rPr>
        <w:t xml:space="preserve"> </w:t>
      </w:r>
    </w:p>
    <w:p w14:paraId="306BC306" w14:textId="77777777" w:rsidR="00013742" w:rsidRPr="00BC247E" w:rsidRDefault="00013742" w:rsidP="00126353">
      <w:pPr>
        <w:pBdr>
          <w:bottom w:val="single" w:sz="6" w:space="1" w:color="auto"/>
        </w:pBdr>
        <w:spacing w:line="252" w:lineRule="auto"/>
        <w:rPr>
          <w:rFonts w:ascii="Arial" w:hAnsi="Arial"/>
        </w:rPr>
      </w:pPr>
    </w:p>
    <w:p w14:paraId="31258556" w14:textId="77777777" w:rsidR="00013742" w:rsidRPr="00BC247E" w:rsidRDefault="00013742" w:rsidP="00126353">
      <w:pPr>
        <w:spacing w:line="252" w:lineRule="auto"/>
        <w:rPr>
          <w:rFonts w:ascii="Arial" w:hAnsi="Arial"/>
          <w:b/>
          <w:u w:val="single"/>
        </w:rPr>
      </w:pPr>
    </w:p>
    <w:p w14:paraId="49A8329A" w14:textId="5A7D6F7D" w:rsidR="00353C32" w:rsidRPr="00BC247E" w:rsidRDefault="0009716C" w:rsidP="00914C81">
      <w:pPr>
        <w:pStyle w:val="Heading2"/>
      </w:pPr>
      <w:r w:rsidRPr="00BC247E">
        <w:t>YOU AND YOUR VISA</w:t>
      </w:r>
    </w:p>
    <w:tbl>
      <w:tblPr>
        <w:tblStyle w:val="TableGrid"/>
        <w:tblW w:w="0" w:type="auto"/>
        <w:tblLook w:val="04A0" w:firstRow="1" w:lastRow="0" w:firstColumn="1" w:lastColumn="0" w:noHBand="0" w:noVBand="1"/>
      </w:tblPr>
      <w:tblGrid>
        <w:gridCol w:w="1369"/>
        <w:gridCol w:w="327"/>
        <w:gridCol w:w="3530"/>
        <w:gridCol w:w="1416"/>
        <w:gridCol w:w="552"/>
        <w:gridCol w:w="3262"/>
      </w:tblGrid>
      <w:tr w:rsidR="00013742" w:rsidRPr="00BC247E" w14:paraId="18ACB1F7" w14:textId="77777777" w:rsidTr="00320505">
        <w:tc>
          <w:tcPr>
            <w:tcW w:w="1369" w:type="dxa"/>
            <w:shd w:val="clear" w:color="auto" w:fill="D9D9D9" w:themeFill="background1" w:themeFillShade="D9"/>
            <w:vAlign w:val="center"/>
          </w:tcPr>
          <w:p w14:paraId="54AA26D8" w14:textId="77777777" w:rsidR="00353C32" w:rsidRPr="00BC247E" w:rsidRDefault="00353C32" w:rsidP="00126353">
            <w:pPr>
              <w:spacing w:before="40" w:after="40" w:line="252" w:lineRule="auto"/>
              <w:rPr>
                <w:rFonts w:ascii="Arial" w:hAnsi="Arial"/>
                <w:b/>
              </w:rPr>
            </w:pPr>
            <w:r w:rsidRPr="00BC247E">
              <w:rPr>
                <w:rFonts w:ascii="Arial" w:hAnsi="Arial"/>
                <w:b/>
              </w:rPr>
              <w:t xml:space="preserve">First </w:t>
            </w:r>
            <w:r w:rsidRPr="00BC247E">
              <w:rPr>
                <w:rFonts w:ascii="Arial" w:hAnsi="Arial" w:cstheme="minorBidi"/>
                <w:b/>
                <w:lang w:eastAsia="en-GB"/>
              </w:rPr>
              <w:t>name</w:t>
            </w:r>
          </w:p>
        </w:tc>
        <w:tc>
          <w:tcPr>
            <w:tcW w:w="3857" w:type="dxa"/>
            <w:gridSpan w:val="2"/>
            <w:vAlign w:val="center"/>
          </w:tcPr>
          <w:p w14:paraId="1EA111B3" w14:textId="77777777" w:rsidR="00353C32" w:rsidRPr="00BC247E" w:rsidRDefault="00353C32" w:rsidP="00126353">
            <w:pPr>
              <w:spacing w:before="40" w:after="40" w:line="252" w:lineRule="auto"/>
              <w:rPr>
                <w:rFonts w:ascii="Arial" w:hAnsi="Arial"/>
              </w:rPr>
            </w:pPr>
          </w:p>
        </w:tc>
        <w:tc>
          <w:tcPr>
            <w:tcW w:w="1416" w:type="dxa"/>
            <w:shd w:val="clear" w:color="auto" w:fill="D9D9D9" w:themeFill="background1" w:themeFillShade="D9"/>
            <w:vAlign w:val="center"/>
          </w:tcPr>
          <w:p w14:paraId="2430C2B7" w14:textId="77777777" w:rsidR="00353C32" w:rsidRPr="00BC247E" w:rsidRDefault="00353C32" w:rsidP="00126353">
            <w:pPr>
              <w:spacing w:before="40" w:after="40" w:line="252" w:lineRule="auto"/>
              <w:rPr>
                <w:rFonts w:ascii="Arial" w:hAnsi="Arial"/>
                <w:b/>
              </w:rPr>
            </w:pPr>
            <w:r w:rsidRPr="00BC247E">
              <w:rPr>
                <w:rFonts w:ascii="Arial" w:hAnsi="Arial"/>
                <w:b/>
              </w:rPr>
              <w:t xml:space="preserve">Last </w:t>
            </w:r>
            <w:r w:rsidRPr="00BC247E">
              <w:rPr>
                <w:rFonts w:ascii="Arial" w:hAnsi="Arial" w:cstheme="minorBidi"/>
                <w:b/>
                <w:lang w:eastAsia="en-GB"/>
              </w:rPr>
              <w:t>name</w:t>
            </w:r>
          </w:p>
        </w:tc>
        <w:tc>
          <w:tcPr>
            <w:tcW w:w="3814" w:type="dxa"/>
            <w:gridSpan w:val="2"/>
            <w:vAlign w:val="center"/>
          </w:tcPr>
          <w:p w14:paraId="7DAAB347" w14:textId="77777777" w:rsidR="00353C32" w:rsidRPr="00BC247E" w:rsidRDefault="00353C32" w:rsidP="00126353">
            <w:pPr>
              <w:spacing w:before="40" w:after="40" w:line="252" w:lineRule="auto"/>
              <w:rPr>
                <w:rFonts w:ascii="Arial" w:hAnsi="Arial"/>
              </w:rPr>
            </w:pPr>
          </w:p>
        </w:tc>
      </w:tr>
      <w:tr w:rsidR="0009716C" w:rsidRPr="00BC247E" w14:paraId="4841D561" w14:textId="77777777" w:rsidTr="001F64FC">
        <w:tc>
          <w:tcPr>
            <w:tcW w:w="1696" w:type="dxa"/>
            <w:gridSpan w:val="2"/>
            <w:shd w:val="clear" w:color="auto" w:fill="D9D9D9" w:themeFill="background1" w:themeFillShade="D9"/>
            <w:vAlign w:val="center"/>
          </w:tcPr>
          <w:p w14:paraId="34341E48" w14:textId="77777777" w:rsidR="0009716C" w:rsidRPr="00BC247E" w:rsidRDefault="0009716C" w:rsidP="00126353">
            <w:pPr>
              <w:spacing w:before="40" w:after="40" w:line="252" w:lineRule="auto"/>
              <w:rPr>
                <w:rFonts w:ascii="Arial" w:hAnsi="Arial"/>
                <w:b/>
              </w:rPr>
            </w:pPr>
            <w:r w:rsidRPr="00BC247E">
              <w:rPr>
                <w:rFonts w:ascii="Arial" w:hAnsi="Arial"/>
                <w:b/>
              </w:rPr>
              <w:t xml:space="preserve">Date of </w:t>
            </w:r>
            <w:r w:rsidRPr="00BC247E">
              <w:rPr>
                <w:rFonts w:ascii="Arial" w:hAnsi="Arial" w:cstheme="minorBidi"/>
                <w:b/>
                <w:lang w:eastAsia="en-GB"/>
              </w:rPr>
              <w:t>birth</w:t>
            </w:r>
          </w:p>
        </w:tc>
        <w:tc>
          <w:tcPr>
            <w:tcW w:w="8760" w:type="dxa"/>
            <w:gridSpan w:val="4"/>
            <w:vAlign w:val="center"/>
          </w:tcPr>
          <w:p w14:paraId="6DE6BF32" w14:textId="77777777" w:rsidR="0009716C" w:rsidRPr="00BC247E" w:rsidRDefault="0009716C" w:rsidP="00126353">
            <w:pPr>
              <w:spacing w:before="40" w:after="40" w:line="252" w:lineRule="auto"/>
              <w:rPr>
                <w:rFonts w:ascii="Arial" w:hAnsi="Arial"/>
              </w:rPr>
            </w:pPr>
          </w:p>
        </w:tc>
      </w:tr>
      <w:tr w:rsidR="0009716C" w:rsidRPr="00BC247E" w14:paraId="10FACCB5" w14:textId="77777777" w:rsidTr="00320505">
        <w:tc>
          <w:tcPr>
            <w:tcW w:w="1696" w:type="dxa"/>
            <w:gridSpan w:val="2"/>
            <w:shd w:val="clear" w:color="auto" w:fill="D9D9D9" w:themeFill="background1" w:themeFillShade="D9"/>
            <w:vAlign w:val="center"/>
          </w:tcPr>
          <w:p w14:paraId="171BC0AD" w14:textId="1D10DCC0" w:rsidR="0009716C" w:rsidRPr="00BC247E" w:rsidRDefault="0009716C" w:rsidP="00126353">
            <w:pPr>
              <w:spacing w:before="40" w:after="40" w:line="252" w:lineRule="auto"/>
              <w:rPr>
                <w:rFonts w:ascii="Arial" w:hAnsi="Arial"/>
                <w:b/>
              </w:rPr>
            </w:pPr>
            <w:r w:rsidRPr="00BC247E">
              <w:rPr>
                <w:rFonts w:ascii="Arial" w:hAnsi="Arial"/>
                <w:b/>
              </w:rPr>
              <w:t>BRP number</w:t>
            </w:r>
          </w:p>
        </w:tc>
        <w:tc>
          <w:tcPr>
            <w:tcW w:w="3530" w:type="dxa"/>
            <w:vAlign w:val="center"/>
          </w:tcPr>
          <w:p w14:paraId="1EBB5D2E" w14:textId="77777777" w:rsidR="0009716C" w:rsidRPr="00BC247E" w:rsidRDefault="0009716C" w:rsidP="00126353">
            <w:pPr>
              <w:spacing w:before="40" w:after="40" w:line="252" w:lineRule="auto"/>
              <w:rPr>
                <w:rFonts w:ascii="Arial" w:hAnsi="Arial"/>
              </w:rPr>
            </w:pPr>
          </w:p>
        </w:tc>
        <w:tc>
          <w:tcPr>
            <w:tcW w:w="1968" w:type="dxa"/>
            <w:gridSpan w:val="2"/>
            <w:shd w:val="clear" w:color="auto" w:fill="D9D9D9" w:themeFill="background1" w:themeFillShade="D9"/>
            <w:vAlign w:val="center"/>
          </w:tcPr>
          <w:p w14:paraId="14F26742" w14:textId="26509B46" w:rsidR="0009716C" w:rsidRPr="00BC247E" w:rsidRDefault="00BC247E" w:rsidP="00126353">
            <w:pPr>
              <w:spacing w:before="40" w:after="40" w:line="252" w:lineRule="auto"/>
              <w:rPr>
                <w:rFonts w:ascii="Arial" w:hAnsi="Arial"/>
                <w:b/>
              </w:rPr>
            </w:pPr>
            <w:r w:rsidRPr="00BC247E">
              <w:rPr>
                <w:rFonts w:ascii="Arial" w:hAnsi="Arial"/>
                <w:b/>
              </w:rPr>
              <w:t>E</w:t>
            </w:r>
            <w:r w:rsidR="0009716C" w:rsidRPr="00BC247E">
              <w:rPr>
                <w:rFonts w:ascii="Arial" w:hAnsi="Arial" w:cstheme="minorBidi"/>
                <w:b/>
                <w:lang w:eastAsia="en-GB"/>
              </w:rPr>
              <w:t>xpiry date</w:t>
            </w:r>
          </w:p>
        </w:tc>
        <w:tc>
          <w:tcPr>
            <w:tcW w:w="3262" w:type="dxa"/>
            <w:vAlign w:val="center"/>
          </w:tcPr>
          <w:p w14:paraId="327015A3" w14:textId="77777777" w:rsidR="0009716C" w:rsidRPr="00BC247E" w:rsidRDefault="0009716C" w:rsidP="00126353">
            <w:pPr>
              <w:spacing w:before="40" w:after="40" w:line="252" w:lineRule="auto"/>
              <w:rPr>
                <w:rFonts w:ascii="Arial" w:hAnsi="Arial"/>
              </w:rPr>
            </w:pPr>
          </w:p>
        </w:tc>
      </w:tr>
    </w:tbl>
    <w:p w14:paraId="2EDCFC81" w14:textId="77777777" w:rsidR="00126353" w:rsidRPr="00BC247E" w:rsidRDefault="00126353" w:rsidP="00126353">
      <w:pPr>
        <w:spacing w:line="252" w:lineRule="auto"/>
        <w:rPr>
          <w:rFonts w:ascii="Arial" w:hAnsi="Arial"/>
          <w:b/>
        </w:rPr>
      </w:pPr>
    </w:p>
    <w:p w14:paraId="3E965BE2" w14:textId="192AE57B" w:rsidR="00353C32" w:rsidRPr="00BC247E" w:rsidRDefault="0009716C" w:rsidP="00914C81">
      <w:pPr>
        <w:pStyle w:val="Heading2"/>
      </w:pPr>
      <w:r w:rsidRPr="00BC247E">
        <w:t>YOUR COURSE</w:t>
      </w:r>
    </w:p>
    <w:tbl>
      <w:tblPr>
        <w:tblStyle w:val="TableGrid"/>
        <w:tblW w:w="0" w:type="auto"/>
        <w:tblLook w:val="04A0" w:firstRow="1" w:lastRow="0" w:firstColumn="1" w:lastColumn="0" w:noHBand="0" w:noVBand="1"/>
      </w:tblPr>
      <w:tblGrid>
        <w:gridCol w:w="2263"/>
        <w:gridCol w:w="2268"/>
        <w:gridCol w:w="463"/>
        <w:gridCol w:w="388"/>
        <w:gridCol w:w="1984"/>
        <w:gridCol w:w="359"/>
        <w:gridCol w:w="2731"/>
      </w:tblGrid>
      <w:tr w:rsidR="00353C32" w:rsidRPr="00BC247E" w14:paraId="1AA2949F" w14:textId="77777777" w:rsidTr="00B34077">
        <w:tc>
          <w:tcPr>
            <w:tcW w:w="4531" w:type="dxa"/>
            <w:gridSpan w:val="2"/>
            <w:shd w:val="clear" w:color="auto" w:fill="D9D9D9"/>
            <w:vAlign w:val="center"/>
          </w:tcPr>
          <w:p w14:paraId="294FD39B" w14:textId="77777777" w:rsidR="00353C32" w:rsidRPr="00BC247E" w:rsidRDefault="00353C32" w:rsidP="00126353">
            <w:pPr>
              <w:spacing w:before="40" w:after="40" w:line="252" w:lineRule="auto"/>
              <w:rPr>
                <w:rFonts w:ascii="Arial" w:hAnsi="Arial"/>
                <w:b/>
              </w:rPr>
            </w:pPr>
            <w:r w:rsidRPr="00BC247E">
              <w:rPr>
                <w:rFonts w:ascii="Arial" w:hAnsi="Arial"/>
                <w:b/>
              </w:rPr>
              <w:t xml:space="preserve">Name of </w:t>
            </w:r>
            <w:r w:rsidRPr="00BC247E">
              <w:rPr>
                <w:rFonts w:ascii="Arial" w:hAnsi="Arial" w:cstheme="minorBidi"/>
                <w:b/>
                <w:lang w:eastAsia="en-GB"/>
              </w:rPr>
              <w:t>institution sponsoring your visa</w:t>
            </w:r>
          </w:p>
        </w:tc>
        <w:tc>
          <w:tcPr>
            <w:tcW w:w="5925" w:type="dxa"/>
            <w:gridSpan w:val="5"/>
            <w:vAlign w:val="center"/>
          </w:tcPr>
          <w:p w14:paraId="7675A75D" w14:textId="77777777" w:rsidR="00353C32" w:rsidRPr="00BC247E" w:rsidRDefault="00353C32" w:rsidP="00126353">
            <w:pPr>
              <w:spacing w:before="40" w:after="40" w:line="252" w:lineRule="auto"/>
              <w:rPr>
                <w:rFonts w:ascii="Arial" w:hAnsi="Arial"/>
              </w:rPr>
            </w:pPr>
          </w:p>
        </w:tc>
      </w:tr>
      <w:tr w:rsidR="00461001" w:rsidRPr="00BC247E" w14:paraId="07FAB4EC" w14:textId="77777777" w:rsidTr="003C0C80">
        <w:tc>
          <w:tcPr>
            <w:tcW w:w="2263" w:type="dxa"/>
            <w:shd w:val="clear" w:color="auto" w:fill="D9D9D9"/>
            <w:vAlign w:val="center"/>
          </w:tcPr>
          <w:p w14:paraId="010EDCBD" w14:textId="77777777" w:rsidR="00461001" w:rsidRPr="00BC247E" w:rsidRDefault="00461001" w:rsidP="00126353">
            <w:pPr>
              <w:spacing w:before="40" w:line="252" w:lineRule="auto"/>
              <w:rPr>
                <w:rFonts w:ascii="Arial" w:hAnsi="Arial" w:cstheme="minorBidi"/>
                <w:b/>
                <w:lang w:eastAsia="en-GB"/>
              </w:rPr>
            </w:pPr>
            <w:r w:rsidRPr="00BC247E">
              <w:rPr>
                <w:rFonts w:ascii="Arial" w:hAnsi="Arial"/>
                <w:b/>
              </w:rPr>
              <w:t xml:space="preserve">Programme </w:t>
            </w:r>
            <w:r w:rsidRPr="00BC247E">
              <w:rPr>
                <w:rFonts w:ascii="Arial" w:hAnsi="Arial" w:cstheme="minorBidi"/>
                <w:b/>
                <w:lang w:eastAsia="en-GB"/>
              </w:rPr>
              <w:t>level</w:t>
            </w:r>
          </w:p>
          <w:p w14:paraId="6A2C58B9" w14:textId="36242399" w:rsidR="0009716C" w:rsidRPr="00BC247E" w:rsidRDefault="0009716C" w:rsidP="00126353">
            <w:pPr>
              <w:spacing w:after="40" w:line="252" w:lineRule="auto"/>
              <w:rPr>
                <w:rFonts w:ascii="Arial" w:hAnsi="Arial"/>
              </w:rPr>
            </w:pPr>
            <w:r w:rsidRPr="00BC247E">
              <w:rPr>
                <w:rFonts w:ascii="Arial" w:hAnsi="Arial" w:cstheme="minorBidi"/>
                <w:lang w:eastAsia="en-GB"/>
              </w:rPr>
              <w:t>(delete as appropriate)</w:t>
            </w:r>
          </w:p>
        </w:tc>
        <w:tc>
          <w:tcPr>
            <w:tcW w:w="2731" w:type="dxa"/>
            <w:gridSpan w:val="2"/>
            <w:vAlign w:val="center"/>
          </w:tcPr>
          <w:p w14:paraId="42549D8E" w14:textId="7322B4ED" w:rsidR="00461001" w:rsidRPr="00BC247E" w:rsidRDefault="0009716C" w:rsidP="00126353">
            <w:pPr>
              <w:spacing w:before="40" w:after="40" w:line="252" w:lineRule="auto"/>
              <w:jc w:val="center"/>
              <w:rPr>
                <w:rFonts w:ascii="Arial" w:hAnsi="Arial"/>
              </w:rPr>
            </w:pPr>
            <w:r w:rsidRPr="00BC247E">
              <w:rPr>
                <w:rFonts w:ascii="Arial" w:hAnsi="Arial" w:cstheme="minorBidi"/>
                <w:bCs/>
                <w:lang w:eastAsia="en-GB"/>
              </w:rPr>
              <w:t>U</w:t>
            </w:r>
            <w:r w:rsidR="00461001" w:rsidRPr="00BC247E">
              <w:rPr>
                <w:rFonts w:ascii="Arial" w:hAnsi="Arial" w:cstheme="minorBidi"/>
                <w:bCs/>
                <w:lang w:eastAsia="en-GB"/>
              </w:rPr>
              <w:t>ndergraduate</w:t>
            </w:r>
          </w:p>
        </w:tc>
        <w:tc>
          <w:tcPr>
            <w:tcW w:w="2731" w:type="dxa"/>
            <w:gridSpan w:val="3"/>
            <w:vAlign w:val="center"/>
          </w:tcPr>
          <w:p w14:paraId="432D1D16" w14:textId="08B3F516" w:rsidR="00461001" w:rsidRPr="00BC247E" w:rsidRDefault="003C0C80" w:rsidP="00126353">
            <w:pPr>
              <w:spacing w:before="40" w:after="40" w:line="252" w:lineRule="auto"/>
              <w:jc w:val="center"/>
              <w:rPr>
                <w:rFonts w:ascii="Arial" w:hAnsi="Arial" w:cstheme="minorBidi"/>
                <w:bCs/>
                <w:lang w:eastAsia="en-GB"/>
              </w:rPr>
            </w:pPr>
            <w:r w:rsidRPr="00BC247E">
              <w:rPr>
                <w:rFonts w:ascii="Arial" w:hAnsi="Arial" w:cstheme="minorBidi"/>
                <w:bCs/>
                <w:lang w:eastAsia="en-GB"/>
              </w:rPr>
              <w:t xml:space="preserve">Taught </w:t>
            </w:r>
            <w:r w:rsidR="00461001" w:rsidRPr="00BC247E">
              <w:rPr>
                <w:rFonts w:ascii="Arial" w:hAnsi="Arial" w:cstheme="minorBidi"/>
                <w:bCs/>
                <w:lang w:eastAsia="en-GB"/>
              </w:rPr>
              <w:t>postgraduate</w:t>
            </w:r>
            <w:r w:rsidRPr="00BC247E">
              <w:rPr>
                <w:rFonts w:ascii="Arial" w:hAnsi="Arial" w:cstheme="minorBidi"/>
                <w:bCs/>
                <w:lang w:eastAsia="en-GB"/>
              </w:rPr>
              <w:t>/ Masters</w:t>
            </w:r>
          </w:p>
        </w:tc>
        <w:tc>
          <w:tcPr>
            <w:tcW w:w="2731" w:type="dxa"/>
            <w:vAlign w:val="center"/>
          </w:tcPr>
          <w:p w14:paraId="34C1C04A" w14:textId="1CCFFC3A" w:rsidR="00461001" w:rsidRPr="00BC247E" w:rsidRDefault="003C0C80" w:rsidP="00126353">
            <w:pPr>
              <w:spacing w:before="40" w:after="40" w:line="252" w:lineRule="auto"/>
              <w:jc w:val="center"/>
              <w:rPr>
                <w:rFonts w:ascii="Arial" w:hAnsi="Arial" w:cstheme="minorBidi"/>
                <w:bCs/>
                <w:lang w:eastAsia="en-GB"/>
              </w:rPr>
            </w:pPr>
            <w:r w:rsidRPr="00BC247E">
              <w:rPr>
                <w:rFonts w:ascii="Arial" w:hAnsi="Arial" w:cstheme="minorBidi"/>
                <w:bCs/>
                <w:lang w:eastAsia="en-GB"/>
              </w:rPr>
              <w:t>Research postgraduate</w:t>
            </w:r>
          </w:p>
        </w:tc>
      </w:tr>
      <w:tr w:rsidR="001F64FC" w:rsidRPr="00BC247E" w14:paraId="47560F09" w14:textId="77777777" w:rsidTr="003C0C80">
        <w:tc>
          <w:tcPr>
            <w:tcW w:w="2263" w:type="dxa"/>
            <w:shd w:val="clear" w:color="auto" w:fill="D9D9D9"/>
            <w:vAlign w:val="center"/>
          </w:tcPr>
          <w:p w14:paraId="37FB73A3" w14:textId="77777777" w:rsidR="00353C32" w:rsidRPr="00BC247E" w:rsidRDefault="00353C32" w:rsidP="00126353">
            <w:pPr>
              <w:spacing w:before="40" w:after="40" w:line="252" w:lineRule="auto"/>
              <w:rPr>
                <w:rFonts w:ascii="Arial" w:hAnsi="Arial"/>
                <w:b/>
              </w:rPr>
            </w:pPr>
            <w:r w:rsidRPr="00BC247E">
              <w:rPr>
                <w:rFonts w:ascii="Arial" w:hAnsi="Arial"/>
                <w:b/>
              </w:rPr>
              <w:t xml:space="preserve">Course </w:t>
            </w:r>
            <w:r w:rsidR="00461001" w:rsidRPr="00BC247E">
              <w:rPr>
                <w:rFonts w:ascii="Arial" w:hAnsi="Arial" w:cstheme="minorBidi"/>
                <w:b/>
                <w:lang w:eastAsia="en-GB"/>
              </w:rPr>
              <w:t>start date</w:t>
            </w:r>
          </w:p>
        </w:tc>
        <w:tc>
          <w:tcPr>
            <w:tcW w:w="3119" w:type="dxa"/>
            <w:gridSpan w:val="3"/>
            <w:vAlign w:val="center"/>
          </w:tcPr>
          <w:p w14:paraId="44900D01" w14:textId="77777777" w:rsidR="00353C32" w:rsidRPr="00BC247E" w:rsidRDefault="00353C32" w:rsidP="00126353">
            <w:pPr>
              <w:spacing w:before="40" w:after="40" w:line="252" w:lineRule="auto"/>
              <w:rPr>
                <w:rFonts w:ascii="Arial" w:hAnsi="Arial"/>
              </w:rPr>
            </w:pPr>
          </w:p>
        </w:tc>
        <w:tc>
          <w:tcPr>
            <w:tcW w:w="1984" w:type="dxa"/>
            <w:shd w:val="clear" w:color="auto" w:fill="D9D9D9"/>
            <w:vAlign w:val="center"/>
          </w:tcPr>
          <w:p w14:paraId="654FC291" w14:textId="77777777" w:rsidR="00353C32" w:rsidRPr="00BC247E" w:rsidRDefault="00353C32" w:rsidP="00126353">
            <w:pPr>
              <w:spacing w:before="40" w:after="40" w:line="252" w:lineRule="auto"/>
              <w:rPr>
                <w:rFonts w:ascii="Arial" w:hAnsi="Arial"/>
                <w:b/>
              </w:rPr>
            </w:pPr>
            <w:r w:rsidRPr="00BC247E">
              <w:rPr>
                <w:rFonts w:ascii="Arial" w:hAnsi="Arial"/>
                <w:b/>
              </w:rPr>
              <w:t xml:space="preserve">Course </w:t>
            </w:r>
            <w:r w:rsidR="00461001" w:rsidRPr="00BC247E">
              <w:rPr>
                <w:rFonts w:ascii="Arial" w:hAnsi="Arial" w:cstheme="minorBidi"/>
                <w:b/>
                <w:lang w:eastAsia="en-GB"/>
              </w:rPr>
              <w:t>end date</w:t>
            </w:r>
          </w:p>
        </w:tc>
        <w:tc>
          <w:tcPr>
            <w:tcW w:w="3090" w:type="dxa"/>
            <w:gridSpan w:val="2"/>
            <w:vAlign w:val="center"/>
          </w:tcPr>
          <w:p w14:paraId="3FE82166" w14:textId="77777777" w:rsidR="00353C32" w:rsidRPr="00BC247E" w:rsidRDefault="00353C32" w:rsidP="00126353">
            <w:pPr>
              <w:spacing w:before="40" w:after="40" w:line="252" w:lineRule="auto"/>
              <w:rPr>
                <w:rFonts w:ascii="Arial" w:hAnsi="Arial"/>
              </w:rPr>
            </w:pPr>
          </w:p>
        </w:tc>
      </w:tr>
    </w:tbl>
    <w:p w14:paraId="4B8BA2F6" w14:textId="77777777" w:rsidR="00353C32" w:rsidRPr="00BC247E" w:rsidRDefault="00353C32" w:rsidP="00126353">
      <w:pPr>
        <w:spacing w:line="252" w:lineRule="auto"/>
        <w:rPr>
          <w:rFonts w:ascii="Arial" w:hAnsi="Arial"/>
          <w:b/>
        </w:rPr>
      </w:pPr>
    </w:p>
    <w:p w14:paraId="69870878" w14:textId="0D39D985" w:rsidR="00426DD6" w:rsidRPr="00BC247E" w:rsidRDefault="003C0C80" w:rsidP="00914C81">
      <w:pPr>
        <w:pStyle w:val="Heading2"/>
      </w:pPr>
      <w:r w:rsidRPr="00BC247E">
        <w:t xml:space="preserve">YOUR </w:t>
      </w:r>
      <w:r w:rsidR="003C6587" w:rsidRPr="00BC247E">
        <w:t>TERM DATES</w:t>
      </w:r>
    </w:p>
    <w:p w14:paraId="0F5D2029" w14:textId="1E1C0609" w:rsidR="00426DD6" w:rsidRPr="00BC247E" w:rsidRDefault="003C0C80" w:rsidP="00126353">
      <w:pPr>
        <w:spacing w:line="252" w:lineRule="auto"/>
        <w:rPr>
          <w:rFonts w:ascii="Arial" w:hAnsi="Arial"/>
        </w:rPr>
      </w:pPr>
      <w:r w:rsidRPr="00BC247E">
        <w:rPr>
          <w:rFonts w:ascii="Arial" w:hAnsi="Arial"/>
        </w:rPr>
        <w:t xml:space="preserve">Please enter your term dates below. </w:t>
      </w:r>
      <w:r w:rsidR="00426DD6" w:rsidRPr="00BC247E">
        <w:rPr>
          <w:rFonts w:ascii="Arial" w:hAnsi="Arial"/>
        </w:rPr>
        <w:t xml:space="preserve">For </w:t>
      </w:r>
      <w:r w:rsidR="00461001" w:rsidRPr="00BC247E">
        <w:rPr>
          <w:rFonts w:ascii="Arial" w:hAnsi="Arial"/>
        </w:rPr>
        <w:t>University</w:t>
      </w:r>
      <w:r w:rsidR="00461001" w:rsidRPr="00BC247E">
        <w:rPr>
          <w:rFonts w:ascii="Arial" w:hAnsi="Arial" w:cstheme="minorBidi"/>
          <w:lang w:eastAsia="en-GB"/>
        </w:rPr>
        <w:t xml:space="preserve"> of Leeds</w:t>
      </w:r>
      <w:r w:rsidR="00426DD6" w:rsidRPr="00BC247E">
        <w:rPr>
          <w:rFonts w:ascii="Arial" w:hAnsi="Arial" w:cstheme="minorBidi"/>
          <w:lang w:eastAsia="en-GB"/>
        </w:rPr>
        <w:t xml:space="preserve">, </w:t>
      </w:r>
      <w:r w:rsidR="00461001" w:rsidRPr="00BC247E">
        <w:rPr>
          <w:rFonts w:ascii="Arial" w:hAnsi="Arial" w:cs="Arial"/>
          <w:lang w:eastAsia="en-GB"/>
        </w:rPr>
        <w:t>visit</w:t>
      </w:r>
      <w:r w:rsidRPr="00BC247E">
        <w:rPr>
          <w:rFonts w:ascii="Arial" w:hAnsi="Arial" w:cs="Arial"/>
        </w:rPr>
        <w:t xml:space="preserve"> </w:t>
      </w:r>
      <w:hyperlink r:id="rId12" w:history="1">
        <w:r w:rsidRPr="00BC247E">
          <w:rPr>
            <w:rStyle w:val="Hyperlink"/>
            <w:rFonts w:ascii="Arial" w:hAnsi="Arial" w:cs="Arial"/>
          </w:rPr>
          <w:t>https://www.leeds.ac.uk/secretariat/almanac.html</w:t>
        </w:r>
      </w:hyperlink>
      <w:r w:rsidRPr="00BC247E">
        <w:rPr>
          <w:rFonts w:ascii="Arial" w:hAnsi="Arial"/>
        </w:rPr>
        <w:t xml:space="preserve">. </w:t>
      </w:r>
      <w:r w:rsidR="00914C81" w:rsidRPr="00BC247E">
        <w:rPr>
          <w:rFonts w:ascii="Arial" w:hAnsi="Arial" w:cstheme="minorBidi"/>
          <w:lang w:eastAsia="en-GB"/>
        </w:rPr>
        <w:t>You should not work on days when the University is closed.</w:t>
      </w:r>
    </w:p>
    <w:p w14:paraId="02A779B9" w14:textId="77777777" w:rsidR="00426DD6" w:rsidRPr="00BC247E" w:rsidRDefault="00426DD6" w:rsidP="00126353">
      <w:pPr>
        <w:spacing w:line="252" w:lineRule="auto"/>
        <w:rPr>
          <w:rFonts w:ascii="Arial" w:hAnsi="Arial"/>
          <w:b/>
        </w:rPr>
      </w:pPr>
    </w:p>
    <w:tbl>
      <w:tblPr>
        <w:tblStyle w:val="TableGrid"/>
        <w:tblW w:w="0" w:type="auto"/>
        <w:tblLook w:val="04A0" w:firstRow="1" w:lastRow="0" w:firstColumn="1" w:lastColumn="0" w:noHBand="0" w:noVBand="1"/>
      </w:tblPr>
      <w:tblGrid>
        <w:gridCol w:w="3485"/>
        <w:gridCol w:w="3485"/>
        <w:gridCol w:w="3486"/>
      </w:tblGrid>
      <w:tr w:rsidR="00013742" w:rsidRPr="00BC247E" w14:paraId="7A04A47F" w14:textId="77777777" w:rsidTr="003C0C80">
        <w:trPr>
          <w:trHeight w:val="198"/>
        </w:trPr>
        <w:tc>
          <w:tcPr>
            <w:tcW w:w="10456" w:type="dxa"/>
            <w:gridSpan w:val="3"/>
            <w:shd w:val="clear" w:color="auto" w:fill="F2F2F2" w:themeFill="background1" w:themeFillShade="F2"/>
            <w:vAlign w:val="center"/>
          </w:tcPr>
          <w:p w14:paraId="6DF563DA" w14:textId="77777777" w:rsidR="00013742" w:rsidRPr="00BC247E" w:rsidRDefault="00013742" w:rsidP="00126353">
            <w:pPr>
              <w:spacing w:line="252" w:lineRule="auto"/>
              <w:rPr>
                <w:rFonts w:ascii="Arial" w:hAnsi="Arial"/>
                <w:b/>
              </w:rPr>
            </w:pPr>
            <w:r w:rsidRPr="00BC247E">
              <w:rPr>
                <w:rFonts w:ascii="Arial" w:hAnsi="Arial"/>
                <w:b/>
              </w:rPr>
              <w:t>Undergraduate</w:t>
            </w:r>
          </w:p>
        </w:tc>
      </w:tr>
      <w:tr w:rsidR="003C0C80" w:rsidRPr="00BC247E" w14:paraId="1402B994" w14:textId="77777777" w:rsidTr="00126353">
        <w:trPr>
          <w:trHeight w:val="64"/>
        </w:trPr>
        <w:tc>
          <w:tcPr>
            <w:tcW w:w="3485" w:type="dxa"/>
            <w:shd w:val="clear" w:color="auto" w:fill="D9D9D9"/>
            <w:vAlign w:val="center"/>
          </w:tcPr>
          <w:p w14:paraId="5E69F2E8" w14:textId="3EBE6EE3" w:rsidR="003C0C80" w:rsidRPr="00BC247E" w:rsidRDefault="003C0C80" w:rsidP="00126353">
            <w:pPr>
              <w:spacing w:before="40" w:after="40" w:line="252" w:lineRule="auto"/>
              <w:rPr>
                <w:rFonts w:ascii="Arial" w:hAnsi="Arial"/>
              </w:rPr>
            </w:pPr>
          </w:p>
        </w:tc>
        <w:tc>
          <w:tcPr>
            <w:tcW w:w="3485" w:type="dxa"/>
            <w:shd w:val="clear" w:color="auto" w:fill="D9D9D9"/>
            <w:vAlign w:val="center"/>
          </w:tcPr>
          <w:p w14:paraId="2198A4E5" w14:textId="0BB00CAB" w:rsidR="003C0C80" w:rsidRPr="00BC247E" w:rsidRDefault="003C0C80" w:rsidP="00126353">
            <w:pPr>
              <w:spacing w:before="40" w:after="40" w:line="252" w:lineRule="auto"/>
              <w:rPr>
                <w:rFonts w:ascii="Arial" w:hAnsi="Arial"/>
                <w:b/>
              </w:rPr>
            </w:pPr>
            <w:r w:rsidRPr="00BC247E">
              <w:rPr>
                <w:rFonts w:ascii="Arial" w:hAnsi="Arial"/>
                <w:b/>
              </w:rPr>
              <w:t>From</w:t>
            </w:r>
          </w:p>
        </w:tc>
        <w:tc>
          <w:tcPr>
            <w:tcW w:w="3486" w:type="dxa"/>
            <w:shd w:val="clear" w:color="auto" w:fill="D9D9D9"/>
            <w:vAlign w:val="center"/>
          </w:tcPr>
          <w:p w14:paraId="4A9D6A45" w14:textId="409FE777" w:rsidR="003C0C80" w:rsidRPr="00BC247E" w:rsidRDefault="003C0C80" w:rsidP="00126353">
            <w:pPr>
              <w:spacing w:before="40" w:after="40" w:line="252" w:lineRule="auto"/>
              <w:rPr>
                <w:rFonts w:ascii="Arial" w:hAnsi="Arial"/>
                <w:b/>
              </w:rPr>
            </w:pPr>
            <w:r w:rsidRPr="00BC247E">
              <w:rPr>
                <w:rFonts w:ascii="Arial" w:hAnsi="Arial"/>
                <w:b/>
              </w:rPr>
              <w:t>To</w:t>
            </w:r>
          </w:p>
        </w:tc>
      </w:tr>
      <w:tr w:rsidR="003C0C80" w:rsidRPr="00BC247E" w14:paraId="5C97727F" w14:textId="77777777" w:rsidTr="00126353">
        <w:trPr>
          <w:trHeight w:val="64"/>
        </w:trPr>
        <w:tc>
          <w:tcPr>
            <w:tcW w:w="3485" w:type="dxa"/>
            <w:shd w:val="clear" w:color="auto" w:fill="D9D9D9" w:themeFill="background1" w:themeFillShade="D9"/>
            <w:vAlign w:val="center"/>
          </w:tcPr>
          <w:p w14:paraId="09E7DA71" w14:textId="4D7009F4" w:rsidR="003C0C80" w:rsidRPr="00BC247E" w:rsidRDefault="003C0C80" w:rsidP="00126353">
            <w:pPr>
              <w:spacing w:before="40" w:after="40" w:line="252" w:lineRule="auto"/>
              <w:rPr>
                <w:rFonts w:ascii="Arial" w:hAnsi="Arial"/>
                <w:b/>
              </w:rPr>
            </w:pPr>
            <w:r w:rsidRPr="00BC247E">
              <w:rPr>
                <w:rFonts w:ascii="Arial" w:hAnsi="Arial"/>
                <w:b/>
              </w:rPr>
              <w:t>Term 1</w:t>
            </w:r>
          </w:p>
        </w:tc>
        <w:tc>
          <w:tcPr>
            <w:tcW w:w="3485" w:type="dxa"/>
            <w:shd w:val="clear" w:color="auto" w:fill="auto"/>
            <w:vAlign w:val="center"/>
          </w:tcPr>
          <w:p w14:paraId="1EB3E444" w14:textId="77777777" w:rsidR="003C0C80" w:rsidRPr="00BC247E" w:rsidRDefault="003C0C80" w:rsidP="00126353">
            <w:pPr>
              <w:spacing w:before="40" w:after="40" w:line="252" w:lineRule="auto"/>
              <w:rPr>
                <w:rFonts w:ascii="Arial" w:hAnsi="Arial"/>
                <w:b/>
              </w:rPr>
            </w:pPr>
          </w:p>
        </w:tc>
        <w:tc>
          <w:tcPr>
            <w:tcW w:w="3486" w:type="dxa"/>
            <w:shd w:val="clear" w:color="auto" w:fill="auto"/>
            <w:vAlign w:val="center"/>
          </w:tcPr>
          <w:p w14:paraId="2E786A6C" w14:textId="76ADF047" w:rsidR="003C0C80" w:rsidRPr="00BC247E" w:rsidRDefault="003C0C80" w:rsidP="00126353">
            <w:pPr>
              <w:spacing w:before="40" w:after="40" w:line="252" w:lineRule="auto"/>
              <w:rPr>
                <w:rFonts w:ascii="Arial" w:hAnsi="Arial"/>
                <w:b/>
              </w:rPr>
            </w:pPr>
          </w:p>
        </w:tc>
      </w:tr>
      <w:tr w:rsidR="003C0C80" w:rsidRPr="00BC247E" w14:paraId="1D74346C" w14:textId="77777777" w:rsidTr="00126353">
        <w:trPr>
          <w:trHeight w:val="64"/>
        </w:trPr>
        <w:tc>
          <w:tcPr>
            <w:tcW w:w="3485" w:type="dxa"/>
            <w:shd w:val="clear" w:color="auto" w:fill="D9D9D9" w:themeFill="background1" w:themeFillShade="D9"/>
            <w:vAlign w:val="center"/>
          </w:tcPr>
          <w:p w14:paraId="33D3F4A3" w14:textId="5EC9E6D4" w:rsidR="003C0C80" w:rsidRPr="00BC247E" w:rsidRDefault="003C0C80" w:rsidP="00126353">
            <w:pPr>
              <w:spacing w:before="40" w:after="40" w:line="252" w:lineRule="auto"/>
              <w:rPr>
                <w:rFonts w:ascii="Arial" w:hAnsi="Arial"/>
                <w:b/>
              </w:rPr>
            </w:pPr>
            <w:r w:rsidRPr="00BC247E">
              <w:rPr>
                <w:rFonts w:ascii="Arial" w:hAnsi="Arial"/>
                <w:b/>
              </w:rPr>
              <w:t>Term 2</w:t>
            </w:r>
          </w:p>
        </w:tc>
        <w:tc>
          <w:tcPr>
            <w:tcW w:w="3485" w:type="dxa"/>
            <w:shd w:val="clear" w:color="auto" w:fill="auto"/>
            <w:vAlign w:val="center"/>
          </w:tcPr>
          <w:p w14:paraId="655CD82C" w14:textId="77777777" w:rsidR="003C0C80" w:rsidRPr="00BC247E" w:rsidRDefault="003C0C80" w:rsidP="00126353">
            <w:pPr>
              <w:spacing w:before="40" w:after="40" w:line="252" w:lineRule="auto"/>
              <w:rPr>
                <w:rFonts w:ascii="Arial" w:hAnsi="Arial"/>
                <w:b/>
              </w:rPr>
            </w:pPr>
          </w:p>
        </w:tc>
        <w:tc>
          <w:tcPr>
            <w:tcW w:w="3486" w:type="dxa"/>
            <w:shd w:val="clear" w:color="auto" w:fill="auto"/>
            <w:vAlign w:val="center"/>
          </w:tcPr>
          <w:p w14:paraId="35DDEA59" w14:textId="77777777" w:rsidR="003C0C80" w:rsidRPr="00BC247E" w:rsidRDefault="003C0C80" w:rsidP="00126353">
            <w:pPr>
              <w:spacing w:before="40" w:after="40" w:line="252" w:lineRule="auto"/>
              <w:rPr>
                <w:rFonts w:ascii="Arial" w:hAnsi="Arial"/>
                <w:b/>
              </w:rPr>
            </w:pPr>
          </w:p>
        </w:tc>
      </w:tr>
      <w:tr w:rsidR="003C0C80" w:rsidRPr="00BC247E" w14:paraId="0D857216" w14:textId="77777777" w:rsidTr="00126353">
        <w:trPr>
          <w:trHeight w:val="64"/>
        </w:trPr>
        <w:tc>
          <w:tcPr>
            <w:tcW w:w="3485" w:type="dxa"/>
            <w:shd w:val="clear" w:color="auto" w:fill="D9D9D9" w:themeFill="background1" w:themeFillShade="D9"/>
            <w:vAlign w:val="center"/>
          </w:tcPr>
          <w:p w14:paraId="519FEB49" w14:textId="5EEFD1D7" w:rsidR="003C0C80" w:rsidRPr="00BC247E" w:rsidRDefault="003C0C80" w:rsidP="00126353">
            <w:pPr>
              <w:spacing w:before="40" w:after="40" w:line="252" w:lineRule="auto"/>
              <w:rPr>
                <w:rFonts w:ascii="Arial" w:hAnsi="Arial"/>
                <w:b/>
              </w:rPr>
            </w:pPr>
            <w:r w:rsidRPr="00BC247E">
              <w:rPr>
                <w:rFonts w:ascii="Arial" w:hAnsi="Arial"/>
                <w:b/>
              </w:rPr>
              <w:t>Term 3</w:t>
            </w:r>
          </w:p>
        </w:tc>
        <w:tc>
          <w:tcPr>
            <w:tcW w:w="3485" w:type="dxa"/>
            <w:shd w:val="clear" w:color="auto" w:fill="auto"/>
            <w:vAlign w:val="center"/>
          </w:tcPr>
          <w:p w14:paraId="7F123199" w14:textId="77777777" w:rsidR="003C0C80" w:rsidRPr="00BC247E" w:rsidRDefault="003C0C80" w:rsidP="00126353">
            <w:pPr>
              <w:spacing w:before="40" w:after="40" w:line="252" w:lineRule="auto"/>
              <w:rPr>
                <w:rFonts w:ascii="Arial" w:hAnsi="Arial"/>
                <w:b/>
              </w:rPr>
            </w:pPr>
          </w:p>
        </w:tc>
        <w:tc>
          <w:tcPr>
            <w:tcW w:w="3486" w:type="dxa"/>
            <w:shd w:val="clear" w:color="auto" w:fill="auto"/>
            <w:vAlign w:val="center"/>
          </w:tcPr>
          <w:p w14:paraId="7805B1DD" w14:textId="77777777" w:rsidR="003C0C80" w:rsidRPr="00BC247E" w:rsidRDefault="003C0C80" w:rsidP="00126353">
            <w:pPr>
              <w:spacing w:before="40" w:after="40" w:line="252" w:lineRule="auto"/>
              <w:rPr>
                <w:rFonts w:ascii="Arial" w:hAnsi="Arial"/>
                <w:b/>
              </w:rPr>
            </w:pPr>
          </w:p>
        </w:tc>
      </w:tr>
    </w:tbl>
    <w:p w14:paraId="6E31CEB9" w14:textId="09E9D069" w:rsidR="00426DD6" w:rsidRPr="00BC247E" w:rsidRDefault="00426DD6" w:rsidP="00126353">
      <w:pPr>
        <w:spacing w:line="252" w:lineRule="auto"/>
        <w:rPr>
          <w:rFonts w:ascii="Arial" w:hAnsi="Arial"/>
          <w:lang w:val="en"/>
        </w:rPr>
      </w:pPr>
    </w:p>
    <w:tbl>
      <w:tblPr>
        <w:tblStyle w:val="TableGrid"/>
        <w:tblW w:w="0" w:type="auto"/>
        <w:tblLook w:val="04A0" w:firstRow="1" w:lastRow="0" w:firstColumn="1" w:lastColumn="0" w:noHBand="0" w:noVBand="1"/>
      </w:tblPr>
      <w:tblGrid>
        <w:gridCol w:w="3485"/>
        <w:gridCol w:w="3485"/>
        <w:gridCol w:w="3486"/>
      </w:tblGrid>
      <w:tr w:rsidR="00013742" w:rsidRPr="00BC247E" w14:paraId="7BEB5660" w14:textId="77777777" w:rsidTr="003C0C80">
        <w:trPr>
          <w:trHeight w:val="198"/>
        </w:trPr>
        <w:tc>
          <w:tcPr>
            <w:tcW w:w="10456" w:type="dxa"/>
            <w:gridSpan w:val="3"/>
            <w:shd w:val="clear" w:color="auto" w:fill="F2F2F2" w:themeFill="background1" w:themeFillShade="F2"/>
          </w:tcPr>
          <w:p w14:paraId="07D47078" w14:textId="1473442C" w:rsidR="00013742" w:rsidRPr="00BC247E" w:rsidRDefault="00013742" w:rsidP="00126353">
            <w:pPr>
              <w:spacing w:line="252" w:lineRule="auto"/>
              <w:rPr>
                <w:rFonts w:ascii="Arial" w:hAnsi="Arial" w:cs="Arial"/>
                <w:b/>
                <w:lang w:eastAsia="en-GB"/>
              </w:rPr>
            </w:pPr>
            <w:r w:rsidRPr="00BC247E">
              <w:rPr>
                <w:rFonts w:ascii="Arial" w:hAnsi="Arial" w:cs="Arial"/>
                <w:b/>
                <w:lang w:eastAsia="en-GB"/>
              </w:rPr>
              <w:t>Taught Postgraduate</w:t>
            </w:r>
          </w:p>
        </w:tc>
      </w:tr>
      <w:tr w:rsidR="00320505" w:rsidRPr="00BC247E" w14:paraId="33A30AEE" w14:textId="77777777" w:rsidTr="003C0C80">
        <w:trPr>
          <w:trHeight w:val="198"/>
        </w:trPr>
        <w:tc>
          <w:tcPr>
            <w:tcW w:w="10456" w:type="dxa"/>
            <w:gridSpan w:val="3"/>
            <w:shd w:val="clear" w:color="auto" w:fill="auto"/>
          </w:tcPr>
          <w:p w14:paraId="17CD2221" w14:textId="59E1CF04" w:rsidR="00320505" w:rsidRPr="00BC247E" w:rsidRDefault="00320505" w:rsidP="00914C81">
            <w:pPr>
              <w:spacing w:before="40" w:after="40" w:line="252" w:lineRule="auto"/>
              <w:rPr>
                <w:rFonts w:ascii="Arial" w:hAnsi="Arial"/>
                <w:lang w:val="en"/>
              </w:rPr>
            </w:pPr>
            <w:r w:rsidRPr="00BC247E">
              <w:rPr>
                <w:rFonts w:ascii="Arial" w:hAnsi="Arial"/>
                <w:lang w:val="en"/>
              </w:rPr>
              <w:t>If you</w:t>
            </w:r>
            <w:r w:rsidR="003C0C80" w:rsidRPr="00BC247E">
              <w:rPr>
                <w:rFonts w:ascii="Arial" w:hAnsi="Arial"/>
                <w:lang w:val="en"/>
              </w:rPr>
              <w:t xml:space="preserve"> are</w:t>
            </w:r>
            <w:r w:rsidRPr="00BC247E">
              <w:rPr>
                <w:rFonts w:ascii="Arial" w:hAnsi="Arial"/>
                <w:lang w:val="en"/>
              </w:rPr>
              <w:t xml:space="preserve"> studying a 12 month Masters course, </w:t>
            </w:r>
            <w:r w:rsidR="00914C81">
              <w:rPr>
                <w:rFonts w:ascii="Arial" w:hAnsi="Arial"/>
                <w:lang w:val="en"/>
              </w:rPr>
              <w:t xml:space="preserve">please </w:t>
            </w:r>
            <w:r w:rsidRPr="00BC247E">
              <w:rPr>
                <w:rFonts w:ascii="Arial" w:hAnsi="Arial"/>
                <w:lang w:val="en"/>
              </w:rPr>
              <w:t xml:space="preserve">note that </w:t>
            </w:r>
            <w:r w:rsidRPr="00914C81">
              <w:rPr>
                <w:rFonts w:ascii="Arial" w:hAnsi="Arial"/>
                <w:b/>
                <w:lang w:val="en"/>
              </w:rPr>
              <w:t>the summer period is set aside for full time study to focus on writing your dissertation</w:t>
            </w:r>
            <w:r w:rsidRPr="00BC247E">
              <w:rPr>
                <w:rFonts w:ascii="Arial" w:hAnsi="Arial"/>
                <w:lang w:val="en"/>
              </w:rPr>
              <w:t xml:space="preserve">. It </w:t>
            </w:r>
            <w:r w:rsidR="003C0C80" w:rsidRPr="00BC247E">
              <w:rPr>
                <w:rFonts w:ascii="Arial" w:hAnsi="Arial"/>
                <w:lang w:val="en"/>
              </w:rPr>
              <w:t>is not</w:t>
            </w:r>
            <w:r w:rsidRPr="00BC247E">
              <w:rPr>
                <w:rFonts w:ascii="Arial" w:hAnsi="Arial"/>
                <w:lang w:val="en"/>
              </w:rPr>
              <w:t xml:space="preserve"> considered vacation</w:t>
            </w:r>
            <w:r w:rsidR="003C0C80" w:rsidRPr="00BC247E">
              <w:rPr>
                <w:rFonts w:ascii="Arial" w:hAnsi="Arial"/>
                <w:lang w:val="en"/>
              </w:rPr>
              <w:t xml:space="preserve"> time at Leeds</w:t>
            </w:r>
            <w:r w:rsidRPr="00BC247E">
              <w:rPr>
                <w:rFonts w:ascii="Arial" w:hAnsi="Arial"/>
                <w:lang w:val="en"/>
              </w:rPr>
              <w:t xml:space="preserve"> so you should</w:t>
            </w:r>
            <w:r w:rsidR="003C0C80" w:rsidRPr="00BC247E">
              <w:rPr>
                <w:rFonts w:ascii="Arial" w:hAnsi="Arial"/>
                <w:lang w:val="en"/>
              </w:rPr>
              <w:t xml:space="preserve"> not</w:t>
            </w:r>
            <w:r w:rsidRPr="00BC247E">
              <w:rPr>
                <w:rFonts w:ascii="Arial" w:hAnsi="Arial"/>
                <w:lang w:val="en"/>
              </w:rPr>
              <w:t xml:space="preserve"> work full time during this period </w:t>
            </w:r>
            <w:r w:rsidR="003C0C80" w:rsidRPr="00BC247E">
              <w:rPr>
                <w:rFonts w:ascii="Arial" w:hAnsi="Arial"/>
                <w:lang w:val="en"/>
              </w:rPr>
              <w:t>unless</w:t>
            </w:r>
            <w:r w:rsidRPr="00BC247E">
              <w:rPr>
                <w:rFonts w:ascii="Arial" w:hAnsi="Arial"/>
                <w:lang w:val="en"/>
              </w:rPr>
              <w:t xml:space="preserve"> you have </w:t>
            </w:r>
            <w:r w:rsidR="00914C81">
              <w:rPr>
                <w:rFonts w:ascii="Arial" w:hAnsi="Arial"/>
                <w:lang w:val="en"/>
              </w:rPr>
              <w:t>completed your studies</w:t>
            </w:r>
            <w:r w:rsidRPr="00BC247E">
              <w:rPr>
                <w:rFonts w:ascii="Arial" w:hAnsi="Arial"/>
                <w:lang w:val="en"/>
              </w:rPr>
              <w:t>.</w:t>
            </w:r>
          </w:p>
        </w:tc>
      </w:tr>
      <w:tr w:rsidR="003C0C80" w:rsidRPr="00BC247E" w14:paraId="73609F8B" w14:textId="77777777" w:rsidTr="00126353">
        <w:trPr>
          <w:trHeight w:val="64"/>
        </w:trPr>
        <w:tc>
          <w:tcPr>
            <w:tcW w:w="3485" w:type="dxa"/>
            <w:shd w:val="clear" w:color="auto" w:fill="D9D9D9"/>
            <w:vAlign w:val="center"/>
          </w:tcPr>
          <w:p w14:paraId="25FCE658" w14:textId="77777777" w:rsidR="003C0C80" w:rsidRPr="00BC247E" w:rsidRDefault="003C0C80" w:rsidP="00126353">
            <w:pPr>
              <w:spacing w:before="40" w:after="40" w:line="252" w:lineRule="auto"/>
              <w:rPr>
                <w:rFonts w:ascii="Arial" w:hAnsi="Arial"/>
              </w:rPr>
            </w:pPr>
          </w:p>
        </w:tc>
        <w:tc>
          <w:tcPr>
            <w:tcW w:w="3485" w:type="dxa"/>
            <w:shd w:val="clear" w:color="auto" w:fill="D9D9D9"/>
            <w:vAlign w:val="center"/>
          </w:tcPr>
          <w:p w14:paraId="721D8E37" w14:textId="77777777" w:rsidR="003C0C80" w:rsidRPr="00BC247E" w:rsidRDefault="003C0C80" w:rsidP="00126353">
            <w:pPr>
              <w:spacing w:before="40" w:after="40" w:line="252" w:lineRule="auto"/>
              <w:rPr>
                <w:rFonts w:ascii="Arial" w:hAnsi="Arial"/>
                <w:b/>
              </w:rPr>
            </w:pPr>
            <w:r w:rsidRPr="00BC247E">
              <w:rPr>
                <w:rFonts w:ascii="Arial" w:hAnsi="Arial"/>
                <w:b/>
              </w:rPr>
              <w:t>From</w:t>
            </w:r>
          </w:p>
        </w:tc>
        <w:tc>
          <w:tcPr>
            <w:tcW w:w="3486" w:type="dxa"/>
            <w:shd w:val="clear" w:color="auto" w:fill="D9D9D9"/>
            <w:vAlign w:val="center"/>
          </w:tcPr>
          <w:p w14:paraId="72E5C26C" w14:textId="77777777" w:rsidR="003C0C80" w:rsidRPr="00BC247E" w:rsidRDefault="003C0C80" w:rsidP="00126353">
            <w:pPr>
              <w:spacing w:before="40" w:after="40" w:line="252" w:lineRule="auto"/>
              <w:rPr>
                <w:rFonts w:ascii="Arial" w:hAnsi="Arial"/>
                <w:b/>
              </w:rPr>
            </w:pPr>
            <w:r w:rsidRPr="00BC247E">
              <w:rPr>
                <w:rFonts w:ascii="Arial" w:hAnsi="Arial"/>
                <w:b/>
              </w:rPr>
              <w:t>To</w:t>
            </w:r>
          </w:p>
        </w:tc>
      </w:tr>
      <w:tr w:rsidR="003C0C80" w:rsidRPr="00BC247E" w14:paraId="230E6086" w14:textId="77777777" w:rsidTr="00126353">
        <w:trPr>
          <w:trHeight w:val="64"/>
        </w:trPr>
        <w:tc>
          <w:tcPr>
            <w:tcW w:w="3485" w:type="dxa"/>
            <w:shd w:val="clear" w:color="auto" w:fill="D9D9D9" w:themeFill="background1" w:themeFillShade="D9"/>
            <w:vAlign w:val="center"/>
          </w:tcPr>
          <w:p w14:paraId="5CD59081" w14:textId="77777777" w:rsidR="003C0C80" w:rsidRPr="00BC247E" w:rsidRDefault="003C0C80" w:rsidP="00126353">
            <w:pPr>
              <w:spacing w:before="40" w:after="40" w:line="252" w:lineRule="auto"/>
              <w:rPr>
                <w:rFonts w:ascii="Arial" w:hAnsi="Arial"/>
                <w:b/>
              </w:rPr>
            </w:pPr>
            <w:r w:rsidRPr="00BC247E">
              <w:rPr>
                <w:rFonts w:ascii="Arial" w:hAnsi="Arial"/>
                <w:b/>
              </w:rPr>
              <w:t xml:space="preserve">Term 1    </w:t>
            </w:r>
          </w:p>
        </w:tc>
        <w:tc>
          <w:tcPr>
            <w:tcW w:w="3485" w:type="dxa"/>
            <w:shd w:val="clear" w:color="auto" w:fill="auto"/>
            <w:vAlign w:val="center"/>
          </w:tcPr>
          <w:p w14:paraId="08158C31" w14:textId="77777777" w:rsidR="003C0C80" w:rsidRPr="00BC247E" w:rsidRDefault="003C0C80" w:rsidP="00126353">
            <w:pPr>
              <w:spacing w:before="40" w:after="40" w:line="252" w:lineRule="auto"/>
              <w:rPr>
                <w:rFonts w:ascii="Arial" w:hAnsi="Arial"/>
                <w:b/>
              </w:rPr>
            </w:pPr>
          </w:p>
        </w:tc>
        <w:tc>
          <w:tcPr>
            <w:tcW w:w="3486" w:type="dxa"/>
            <w:shd w:val="clear" w:color="auto" w:fill="auto"/>
            <w:vAlign w:val="center"/>
          </w:tcPr>
          <w:p w14:paraId="3DAFF9C9" w14:textId="77777777" w:rsidR="003C0C80" w:rsidRPr="00BC247E" w:rsidRDefault="003C0C80" w:rsidP="00126353">
            <w:pPr>
              <w:spacing w:before="40" w:after="40" w:line="252" w:lineRule="auto"/>
              <w:rPr>
                <w:rFonts w:ascii="Arial" w:hAnsi="Arial"/>
                <w:b/>
              </w:rPr>
            </w:pPr>
          </w:p>
        </w:tc>
      </w:tr>
      <w:tr w:rsidR="003C0C80" w:rsidRPr="00BC247E" w14:paraId="3AFCA37F" w14:textId="77777777" w:rsidTr="001F64FC">
        <w:trPr>
          <w:trHeight w:val="380"/>
        </w:trPr>
        <w:tc>
          <w:tcPr>
            <w:tcW w:w="3485" w:type="dxa"/>
            <w:shd w:val="clear" w:color="auto" w:fill="D9D9D9" w:themeFill="background1" w:themeFillShade="D9"/>
            <w:vAlign w:val="center"/>
          </w:tcPr>
          <w:p w14:paraId="7999B99C" w14:textId="77777777" w:rsidR="003C0C80" w:rsidRPr="00BC247E" w:rsidRDefault="003C0C80" w:rsidP="00126353">
            <w:pPr>
              <w:spacing w:before="40" w:after="40" w:line="252" w:lineRule="auto"/>
              <w:rPr>
                <w:rFonts w:ascii="Arial" w:hAnsi="Arial"/>
                <w:b/>
              </w:rPr>
            </w:pPr>
            <w:r w:rsidRPr="00BC247E">
              <w:rPr>
                <w:rFonts w:ascii="Arial" w:hAnsi="Arial"/>
                <w:b/>
              </w:rPr>
              <w:t>Term 2</w:t>
            </w:r>
          </w:p>
        </w:tc>
        <w:tc>
          <w:tcPr>
            <w:tcW w:w="3485" w:type="dxa"/>
            <w:shd w:val="clear" w:color="auto" w:fill="auto"/>
            <w:vAlign w:val="center"/>
          </w:tcPr>
          <w:p w14:paraId="19729A13" w14:textId="77777777" w:rsidR="003C0C80" w:rsidRPr="00BC247E" w:rsidRDefault="003C0C80" w:rsidP="00126353">
            <w:pPr>
              <w:spacing w:before="40" w:after="40" w:line="252" w:lineRule="auto"/>
              <w:rPr>
                <w:rFonts w:ascii="Arial" w:hAnsi="Arial"/>
                <w:b/>
              </w:rPr>
            </w:pPr>
          </w:p>
        </w:tc>
        <w:tc>
          <w:tcPr>
            <w:tcW w:w="3486" w:type="dxa"/>
            <w:shd w:val="clear" w:color="auto" w:fill="auto"/>
            <w:vAlign w:val="center"/>
          </w:tcPr>
          <w:p w14:paraId="5C8D7CE1" w14:textId="77777777" w:rsidR="003C0C80" w:rsidRPr="00BC247E" w:rsidRDefault="003C0C80" w:rsidP="00126353">
            <w:pPr>
              <w:spacing w:before="40" w:after="40" w:line="252" w:lineRule="auto"/>
              <w:rPr>
                <w:rFonts w:ascii="Arial" w:hAnsi="Arial"/>
                <w:b/>
              </w:rPr>
            </w:pPr>
          </w:p>
        </w:tc>
      </w:tr>
      <w:tr w:rsidR="003C0C80" w:rsidRPr="00BC247E" w14:paraId="5419F6AD" w14:textId="77777777" w:rsidTr="001F64FC">
        <w:trPr>
          <w:trHeight w:val="380"/>
        </w:trPr>
        <w:tc>
          <w:tcPr>
            <w:tcW w:w="3485" w:type="dxa"/>
            <w:shd w:val="clear" w:color="auto" w:fill="D9D9D9" w:themeFill="background1" w:themeFillShade="D9"/>
            <w:vAlign w:val="center"/>
          </w:tcPr>
          <w:p w14:paraId="09191E39" w14:textId="77777777" w:rsidR="003C0C80" w:rsidRPr="00BC247E" w:rsidRDefault="003C0C80" w:rsidP="00126353">
            <w:pPr>
              <w:spacing w:before="40" w:after="40" w:line="252" w:lineRule="auto"/>
              <w:rPr>
                <w:rFonts w:ascii="Arial" w:hAnsi="Arial"/>
                <w:b/>
              </w:rPr>
            </w:pPr>
            <w:r w:rsidRPr="00BC247E">
              <w:rPr>
                <w:rFonts w:ascii="Arial" w:hAnsi="Arial"/>
                <w:b/>
              </w:rPr>
              <w:t>Term 3</w:t>
            </w:r>
          </w:p>
        </w:tc>
        <w:tc>
          <w:tcPr>
            <w:tcW w:w="3485" w:type="dxa"/>
            <w:shd w:val="clear" w:color="auto" w:fill="auto"/>
            <w:vAlign w:val="center"/>
          </w:tcPr>
          <w:p w14:paraId="23A93771" w14:textId="77777777" w:rsidR="003C0C80" w:rsidRPr="00BC247E" w:rsidRDefault="003C0C80" w:rsidP="00126353">
            <w:pPr>
              <w:spacing w:before="40" w:after="40" w:line="252" w:lineRule="auto"/>
              <w:rPr>
                <w:rFonts w:ascii="Arial" w:hAnsi="Arial"/>
                <w:b/>
              </w:rPr>
            </w:pPr>
          </w:p>
        </w:tc>
        <w:tc>
          <w:tcPr>
            <w:tcW w:w="3486" w:type="dxa"/>
            <w:shd w:val="clear" w:color="auto" w:fill="auto"/>
            <w:vAlign w:val="center"/>
          </w:tcPr>
          <w:p w14:paraId="2DC0AF83" w14:textId="77777777" w:rsidR="003C0C80" w:rsidRPr="00BC247E" w:rsidRDefault="003C0C80" w:rsidP="00126353">
            <w:pPr>
              <w:spacing w:before="40" w:after="40" w:line="252" w:lineRule="auto"/>
              <w:rPr>
                <w:rFonts w:ascii="Arial" w:hAnsi="Arial"/>
                <w:b/>
              </w:rPr>
            </w:pPr>
          </w:p>
        </w:tc>
      </w:tr>
      <w:tr w:rsidR="00461001" w:rsidRPr="00BC247E" w14:paraId="2C4B232A" w14:textId="77777777" w:rsidTr="00914C81">
        <w:tc>
          <w:tcPr>
            <w:tcW w:w="3485" w:type="dxa"/>
            <w:shd w:val="clear" w:color="auto" w:fill="D9D9D9"/>
            <w:vAlign w:val="center"/>
          </w:tcPr>
          <w:p w14:paraId="1F47B29E" w14:textId="3D1D53FB" w:rsidR="00461001" w:rsidRPr="00BC247E" w:rsidRDefault="00461001" w:rsidP="00914C81">
            <w:pPr>
              <w:spacing w:before="40" w:after="40" w:line="252" w:lineRule="auto"/>
              <w:rPr>
                <w:rFonts w:ascii="Arial" w:hAnsi="Arial" w:cs="Arial"/>
                <w:b/>
                <w:lang w:eastAsia="en-GB"/>
              </w:rPr>
            </w:pPr>
            <w:r w:rsidRPr="00BC247E">
              <w:rPr>
                <w:rFonts w:ascii="Arial" w:hAnsi="Arial" w:cs="Arial"/>
                <w:b/>
                <w:lang w:eastAsia="en-GB"/>
              </w:rPr>
              <w:t xml:space="preserve">My </w:t>
            </w:r>
            <w:r w:rsidR="00914C81">
              <w:rPr>
                <w:rFonts w:ascii="Arial" w:hAnsi="Arial" w:cs="Arial"/>
                <w:b/>
                <w:lang w:eastAsia="en-GB"/>
              </w:rPr>
              <w:t xml:space="preserve">expected completion date is </w:t>
            </w:r>
          </w:p>
        </w:tc>
        <w:tc>
          <w:tcPr>
            <w:tcW w:w="6971" w:type="dxa"/>
            <w:gridSpan w:val="2"/>
            <w:vAlign w:val="center"/>
          </w:tcPr>
          <w:p w14:paraId="1C9C1E82" w14:textId="77777777" w:rsidR="00461001" w:rsidRPr="00BC247E" w:rsidRDefault="00461001" w:rsidP="00126353">
            <w:pPr>
              <w:spacing w:before="40" w:after="40" w:line="252" w:lineRule="auto"/>
              <w:rPr>
                <w:rFonts w:ascii="Arial" w:hAnsi="Arial"/>
              </w:rPr>
            </w:pPr>
          </w:p>
        </w:tc>
      </w:tr>
    </w:tbl>
    <w:p w14:paraId="5990D61A" w14:textId="77777777" w:rsidR="000F4F91" w:rsidRPr="00BC247E" w:rsidRDefault="000F4F91" w:rsidP="00126353">
      <w:pPr>
        <w:spacing w:line="252" w:lineRule="auto"/>
        <w:rPr>
          <w:rFonts w:ascii="Arial" w:hAnsi="Arial" w:cstheme="minorBidi"/>
          <w:b/>
          <w:lang w:eastAsia="en-GB"/>
        </w:rPr>
      </w:pPr>
    </w:p>
    <w:p w14:paraId="54DDAAC3" w14:textId="77777777" w:rsidR="00B34077" w:rsidRPr="00BC247E" w:rsidRDefault="00B34077">
      <w:pPr>
        <w:rPr>
          <w:rFonts w:ascii="Arial" w:hAnsi="Arial"/>
        </w:rPr>
      </w:pPr>
      <w:r w:rsidRPr="00BC247E">
        <w:rPr>
          <w:rFonts w:ascii="Arial" w:hAnsi="Arial"/>
        </w:rPr>
        <w:br w:type="page"/>
      </w:r>
    </w:p>
    <w:tbl>
      <w:tblPr>
        <w:tblStyle w:val="TableGrid"/>
        <w:tblW w:w="0" w:type="auto"/>
        <w:tblLook w:val="04A0" w:firstRow="1" w:lastRow="0" w:firstColumn="1" w:lastColumn="0" w:noHBand="0" w:noVBand="1"/>
      </w:tblPr>
      <w:tblGrid>
        <w:gridCol w:w="10456"/>
      </w:tblGrid>
      <w:tr w:rsidR="00013742" w:rsidRPr="00BC247E" w14:paraId="58B5BA40" w14:textId="77777777" w:rsidTr="00B34077">
        <w:trPr>
          <w:trHeight w:val="198"/>
        </w:trPr>
        <w:tc>
          <w:tcPr>
            <w:tcW w:w="10456" w:type="dxa"/>
            <w:shd w:val="clear" w:color="auto" w:fill="F2F2F2" w:themeFill="background1" w:themeFillShade="F2"/>
          </w:tcPr>
          <w:p w14:paraId="2472871A" w14:textId="69A40842" w:rsidR="00013742" w:rsidRPr="00BC247E" w:rsidRDefault="00013742" w:rsidP="00126353">
            <w:pPr>
              <w:spacing w:line="252" w:lineRule="auto"/>
              <w:rPr>
                <w:rFonts w:ascii="Arial" w:hAnsi="Arial" w:cs="Arial"/>
                <w:b/>
                <w:lang w:eastAsia="en-GB"/>
              </w:rPr>
            </w:pPr>
            <w:r w:rsidRPr="00BC247E">
              <w:rPr>
                <w:rFonts w:ascii="Arial" w:hAnsi="Arial" w:cs="Arial"/>
                <w:b/>
                <w:lang w:eastAsia="en-GB"/>
              </w:rPr>
              <w:lastRenderedPageBreak/>
              <w:t xml:space="preserve">Research </w:t>
            </w:r>
            <w:r w:rsidR="001F64FC" w:rsidRPr="00BC247E">
              <w:rPr>
                <w:rFonts w:ascii="Arial" w:hAnsi="Arial" w:cs="Arial"/>
                <w:b/>
                <w:lang w:eastAsia="en-GB"/>
              </w:rPr>
              <w:t>postgraduate</w:t>
            </w:r>
          </w:p>
        </w:tc>
      </w:tr>
      <w:tr w:rsidR="00013742" w:rsidRPr="00BC247E" w14:paraId="6A865844" w14:textId="77777777" w:rsidTr="00B34077">
        <w:trPr>
          <w:trHeight w:val="1549"/>
        </w:trPr>
        <w:tc>
          <w:tcPr>
            <w:tcW w:w="10456" w:type="dxa"/>
            <w:shd w:val="clear" w:color="auto" w:fill="auto"/>
            <w:vAlign w:val="center"/>
          </w:tcPr>
          <w:p w14:paraId="4EB6FFDE" w14:textId="65149B7C" w:rsidR="00013742" w:rsidRPr="00BC247E" w:rsidRDefault="00013742" w:rsidP="00EB5FD5">
            <w:pPr>
              <w:spacing w:before="40" w:after="120" w:line="252" w:lineRule="auto"/>
              <w:rPr>
                <w:rFonts w:ascii="Arial" w:hAnsi="Arial" w:cs="Arial"/>
                <w:lang w:eastAsia="en-GB"/>
              </w:rPr>
            </w:pPr>
            <w:r w:rsidRPr="00BC247E">
              <w:rPr>
                <w:rFonts w:ascii="Arial" w:hAnsi="Arial"/>
              </w:rPr>
              <w:t xml:space="preserve">The </w:t>
            </w:r>
            <w:r w:rsidRPr="00BC247E">
              <w:rPr>
                <w:rFonts w:ascii="Arial" w:hAnsi="Arial" w:cs="Arial"/>
                <w:bCs/>
                <w:lang w:eastAsia="en-GB"/>
              </w:rPr>
              <w:t>vacation</w:t>
            </w:r>
            <w:r w:rsidRPr="00BC247E">
              <w:rPr>
                <w:rFonts w:ascii="Arial" w:hAnsi="Arial"/>
              </w:rPr>
              <w:t xml:space="preserve"> periods which apply to taught students do</w:t>
            </w:r>
            <w:r w:rsidR="001F64FC" w:rsidRPr="00BC247E">
              <w:rPr>
                <w:rFonts w:ascii="Arial" w:hAnsi="Arial"/>
              </w:rPr>
              <w:t xml:space="preserve"> not </w:t>
            </w:r>
            <w:r w:rsidRPr="00BC247E">
              <w:rPr>
                <w:rFonts w:ascii="Arial" w:hAnsi="Arial"/>
              </w:rPr>
              <w:t>apply to you.</w:t>
            </w:r>
            <w:r w:rsidRPr="00BC247E">
              <w:rPr>
                <w:rFonts w:ascii="Arial" w:hAnsi="Arial" w:cs="Arial"/>
                <w:lang w:eastAsia="en-GB"/>
              </w:rPr>
              <w:t xml:space="preserve"> </w:t>
            </w:r>
          </w:p>
          <w:p w14:paraId="6C4DCA54" w14:textId="01DE8AD5" w:rsidR="00013742" w:rsidRPr="00BC247E" w:rsidRDefault="00013742" w:rsidP="00EB5FD5">
            <w:pPr>
              <w:spacing w:before="40" w:after="120" w:line="252" w:lineRule="auto"/>
              <w:rPr>
                <w:rFonts w:ascii="Arial" w:hAnsi="Arial"/>
              </w:rPr>
            </w:pPr>
            <w:r w:rsidRPr="00BC247E">
              <w:rPr>
                <w:rFonts w:ascii="Arial" w:hAnsi="Arial"/>
              </w:rPr>
              <w:t xml:space="preserve">Your holiday entitlement is </w:t>
            </w:r>
            <w:r w:rsidR="001F64FC" w:rsidRPr="00BC247E">
              <w:rPr>
                <w:rFonts w:ascii="Arial" w:hAnsi="Arial"/>
                <w:b/>
              </w:rPr>
              <w:t>5</w:t>
            </w:r>
            <w:r w:rsidRPr="00BC247E">
              <w:rPr>
                <w:rFonts w:ascii="Arial" w:hAnsi="Arial"/>
                <w:b/>
              </w:rPr>
              <w:t xml:space="preserve"> weeks per year in addition to the days when the University is closed</w:t>
            </w:r>
            <w:r w:rsidRPr="00BC247E">
              <w:rPr>
                <w:rFonts w:ascii="Arial" w:hAnsi="Arial"/>
              </w:rPr>
              <w:t>.</w:t>
            </w:r>
          </w:p>
          <w:p w14:paraId="1735C27D" w14:textId="77777777" w:rsidR="001F64FC" w:rsidRPr="00BC247E" w:rsidRDefault="00013742" w:rsidP="00126353">
            <w:pPr>
              <w:spacing w:before="40" w:after="40" w:line="252" w:lineRule="auto"/>
              <w:rPr>
                <w:rFonts w:ascii="Arial" w:hAnsi="Arial" w:cstheme="minorBidi"/>
                <w:lang w:eastAsia="en-GB"/>
              </w:rPr>
            </w:pPr>
            <w:r w:rsidRPr="00BC247E">
              <w:rPr>
                <w:rFonts w:ascii="Arial" w:hAnsi="Arial" w:cstheme="minorBidi"/>
                <w:lang w:eastAsia="en-GB"/>
              </w:rPr>
              <w:t>You may work full time</w:t>
            </w:r>
            <w:r w:rsidR="001F64FC" w:rsidRPr="00BC247E">
              <w:rPr>
                <w:rFonts w:ascii="Arial" w:hAnsi="Arial" w:cstheme="minorBidi"/>
                <w:lang w:eastAsia="en-GB"/>
              </w:rPr>
              <w:t>:</w:t>
            </w:r>
          </w:p>
          <w:p w14:paraId="6C46625A" w14:textId="77777777" w:rsidR="001F64FC" w:rsidRPr="00BC247E" w:rsidRDefault="00013742" w:rsidP="00126353">
            <w:pPr>
              <w:pStyle w:val="ListParagraph"/>
              <w:numPr>
                <w:ilvl w:val="0"/>
                <w:numId w:val="25"/>
              </w:numPr>
              <w:spacing w:before="40" w:after="40" w:line="252" w:lineRule="auto"/>
              <w:contextualSpacing w:val="0"/>
              <w:rPr>
                <w:sz w:val="20"/>
                <w:szCs w:val="20"/>
              </w:rPr>
            </w:pPr>
            <w:r w:rsidRPr="00BC247E">
              <w:rPr>
                <w:rFonts w:cstheme="minorBidi"/>
                <w:sz w:val="20"/>
                <w:szCs w:val="20"/>
                <w:lang w:eastAsia="en-GB"/>
              </w:rPr>
              <w:t xml:space="preserve">during </w:t>
            </w:r>
            <w:r w:rsidR="001F64FC" w:rsidRPr="00BC247E">
              <w:rPr>
                <w:rFonts w:cstheme="minorBidi"/>
                <w:sz w:val="20"/>
                <w:szCs w:val="20"/>
                <w:lang w:eastAsia="en-GB"/>
              </w:rPr>
              <w:t>your 5 week</w:t>
            </w:r>
            <w:r w:rsidRPr="00BC247E">
              <w:rPr>
                <w:rFonts w:cstheme="minorBidi"/>
                <w:sz w:val="20"/>
                <w:szCs w:val="20"/>
                <w:lang w:eastAsia="en-GB"/>
              </w:rPr>
              <w:t xml:space="preserve"> holiday period</w:t>
            </w:r>
          </w:p>
          <w:p w14:paraId="7F57E8AE" w14:textId="4907A9AF" w:rsidR="00013742" w:rsidRPr="00914C81" w:rsidRDefault="001F64FC" w:rsidP="00914C81">
            <w:pPr>
              <w:pStyle w:val="ListParagraph"/>
              <w:numPr>
                <w:ilvl w:val="0"/>
                <w:numId w:val="25"/>
              </w:numPr>
              <w:spacing w:before="40" w:after="120" w:line="252" w:lineRule="auto"/>
              <w:ind w:left="357" w:hanging="357"/>
              <w:contextualSpacing w:val="0"/>
              <w:rPr>
                <w:sz w:val="20"/>
                <w:szCs w:val="20"/>
              </w:rPr>
            </w:pPr>
            <w:r w:rsidRPr="00BC247E">
              <w:rPr>
                <w:rFonts w:cstheme="minorBidi"/>
                <w:sz w:val="20"/>
                <w:szCs w:val="20"/>
                <w:lang w:eastAsia="en-GB"/>
              </w:rPr>
              <w:t>after you have completed your studies (been awarded your qualification).</w:t>
            </w:r>
          </w:p>
        </w:tc>
      </w:tr>
    </w:tbl>
    <w:p w14:paraId="595B1590" w14:textId="29F4748A" w:rsidR="000F4F91" w:rsidRPr="00BC247E" w:rsidRDefault="000F4F91" w:rsidP="00B34077">
      <w:pPr>
        <w:spacing w:line="252" w:lineRule="auto"/>
        <w:rPr>
          <w:rFonts w:ascii="Arial" w:hAnsi="Arial" w:cstheme="minorBidi"/>
          <w:lang w:eastAsia="en-GB"/>
        </w:rPr>
      </w:pPr>
    </w:p>
    <w:p w14:paraId="383F00D4" w14:textId="77777777" w:rsidR="00B34077" w:rsidRPr="00BC247E" w:rsidRDefault="00B34077" w:rsidP="00914C81">
      <w:pPr>
        <w:pStyle w:val="Heading2"/>
      </w:pPr>
      <w:r w:rsidRPr="00BC247E">
        <w:t>WORK</w:t>
      </w:r>
    </w:p>
    <w:tbl>
      <w:tblPr>
        <w:tblStyle w:val="TableGrid"/>
        <w:tblW w:w="0" w:type="auto"/>
        <w:tblBorders>
          <w:top w:val="double" w:sz="12" w:space="0" w:color="FF0000"/>
          <w:left w:val="double" w:sz="12" w:space="0" w:color="FF0000"/>
          <w:bottom w:val="double" w:sz="12" w:space="0" w:color="FF0000"/>
          <w:right w:val="double" w:sz="12" w:space="0" w:color="FF0000"/>
          <w:insideH w:val="double" w:sz="12" w:space="0" w:color="FF0000"/>
          <w:insideV w:val="double" w:sz="12" w:space="0" w:color="FF0000"/>
        </w:tblBorders>
        <w:tblLook w:val="04A0" w:firstRow="1" w:lastRow="0" w:firstColumn="1" w:lastColumn="0" w:noHBand="0" w:noVBand="1"/>
      </w:tblPr>
      <w:tblGrid>
        <w:gridCol w:w="10376"/>
      </w:tblGrid>
      <w:tr w:rsidR="00B34077" w:rsidRPr="00BC247E" w14:paraId="71F7B952" w14:textId="77777777" w:rsidTr="001F2C3D">
        <w:tc>
          <w:tcPr>
            <w:tcW w:w="10456" w:type="dxa"/>
          </w:tcPr>
          <w:p w14:paraId="640F9C74" w14:textId="77777777" w:rsidR="00B34077" w:rsidRPr="00BC247E" w:rsidRDefault="00B34077" w:rsidP="001F2C3D">
            <w:pPr>
              <w:spacing w:before="120" w:line="252" w:lineRule="auto"/>
              <w:jc w:val="center"/>
              <w:rPr>
                <w:rFonts w:ascii="Arial" w:hAnsi="Arial"/>
                <w:b/>
              </w:rPr>
            </w:pPr>
            <w:r w:rsidRPr="00BC247E">
              <w:rPr>
                <w:rFonts w:ascii="Arial" w:hAnsi="Arial"/>
                <w:b/>
                <w:color w:val="FF0000"/>
              </w:rPr>
              <w:t>IMPORTANT</w:t>
            </w:r>
          </w:p>
          <w:p w14:paraId="61024A66" w14:textId="2C813C2C" w:rsidR="00BC247E" w:rsidRPr="00BC247E" w:rsidRDefault="00BC247E" w:rsidP="00914C81">
            <w:pPr>
              <w:pStyle w:val="ListParagraph"/>
              <w:numPr>
                <w:ilvl w:val="0"/>
                <w:numId w:val="26"/>
              </w:numPr>
              <w:spacing w:before="120" w:after="120" w:line="252" w:lineRule="auto"/>
              <w:ind w:left="357" w:hanging="357"/>
              <w:contextualSpacing w:val="0"/>
              <w:rPr>
                <w:sz w:val="20"/>
                <w:szCs w:val="20"/>
              </w:rPr>
            </w:pPr>
            <w:r w:rsidRPr="00BC247E">
              <w:rPr>
                <w:sz w:val="20"/>
                <w:szCs w:val="20"/>
              </w:rPr>
              <w:t xml:space="preserve">If the work you will be doing requires an </w:t>
            </w:r>
            <w:r w:rsidRPr="00BC247E">
              <w:rPr>
                <w:b/>
                <w:sz w:val="20"/>
                <w:szCs w:val="20"/>
              </w:rPr>
              <w:t>Academic Technology Approval Scheme (ATAS) certificate</w:t>
            </w:r>
            <w:r w:rsidRPr="00BC247E">
              <w:rPr>
                <w:sz w:val="20"/>
                <w:szCs w:val="20"/>
              </w:rPr>
              <w:t xml:space="preserve"> and you do not already have one for your studies, you will need to apply and obtain it before you can start work. Check if you need an ATAS certificate for work at </w:t>
            </w:r>
            <w:hyperlink r:id="rId13" w:history="1">
              <w:r w:rsidRPr="00BC247E">
                <w:rPr>
                  <w:rStyle w:val="Hyperlink"/>
                  <w:sz w:val="20"/>
                  <w:szCs w:val="20"/>
                </w:rPr>
                <w:t>https://www.gov.uk/guidance/find-out-if-you-require-an-atas-certificate</w:t>
              </w:r>
            </w:hyperlink>
            <w:r w:rsidR="00914C81">
              <w:rPr>
                <w:sz w:val="20"/>
                <w:szCs w:val="20"/>
              </w:rPr>
              <w:t>.</w:t>
            </w:r>
          </w:p>
          <w:p w14:paraId="45F20D5E" w14:textId="08B348F3" w:rsidR="00B34077" w:rsidRPr="00BC247E" w:rsidRDefault="00B34077" w:rsidP="00914C81">
            <w:pPr>
              <w:pStyle w:val="ListParagraph"/>
              <w:numPr>
                <w:ilvl w:val="0"/>
                <w:numId w:val="26"/>
              </w:numPr>
              <w:spacing w:before="120" w:after="120" w:line="252" w:lineRule="auto"/>
              <w:ind w:left="357" w:hanging="357"/>
              <w:contextualSpacing w:val="0"/>
              <w:rPr>
                <w:sz w:val="20"/>
                <w:szCs w:val="20"/>
              </w:rPr>
            </w:pPr>
            <w:r w:rsidRPr="00BC247E">
              <w:rPr>
                <w:sz w:val="20"/>
                <w:szCs w:val="20"/>
              </w:rPr>
              <w:t xml:space="preserve">If you do not already have a </w:t>
            </w:r>
            <w:r w:rsidRPr="00BC247E">
              <w:rPr>
                <w:b/>
                <w:sz w:val="20"/>
                <w:szCs w:val="20"/>
              </w:rPr>
              <w:t>National Insurance number</w:t>
            </w:r>
            <w:r w:rsidRPr="00BC247E">
              <w:rPr>
                <w:sz w:val="20"/>
                <w:szCs w:val="20"/>
              </w:rPr>
              <w:t xml:space="preserve">, you must apply for one as soon as possible to allow you to work in the UK – visit </w:t>
            </w:r>
            <w:hyperlink r:id="rId14" w:history="1">
              <w:r w:rsidRPr="00BC247E">
                <w:rPr>
                  <w:rStyle w:val="Hyperlink"/>
                  <w:sz w:val="20"/>
                  <w:szCs w:val="20"/>
                </w:rPr>
                <w:t>https://www.gov.uk/apply-national-insurance-number</w:t>
              </w:r>
            </w:hyperlink>
            <w:r w:rsidRPr="00BC247E">
              <w:rPr>
                <w:sz w:val="20"/>
                <w:szCs w:val="20"/>
              </w:rPr>
              <w:t xml:space="preserve"> to find out how.</w:t>
            </w:r>
          </w:p>
        </w:tc>
      </w:tr>
    </w:tbl>
    <w:p w14:paraId="478D6764" w14:textId="77777777" w:rsidR="00B34077" w:rsidRPr="00BC247E" w:rsidRDefault="00B34077" w:rsidP="00B34077">
      <w:pPr>
        <w:spacing w:before="120" w:after="120" w:line="252" w:lineRule="auto"/>
        <w:rPr>
          <w:rFonts w:ascii="Arial" w:hAnsi="Arial"/>
        </w:rPr>
      </w:pPr>
      <w:r w:rsidRPr="00BC247E">
        <w:rPr>
          <w:rFonts w:ascii="Arial" w:hAnsi="Arial"/>
        </w:rPr>
        <w:t xml:space="preserve">Please give details of any </w:t>
      </w:r>
      <w:r w:rsidRPr="00BC247E">
        <w:rPr>
          <w:rFonts w:ascii="Arial" w:hAnsi="Arial"/>
          <w:u w:val="single"/>
        </w:rPr>
        <w:t>paid or unpaid work</w:t>
      </w:r>
      <w:r w:rsidRPr="00BC247E">
        <w:rPr>
          <w:rFonts w:ascii="Arial" w:hAnsi="Arial"/>
        </w:rPr>
        <w:t xml:space="preserve"> you are already doing at the University of Leeds:</w:t>
      </w:r>
    </w:p>
    <w:tbl>
      <w:tblPr>
        <w:tblStyle w:val="TableGrid"/>
        <w:tblW w:w="0" w:type="auto"/>
        <w:tblLook w:val="04A0" w:firstRow="1" w:lastRow="0" w:firstColumn="1" w:lastColumn="0" w:noHBand="0" w:noVBand="1"/>
      </w:tblPr>
      <w:tblGrid>
        <w:gridCol w:w="10456"/>
      </w:tblGrid>
      <w:tr w:rsidR="00B34077" w:rsidRPr="00BC247E" w14:paraId="7F8C7CBE" w14:textId="77777777" w:rsidTr="001F2C3D">
        <w:trPr>
          <w:trHeight w:val="1408"/>
        </w:trPr>
        <w:tc>
          <w:tcPr>
            <w:tcW w:w="10682" w:type="dxa"/>
          </w:tcPr>
          <w:p w14:paraId="16C430B0" w14:textId="77777777" w:rsidR="00B34077" w:rsidRPr="00BC247E" w:rsidRDefault="00B34077" w:rsidP="001F2C3D">
            <w:pPr>
              <w:spacing w:line="252" w:lineRule="auto"/>
              <w:rPr>
                <w:rFonts w:ascii="Arial" w:hAnsi="Arial"/>
                <w:b/>
              </w:rPr>
            </w:pPr>
            <w:bookmarkStart w:id="0" w:name="_GoBack"/>
            <w:bookmarkEnd w:id="0"/>
          </w:p>
        </w:tc>
      </w:tr>
    </w:tbl>
    <w:p w14:paraId="1BA23103" w14:textId="77777777" w:rsidR="00B34077" w:rsidRPr="00BC247E" w:rsidRDefault="00B34077" w:rsidP="00126353">
      <w:pPr>
        <w:pBdr>
          <w:bottom w:val="single" w:sz="6" w:space="1" w:color="auto"/>
        </w:pBdr>
        <w:spacing w:line="252" w:lineRule="auto"/>
        <w:rPr>
          <w:rFonts w:ascii="Arial" w:hAnsi="Arial" w:cstheme="minorBidi"/>
          <w:lang w:eastAsia="en-GB"/>
        </w:rPr>
      </w:pPr>
    </w:p>
    <w:p w14:paraId="25F590F2" w14:textId="77777777" w:rsidR="00426DD6" w:rsidRPr="00914C81" w:rsidRDefault="000F4F91" w:rsidP="00914C81">
      <w:pPr>
        <w:jc w:val="center"/>
        <w:rPr>
          <w:rFonts w:ascii="Arial" w:hAnsi="Arial" w:cs="Arial"/>
          <w:b/>
          <w:sz w:val="32"/>
          <w:szCs w:val="32"/>
        </w:rPr>
      </w:pPr>
      <w:r w:rsidRPr="00914C81">
        <w:rPr>
          <w:rFonts w:ascii="Arial" w:hAnsi="Arial" w:cs="Arial"/>
          <w:b/>
          <w:sz w:val="32"/>
          <w:szCs w:val="32"/>
        </w:rPr>
        <w:t>DECLARATION</w:t>
      </w:r>
    </w:p>
    <w:tbl>
      <w:tblPr>
        <w:tblStyle w:val="TableGrid"/>
        <w:tblW w:w="0" w:type="auto"/>
        <w:tblLook w:val="04A0" w:firstRow="1" w:lastRow="0" w:firstColumn="1" w:lastColumn="0" w:noHBand="0" w:noVBand="1"/>
      </w:tblPr>
      <w:tblGrid>
        <w:gridCol w:w="4987"/>
        <w:gridCol w:w="4970"/>
        <w:gridCol w:w="504"/>
      </w:tblGrid>
      <w:tr w:rsidR="0040543A" w:rsidRPr="00BC247E" w14:paraId="3357AB81" w14:textId="77777777" w:rsidTr="001F64FC">
        <w:tc>
          <w:tcPr>
            <w:tcW w:w="4987" w:type="dxa"/>
            <w:tcBorders>
              <w:top w:val="nil"/>
              <w:left w:val="nil"/>
              <w:right w:val="nil"/>
            </w:tcBorders>
            <w:vAlign w:val="center"/>
          </w:tcPr>
          <w:p w14:paraId="28D980DC" w14:textId="77777777" w:rsidR="0040543A" w:rsidRPr="00BC247E" w:rsidRDefault="0040543A" w:rsidP="00EB5FD5">
            <w:pPr>
              <w:spacing w:before="40" w:after="40" w:line="252" w:lineRule="auto"/>
              <w:rPr>
                <w:rFonts w:ascii="Arial" w:hAnsi="Arial" w:cs="Arial"/>
                <w:lang w:eastAsia="en-GB"/>
              </w:rPr>
            </w:pPr>
            <w:r w:rsidRPr="00BC247E">
              <w:rPr>
                <w:rFonts w:ascii="Arial" w:hAnsi="Arial" w:cstheme="minorBidi"/>
                <w:lang w:eastAsia="en-GB"/>
              </w:rPr>
              <w:t>I understand that:</w:t>
            </w:r>
          </w:p>
        </w:tc>
        <w:tc>
          <w:tcPr>
            <w:tcW w:w="4970" w:type="dxa"/>
            <w:tcBorders>
              <w:top w:val="nil"/>
              <w:left w:val="nil"/>
            </w:tcBorders>
            <w:vAlign w:val="center"/>
          </w:tcPr>
          <w:p w14:paraId="4A48D204" w14:textId="484B619A" w:rsidR="0040543A" w:rsidRPr="00BC247E" w:rsidRDefault="0040543A" w:rsidP="00EB5FD5">
            <w:pPr>
              <w:spacing w:before="40" w:after="40" w:line="252" w:lineRule="auto"/>
              <w:ind w:left="720"/>
              <w:jc w:val="right"/>
              <w:rPr>
                <w:rFonts w:ascii="Arial" w:hAnsi="Arial" w:cs="Arial"/>
                <w:i/>
                <w:iCs/>
                <w:lang w:eastAsia="en-GB"/>
              </w:rPr>
            </w:pPr>
            <w:r w:rsidRPr="00BC247E">
              <w:rPr>
                <w:rFonts w:ascii="Arial" w:hAnsi="Arial" w:cs="Arial"/>
                <w:i/>
                <w:iCs/>
                <w:lang w:eastAsia="en-GB"/>
              </w:rPr>
              <w:t>tick to agree</w:t>
            </w:r>
          </w:p>
        </w:tc>
        <w:tc>
          <w:tcPr>
            <w:tcW w:w="504" w:type="dxa"/>
            <w:vAlign w:val="center"/>
          </w:tcPr>
          <w:p w14:paraId="66ADC47C" w14:textId="77777777" w:rsidR="0040543A" w:rsidRPr="00BC247E" w:rsidRDefault="0040543A" w:rsidP="00EB5FD5">
            <w:pPr>
              <w:spacing w:before="40" w:after="40" w:line="252" w:lineRule="auto"/>
              <w:rPr>
                <w:rFonts w:ascii="Arial" w:hAnsi="Arial" w:cs="Arial"/>
                <w:b/>
                <w:lang w:eastAsia="en-GB"/>
              </w:rPr>
            </w:pPr>
            <w:r w:rsidRPr="00BC247E">
              <w:rPr>
                <w:rFonts w:ascii="Arial" w:hAnsi="Arial" w:cs="Arial"/>
                <w:b/>
                <w:lang w:eastAsia="en-GB"/>
              </w:rPr>
              <w:t>√</w:t>
            </w:r>
          </w:p>
        </w:tc>
      </w:tr>
      <w:tr w:rsidR="000F4F91" w:rsidRPr="00BC247E" w14:paraId="2E85C95A" w14:textId="77777777" w:rsidTr="001F64FC">
        <w:tc>
          <w:tcPr>
            <w:tcW w:w="9957" w:type="dxa"/>
            <w:gridSpan w:val="2"/>
            <w:vAlign w:val="center"/>
          </w:tcPr>
          <w:p w14:paraId="455B4144" w14:textId="47FC3101" w:rsidR="000F4F91" w:rsidRPr="00BC247E" w:rsidRDefault="00BC247E" w:rsidP="00BC247E">
            <w:pPr>
              <w:spacing w:before="40" w:after="40" w:line="252" w:lineRule="auto"/>
              <w:rPr>
                <w:rFonts w:ascii="Arial" w:hAnsi="Arial" w:cs="Arial"/>
                <w:bCs/>
                <w:lang w:eastAsia="en-GB"/>
              </w:rPr>
            </w:pPr>
            <w:r w:rsidRPr="00BC247E">
              <w:rPr>
                <w:rFonts w:ascii="Arial" w:hAnsi="Arial" w:cs="Arial"/>
                <w:lang w:eastAsia="en-GB"/>
              </w:rPr>
              <w:t>Wo</w:t>
            </w:r>
            <w:r w:rsidR="000F4F91" w:rsidRPr="00BC247E">
              <w:rPr>
                <w:rFonts w:ascii="Arial" w:hAnsi="Arial" w:cs="Arial"/>
                <w:lang w:eastAsia="en-GB"/>
              </w:rPr>
              <w:t>rking hours are calculated on a weekly basis</w:t>
            </w:r>
            <w:r w:rsidR="00281294" w:rsidRPr="00BC247E">
              <w:rPr>
                <w:rFonts w:ascii="Arial" w:hAnsi="Arial" w:cs="Arial"/>
                <w:lang w:eastAsia="en-GB"/>
              </w:rPr>
              <w:t xml:space="preserve"> (defined in</w:t>
            </w:r>
            <w:r w:rsidR="0040543A" w:rsidRPr="00BC247E">
              <w:rPr>
                <w:rFonts w:ascii="Arial" w:hAnsi="Arial" w:cs="Arial"/>
                <w:lang w:eastAsia="en-GB"/>
              </w:rPr>
              <w:t xml:space="preserve"> the</w:t>
            </w:r>
            <w:r w:rsidR="00281294" w:rsidRPr="00BC247E">
              <w:rPr>
                <w:rFonts w:ascii="Arial" w:hAnsi="Arial" w:cs="Arial"/>
                <w:lang w:eastAsia="en-GB"/>
              </w:rPr>
              <w:t xml:space="preserve"> Immigration Rules as “7 days beginning with a Monday”)</w:t>
            </w:r>
            <w:r w:rsidR="00662460" w:rsidRPr="00BC247E">
              <w:rPr>
                <w:rFonts w:ascii="Arial" w:hAnsi="Arial" w:cs="Arial"/>
                <w:lang w:eastAsia="en-GB"/>
              </w:rPr>
              <w:t xml:space="preserve">, so I need to </w:t>
            </w:r>
            <w:r w:rsidR="00662460" w:rsidRPr="00914C81">
              <w:rPr>
                <w:rFonts w:ascii="Arial" w:hAnsi="Arial" w:cs="Arial"/>
                <w:b/>
                <w:lang w:eastAsia="en-GB"/>
              </w:rPr>
              <w:t>submit my timesheet every week</w:t>
            </w:r>
            <w:r w:rsidR="0040543A" w:rsidRPr="00BC247E">
              <w:rPr>
                <w:rFonts w:ascii="Arial" w:hAnsi="Arial" w:cs="Arial"/>
                <w:lang w:eastAsia="en-GB"/>
              </w:rPr>
              <w:t>.</w:t>
            </w:r>
          </w:p>
        </w:tc>
        <w:tc>
          <w:tcPr>
            <w:tcW w:w="504" w:type="dxa"/>
            <w:vAlign w:val="center"/>
          </w:tcPr>
          <w:p w14:paraId="58E39988" w14:textId="62F811AA" w:rsidR="000F4F91" w:rsidRPr="00BC247E" w:rsidRDefault="001F64FC" w:rsidP="00EB5FD5">
            <w:pPr>
              <w:spacing w:before="40" w:after="40" w:line="252" w:lineRule="auto"/>
              <w:rPr>
                <w:rFonts w:ascii="Arial" w:hAnsi="Arial" w:cs="Arial"/>
                <w:b/>
                <w:lang w:eastAsia="en-GB"/>
              </w:rPr>
            </w:pPr>
            <w:r w:rsidRPr="00BC247E">
              <w:rPr>
                <w:rFonts w:ascii="Arial" w:hAnsi="Arial" w:cs="Arial"/>
                <w:b/>
                <w:lang w:eastAsia="en-GB"/>
              </w:rPr>
              <w:fldChar w:fldCharType="begin">
                <w:ffData>
                  <w:name w:val="Check1"/>
                  <w:enabled/>
                  <w:calcOnExit w:val="0"/>
                  <w:checkBox>
                    <w:sizeAuto/>
                    <w:default w:val="0"/>
                  </w:checkBox>
                </w:ffData>
              </w:fldChar>
            </w:r>
            <w:bookmarkStart w:id="1" w:name="Check1"/>
            <w:r w:rsidRPr="00BC247E">
              <w:rPr>
                <w:rFonts w:ascii="Arial" w:hAnsi="Arial" w:cs="Arial"/>
                <w:b/>
                <w:lang w:eastAsia="en-GB"/>
              </w:rPr>
              <w:instrText xml:space="preserve"> FORMCHECKBOX </w:instrText>
            </w:r>
            <w:r w:rsidR="00914C81" w:rsidRPr="00BC247E">
              <w:rPr>
                <w:rFonts w:ascii="Arial" w:hAnsi="Arial" w:cs="Arial"/>
                <w:b/>
                <w:lang w:eastAsia="en-GB"/>
              </w:rPr>
            </w:r>
            <w:r w:rsidR="00914C81" w:rsidRPr="00BC247E">
              <w:rPr>
                <w:rFonts w:ascii="Arial" w:hAnsi="Arial" w:cs="Arial"/>
                <w:b/>
                <w:lang w:eastAsia="en-GB"/>
              </w:rPr>
              <w:fldChar w:fldCharType="separate"/>
            </w:r>
            <w:r w:rsidRPr="00BC247E">
              <w:rPr>
                <w:rFonts w:ascii="Arial" w:hAnsi="Arial" w:cs="Arial"/>
                <w:b/>
                <w:lang w:eastAsia="en-GB"/>
              </w:rPr>
              <w:fldChar w:fldCharType="end"/>
            </w:r>
            <w:bookmarkEnd w:id="1"/>
          </w:p>
        </w:tc>
      </w:tr>
      <w:tr w:rsidR="000F4F91" w:rsidRPr="00BC247E" w14:paraId="330B8EA6" w14:textId="77777777" w:rsidTr="001F64FC">
        <w:tc>
          <w:tcPr>
            <w:tcW w:w="9957" w:type="dxa"/>
            <w:gridSpan w:val="2"/>
            <w:vAlign w:val="center"/>
          </w:tcPr>
          <w:p w14:paraId="5D8A5E74" w14:textId="339AB299" w:rsidR="00662460" w:rsidRPr="00BC247E" w:rsidRDefault="001F64FC" w:rsidP="00BC247E">
            <w:pPr>
              <w:spacing w:before="40" w:after="40" w:line="252" w:lineRule="auto"/>
              <w:rPr>
                <w:rFonts w:ascii="Arial" w:hAnsi="Arial" w:cs="Arial"/>
                <w:bCs/>
                <w:lang w:eastAsia="en-GB"/>
              </w:rPr>
            </w:pPr>
            <w:r w:rsidRPr="00BC247E">
              <w:rPr>
                <w:rFonts w:ascii="Arial" w:hAnsi="Arial" w:cs="Arial"/>
                <w:lang w:eastAsia="en-GB"/>
              </w:rPr>
              <w:t>I</w:t>
            </w:r>
            <w:r w:rsidR="00492DE1" w:rsidRPr="00BC247E">
              <w:rPr>
                <w:rFonts w:ascii="Arial" w:hAnsi="Arial" w:cs="Arial"/>
                <w:lang w:eastAsia="en-GB"/>
              </w:rPr>
              <w:t>t</w:t>
            </w:r>
            <w:r w:rsidRPr="00BC247E">
              <w:rPr>
                <w:rFonts w:ascii="Arial" w:hAnsi="Arial" w:cs="Arial"/>
                <w:lang w:eastAsia="en-GB"/>
              </w:rPr>
              <w:t xml:space="preserve"> </w:t>
            </w:r>
            <w:r w:rsidR="00BC247E" w:rsidRPr="00BC247E">
              <w:rPr>
                <w:rFonts w:ascii="Arial" w:hAnsi="Arial" w:cs="Arial"/>
                <w:lang w:eastAsia="en-GB"/>
              </w:rPr>
              <w:t>is</w:t>
            </w:r>
            <w:r w:rsidR="00492DE1" w:rsidRPr="00BC247E">
              <w:rPr>
                <w:rFonts w:ascii="Arial" w:hAnsi="Arial" w:cs="Arial"/>
                <w:lang w:eastAsia="en-GB"/>
              </w:rPr>
              <w:t xml:space="preserve"> </w:t>
            </w:r>
            <w:r w:rsidR="00492DE1" w:rsidRPr="00914C81">
              <w:rPr>
                <w:rFonts w:ascii="Arial" w:hAnsi="Arial" w:cs="Arial"/>
                <w:b/>
                <w:lang w:eastAsia="en-GB"/>
              </w:rPr>
              <w:t xml:space="preserve">my responsibility to make sure that I </w:t>
            </w:r>
            <w:r w:rsidRPr="00914C81">
              <w:rPr>
                <w:rFonts w:ascii="Arial" w:hAnsi="Arial" w:cs="Arial"/>
                <w:b/>
                <w:lang w:eastAsia="en-GB"/>
              </w:rPr>
              <w:t xml:space="preserve">do not </w:t>
            </w:r>
            <w:r w:rsidR="00662460" w:rsidRPr="00914C81">
              <w:rPr>
                <w:rFonts w:ascii="Arial" w:hAnsi="Arial" w:cs="Arial"/>
                <w:b/>
                <w:lang w:eastAsia="en-GB"/>
              </w:rPr>
              <w:t>work,</w:t>
            </w:r>
            <w:r w:rsidRPr="00914C81">
              <w:rPr>
                <w:rFonts w:ascii="Arial" w:hAnsi="Arial" w:cs="Arial"/>
                <w:b/>
                <w:lang w:eastAsia="en-GB"/>
              </w:rPr>
              <w:t xml:space="preserve"> either</w:t>
            </w:r>
            <w:r w:rsidR="00662460" w:rsidRPr="00914C81">
              <w:rPr>
                <w:rFonts w:ascii="Arial" w:hAnsi="Arial" w:cs="Arial"/>
                <w:b/>
                <w:lang w:eastAsia="en-GB"/>
              </w:rPr>
              <w:t xml:space="preserve"> paid or unpaid, for more hours a week than is stated on my visa</w:t>
            </w:r>
            <w:r w:rsidR="00662460" w:rsidRPr="00BC247E">
              <w:rPr>
                <w:rFonts w:ascii="Arial" w:hAnsi="Arial" w:cs="Arial"/>
                <w:lang w:eastAsia="en-GB"/>
              </w:rPr>
              <w:t xml:space="preserve"> (normally 10 or 20 hours during term time).  I understand that, if I do, I risk:</w:t>
            </w:r>
          </w:p>
          <w:p w14:paraId="31FBB22D" w14:textId="69ED142D" w:rsidR="00662460" w:rsidRPr="00BC247E" w:rsidRDefault="00662460" w:rsidP="00BC247E">
            <w:pPr>
              <w:numPr>
                <w:ilvl w:val="0"/>
                <w:numId w:val="24"/>
              </w:numPr>
              <w:spacing w:before="40" w:after="40" w:line="252" w:lineRule="auto"/>
              <w:rPr>
                <w:rFonts w:ascii="Arial" w:hAnsi="Arial" w:cs="Arial"/>
                <w:bCs/>
                <w:lang w:eastAsia="en-GB"/>
              </w:rPr>
            </w:pPr>
            <w:r w:rsidRPr="00BC247E">
              <w:rPr>
                <w:rFonts w:ascii="Arial" w:hAnsi="Arial" w:cs="Arial"/>
                <w:lang w:eastAsia="en-GB"/>
              </w:rPr>
              <w:t>having my visa curtailed</w:t>
            </w:r>
            <w:r w:rsidR="001F64FC" w:rsidRPr="00BC247E">
              <w:rPr>
                <w:rFonts w:ascii="Arial" w:hAnsi="Arial" w:cs="Arial"/>
                <w:lang w:eastAsia="en-GB"/>
              </w:rPr>
              <w:t xml:space="preserve"> and </w:t>
            </w:r>
            <w:r w:rsidRPr="00BC247E">
              <w:rPr>
                <w:rFonts w:ascii="Arial" w:hAnsi="Arial" w:cs="Arial"/>
                <w:bCs/>
                <w:lang w:eastAsia="en-GB"/>
              </w:rPr>
              <w:t>not being able to complete my studies</w:t>
            </w:r>
            <w:r w:rsidR="00492DE1" w:rsidRPr="00BC247E">
              <w:rPr>
                <w:rFonts w:ascii="Arial" w:hAnsi="Arial" w:cs="Arial"/>
                <w:bCs/>
                <w:lang w:eastAsia="en-GB"/>
              </w:rPr>
              <w:t>,</w:t>
            </w:r>
          </w:p>
          <w:p w14:paraId="0F1BF1ED" w14:textId="6741FF53" w:rsidR="000F4F91" w:rsidRPr="00BC247E" w:rsidRDefault="00662460" w:rsidP="00BC247E">
            <w:pPr>
              <w:numPr>
                <w:ilvl w:val="0"/>
                <w:numId w:val="24"/>
              </w:numPr>
              <w:spacing w:before="40" w:after="40" w:line="252" w:lineRule="auto"/>
              <w:rPr>
                <w:rFonts w:ascii="Arial" w:hAnsi="Arial" w:cs="Arial"/>
                <w:bCs/>
                <w:lang w:eastAsia="en-GB"/>
              </w:rPr>
            </w:pPr>
            <w:r w:rsidRPr="00BC247E">
              <w:rPr>
                <w:rFonts w:ascii="Arial" w:hAnsi="Arial" w:cs="Arial"/>
                <w:bCs/>
                <w:lang w:eastAsia="en-GB"/>
              </w:rPr>
              <w:t>having to return to my home country</w:t>
            </w:r>
            <w:r w:rsidR="001F64FC" w:rsidRPr="00BC247E">
              <w:rPr>
                <w:rFonts w:ascii="Arial" w:hAnsi="Arial" w:cs="Arial"/>
                <w:bCs/>
                <w:lang w:eastAsia="en-GB"/>
              </w:rPr>
              <w:t xml:space="preserve"> and </w:t>
            </w:r>
            <w:r w:rsidRPr="00BC247E">
              <w:rPr>
                <w:rFonts w:ascii="Arial" w:hAnsi="Arial" w:cs="Arial"/>
                <w:bCs/>
                <w:lang w:eastAsia="en-GB"/>
              </w:rPr>
              <w:t>not being allowed back into the UK in the future</w:t>
            </w:r>
            <w:r w:rsidR="00281294" w:rsidRPr="00BC247E">
              <w:rPr>
                <w:rFonts w:ascii="Arial" w:hAnsi="Arial" w:cs="Arial"/>
                <w:bCs/>
                <w:lang w:eastAsia="en-GB"/>
              </w:rPr>
              <w:t>, and</w:t>
            </w:r>
          </w:p>
          <w:p w14:paraId="393DF7F0" w14:textId="5AE675D7" w:rsidR="00281294" w:rsidRPr="00BC247E" w:rsidRDefault="00281294" w:rsidP="00BC247E">
            <w:pPr>
              <w:numPr>
                <w:ilvl w:val="0"/>
                <w:numId w:val="24"/>
              </w:numPr>
              <w:spacing w:before="40" w:after="40" w:line="252" w:lineRule="auto"/>
              <w:rPr>
                <w:rFonts w:ascii="Arial" w:hAnsi="Arial" w:cs="Arial"/>
                <w:bCs/>
                <w:lang w:eastAsia="en-GB"/>
              </w:rPr>
            </w:pPr>
            <w:r w:rsidRPr="00BC247E">
              <w:rPr>
                <w:rFonts w:ascii="Arial" w:hAnsi="Arial" w:cs="Arial"/>
                <w:bCs/>
                <w:lang w:eastAsia="en-GB"/>
              </w:rPr>
              <w:t>the University losing its sponsor licence, resulting in all international students and staff</w:t>
            </w:r>
            <w:r w:rsidR="0040543A" w:rsidRPr="00BC247E">
              <w:rPr>
                <w:rFonts w:ascii="Arial" w:hAnsi="Arial" w:cs="Arial"/>
                <w:bCs/>
                <w:lang w:eastAsia="en-GB"/>
              </w:rPr>
              <w:t xml:space="preserve"> having to return to their home country</w:t>
            </w:r>
            <w:r w:rsidRPr="00BC247E">
              <w:rPr>
                <w:rFonts w:ascii="Arial" w:hAnsi="Arial" w:cs="Arial"/>
                <w:bCs/>
                <w:lang w:eastAsia="en-GB"/>
              </w:rPr>
              <w:t>.</w:t>
            </w:r>
          </w:p>
        </w:tc>
        <w:tc>
          <w:tcPr>
            <w:tcW w:w="504" w:type="dxa"/>
            <w:vAlign w:val="center"/>
          </w:tcPr>
          <w:p w14:paraId="195D8031" w14:textId="2AA99F05" w:rsidR="000F4F91" w:rsidRPr="00BC247E" w:rsidRDefault="001F64FC" w:rsidP="00EB5FD5">
            <w:pPr>
              <w:spacing w:before="40" w:after="40" w:line="252" w:lineRule="auto"/>
              <w:rPr>
                <w:rFonts w:ascii="Arial" w:hAnsi="Arial" w:cs="Arial"/>
                <w:bCs/>
                <w:lang w:eastAsia="en-GB"/>
              </w:rPr>
            </w:pPr>
            <w:r w:rsidRPr="00BC247E">
              <w:rPr>
                <w:rFonts w:ascii="Arial" w:hAnsi="Arial" w:cs="Arial"/>
                <w:bCs/>
                <w:lang w:eastAsia="en-GB"/>
              </w:rPr>
              <w:fldChar w:fldCharType="begin">
                <w:ffData>
                  <w:name w:val="Check2"/>
                  <w:enabled/>
                  <w:calcOnExit w:val="0"/>
                  <w:checkBox>
                    <w:sizeAuto/>
                    <w:default w:val="0"/>
                  </w:checkBox>
                </w:ffData>
              </w:fldChar>
            </w:r>
            <w:r w:rsidRPr="00BC247E">
              <w:rPr>
                <w:rFonts w:ascii="Arial" w:hAnsi="Arial" w:cs="Arial"/>
                <w:bCs/>
                <w:lang w:eastAsia="en-GB"/>
              </w:rPr>
              <w:instrText xml:space="preserve"> </w:instrText>
            </w:r>
            <w:bookmarkStart w:id="2" w:name="Check2"/>
            <w:r w:rsidRPr="00BC247E">
              <w:rPr>
                <w:rFonts w:ascii="Arial" w:hAnsi="Arial" w:cs="Arial"/>
                <w:bCs/>
                <w:lang w:eastAsia="en-GB"/>
              </w:rPr>
              <w:instrText xml:space="preserve">FORMCHECKBOX </w:instrText>
            </w:r>
            <w:r w:rsidR="00914C81" w:rsidRPr="00BC247E">
              <w:rPr>
                <w:rFonts w:ascii="Arial" w:hAnsi="Arial" w:cs="Arial"/>
                <w:bCs/>
                <w:lang w:eastAsia="en-GB"/>
              </w:rPr>
            </w:r>
            <w:r w:rsidR="00914C81" w:rsidRPr="00BC247E">
              <w:rPr>
                <w:rFonts w:ascii="Arial" w:hAnsi="Arial" w:cs="Arial"/>
                <w:bCs/>
                <w:lang w:eastAsia="en-GB"/>
              </w:rPr>
              <w:fldChar w:fldCharType="separate"/>
            </w:r>
            <w:r w:rsidRPr="00BC247E">
              <w:rPr>
                <w:rFonts w:ascii="Arial" w:hAnsi="Arial" w:cs="Arial"/>
                <w:bCs/>
                <w:lang w:eastAsia="en-GB"/>
              </w:rPr>
              <w:fldChar w:fldCharType="end"/>
            </w:r>
            <w:bookmarkEnd w:id="2"/>
          </w:p>
        </w:tc>
      </w:tr>
      <w:tr w:rsidR="00914C81" w:rsidRPr="00BC247E" w14:paraId="5C4E99D4" w14:textId="77777777" w:rsidTr="001F64FC">
        <w:tc>
          <w:tcPr>
            <w:tcW w:w="9957" w:type="dxa"/>
            <w:gridSpan w:val="2"/>
            <w:vAlign w:val="center"/>
          </w:tcPr>
          <w:p w14:paraId="43AF3ABD" w14:textId="7356607E" w:rsidR="00914C81" w:rsidRPr="00BC247E" w:rsidRDefault="00914C81" w:rsidP="00914C81">
            <w:pPr>
              <w:spacing w:before="40" w:after="40" w:line="252" w:lineRule="auto"/>
              <w:rPr>
                <w:rFonts w:ascii="Arial" w:hAnsi="Arial" w:cs="Arial"/>
                <w:lang w:eastAsia="en-GB"/>
              </w:rPr>
            </w:pPr>
            <w:r w:rsidRPr="00BC247E">
              <w:rPr>
                <w:rFonts w:ascii="Arial" w:hAnsi="Arial" w:cs="Arial"/>
                <w:b/>
                <w:bCs/>
                <w:lang w:eastAsia="en-GB"/>
              </w:rPr>
              <w:t>UNDERGRADUATE STUDENTS</w:t>
            </w:r>
            <w:r w:rsidRPr="00BC247E">
              <w:rPr>
                <w:rFonts w:ascii="Arial" w:hAnsi="Arial" w:cs="Arial"/>
                <w:bCs/>
                <w:lang w:eastAsia="en-GB"/>
              </w:rPr>
              <w:t xml:space="preserve">: I can work full time during vacations if I wish, but otherwise am limited to the number of working hours stated on my BRP </w:t>
            </w:r>
            <w:r w:rsidRPr="00BC247E">
              <w:rPr>
                <w:rFonts w:ascii="Arial" w:hAnsi="Arial" w:cs="Arial"/>
                <w:bCs/>
                <w:lang w:eastAsia="en-GB"/>
              </w:rPr>
              <w:t>until I have completed my studies</w:t>
            </w:r>
            <w:r w:rsidRPr="00BC247E">
              <w:rPr>
                <w:rFonts w:ascii="Arial" w:hAnsi="Arial" w:cs="Arial"/>
                <w:lang w:eastAsia="en-GB"/>
              </w:rPr>
              <w:t>.</w:t>
            </w:r>
          </w:p>
        </w:tc>
        <w:tc>
          <w:tcPr>
            <w:tcW w:w="504" w:type="dxa"/>
            <w:vAlign w:val="center"/>
          </w:tcPr>
          <w:p w14:paraId="346D331C" w14:textId="5D1F275E" w:rsidR="00914C81" w:rsidRPr="00BC247E" w:rsidRDefault="00914C81" w:rsidP="00914C81">
            <w:pPr>
              <w:spacing w:before="40" w:after="40" w:line="252" w:lineRule="auto"/>
              <w:rPr>
                <w:rFonts w:ascii="Arial" w:hAnsi="Arial" w:cs="Arial"/>
                <w:bCs/>
                <w:lang w:eastAsia="en-GB"/>
              </w:rPr>
            </w:pPr>
            <w:r w:rsidRPr="00BC247E">
              <w:rPr>
                <w:rFonts w:ascii="Arial" w:hAnsi="Arial" w:cs="Arial"/>
                <w:bCs/>
                <w:lang w:eastAsia="en-GB"/>
              </w:rPr>
              <w:fldChar w:fldCharType="begin">
                <w:ffData>
                  <w:name w:val="Check3"/>
                  <w:enabled/>
                  <w:calcOnExit w:val="0"/>
                  <w:checkBox>
                    <w:sizeAuto/>
                    <w:default w:val="0"/>
                  </w:checkBox>
                </w:ffData>
              </w:fldChar>
            </w:r>
            <w:r w:rsidRPr="00BC247E">
              <w:rPr>
                <w:rFonts w:ascii="Arial" w:hAnsi="Arial" w:cs="Arial"/>
                <w:bCs/>
                <w:lang w:eastAsia="en-GB"/>
              </w:rPr>
              <w:instrText xml:space="preserve"> FORMCHECKBOX </w:instrText>
            </w:r>
            <w:r w:rsidRPr="00BC247E">
              <w:rPr>
                <w:rFonts w:ascii="Arial" w:hAnsi="Arial" w:cs="Arial"/>
                <w:bCs/>
                <w:lang w:eastAsia="en-GB"/>
              </w:rPr>
            </w:r>
            <w:r w:rsidRPr="00BC247E">
              <w:rPr>
                <w:rFonts w:ascii="Arial" w:hAnsi="Arial" w:cs="Arial"/>
                <w:bCs/>
                <w:lang w:eastAsia="en-GB"/>
              </w:rPr>
              <w:fldChar w:fldCharType="separate"/>
            </w:r>
            <w:r w:rsidRPr="00BC247E">
              <w:rPr>
                <w:rFonts w:ascii="Arial" w:hAnsi="Arial" w:cs="Arial"/>
                <w:bCs/>
                <w:lang w:eastAsia="en-GB"/>
              </w:rPr>
              <w:fldChar w:fldCharType="end"/>
            </w:r>
          </w:p>
        </w:tc>
      </w:tr>
      <w:tr w:rsidR="00914C81" w:rsidRPr="00BC247E" w14:paraId="5E3F5C1F" w14:textId="77777777" w:rsidTr="001F64FC">
        <w:tc>
          <w:tcPr>
            <w:tcW w:w="9957" w:type="dxa"/>
            <w:gridSpan w:val="2"/>
            <w:vAlign w:val="center"/>
          </w:tcPr>
          <w:p w14:paraId="541A0CEC" w14:textId="3E68B6E5" w:rsidR="00914C81" w:rsidRPr="00BC247E" w:rsidRDefault="00914C81" w:rsidP="00914C81">
            <w:pPr>
              <w:spacing w:before="40" w:after="40" w:line="252" w:lineRule="auto"/>
              <w:rPr>
                <w:rFonts w:ascii="Arial" w:hAnsi="Arial" w:cs="Arial"/>
                <w:lang w:eastAsia="en-GB"/>
              </w:rPr>
            </w:pPr>
            <w:r w:rsidRPr="00BC247E">
              <w:rPr>
                <w:rFonts w:ascii="Arial" w:hAnsi="Arial" w:cs="Arial"/>
                <w:b/>
                <w:bCs/>
                <w:lang w:eastAsia="en-GB"/>
              </w:rPr>
              <w:t>MASTERS STUDENTS ONLY</w:t>
            </w:r>
            <w:r w:rsidRPr="00BC247E">
              <w:rPr>
                <w:rFonts w:ascii="Arial" w:hAnsi="Arial" w:cs="Arial"/>
                <w:lang w:eastAsia="en-GB"/>
              </w:rPr>
              <w:t>: I can work full time during vacations if I wish (except for the summer vacation) but otherwise am limited</w:t>
            </w:r>
            <w:r w:rsidRPr="00BC247E">
              <w:rPr>
                <w:rFonts w:ascii="Arial" w:hAnsi="Arial" w:cs="Arial"/>
                <w:bCs/>
                <w:lang w:eastAsia="en-GB"/>
              </w:rPr>
              <w:t xml:space="preserve"> </w:t>
            </w:r>
            <w:r w:rsidRPr="00BC247E">
              <w:rPr>
                <w:rFonts w:ascii="Arial" w:hAnsi="Arial" w:cs="Arial"/>
                <w:bCs/>
                <w:lang w:eastAsia="en-GB"/>
              </w:rPr>
              <w:t>to the number of working hours stated on my BRP</w:t>
            </w:r>
            <w:r w:rsidRPr="00BC247E">
              <w:rPr>
                <w:rFonts w:ascii="Arial" w:hAnsi="Arial" w:cs="Arial"/>
                <w:bCs/>
                <w:lang w:eastAsia="en-GB"/>
              </w:rPr>
              <w:t xml:space="preserve"> until I have completed my studies</w:t>
            </w:r>
            <w:r w:rsidRPr="00BC247E">
              <w:rPr>
                <w:rFonts w:ascii="Arial" w:hAnsi="Arial" w:cs="Arial"/>
                <w:lang w:eastAsia="en-GB"/>
              </w:rPr>
              <w:t>.</w:t>
            </w:r>
          </w:p>
        </w:tc>
        <w:tc>
          <w:tcPr>
            <w:tcW w:w="504" w:type="dxa"/>
            <w:vAlign w:val="center"/>
          </w:tcPr>
          <w:p w14:paraId="066EA868" w14:textId="7376ECD3" w:rsidR="00914C81" w:rsidRPr="00BC247E" w:rsidRDefault="00914C81" w:rsidP="00914C81">
            <w:pPr>
              <w:spacing w:before="40" w:after="40" w:line="252" w:lineRule="auto"/>
              <w:rPr>
                <w:rFonts w:ascii="Arial" w:hAnsi="Arial" w:cs="Arial"/>
                <w:bCs/>
                <w:lang w:eastAsia="en-GB"/>
              </w:rPr>
            </w:pPr>
            <w:r w:rsidRPr="00BC247E">
              <w:rPr>
                <w:rFonts w:ascii="Arial" w:hAnsi="Arial" w:cs="Arial"/>
                <w:bCs/>
                <w:lang w:eastAsia="en-GB"/>
              </w:rPr>
              <w:fldChar w:fldCharType="begin">
                <w:ffData>
                  <w:name w:val="Check3"/>
                  <w:enabled/>
                  <w:calcOnExit w:val="0"/>
                  <w:checkBox>
                    <w:sizeAuto/>
                    <w:default w:val="0"/>
                  </w:checkBox>
                </w:ffData>
              </w:fldChar>
            </w:r>
            <w:bookmarkStart w:id="3" w:name="Check3"/>
            <w:r w:rsidRPr="00BC247E">
              <w:rPr>
                <w:rFonts w:ascii="Arial" w:hAnsi="Arial" w:cs="Arial"/>
                <w:bCs/>
                <w:lang w:eastAsia="en-GB"/>
              </w:rPr>
              <w:instrText xml:space="preserve"> FORMCHECKBOX </w:instrText>
            </w:r>
            <w:r w:rsidRPr="00BC247E">
              <w:rPr>
                <w:rFonts w:ascii="Arial" w:hAnsi="Arial" w:cs="Arial"/>
                <w:bCs/>
                <w:lang w:eastAsia="en-GB"/>
              </w:rPr>
            </w:r>
            <w:r w:rsidRPr="00BC247E">
              <w:rPr>
                <w:rFonts w:ascii="Arial" w:hAnsi="Arial" w:cs="Arial"/>
                <w:bCs/>
                <w:lang w:eastAsia="en-GB"/>
              </w:rPr>
              <w:fldChar w:fldCharType="separate"/>
            </w:r>
            <w:r w:rsidRPr="00BC247E">
              <w:rPr>
                <w:rFonts w:ascii="Arial" w:hAnsi="Arial" w:cs="Arial"/>
                <w:bCs/>
                <w:lang w:eastAsia="en-GB"/>
              </w:rPr>
              <w:fldChar w:fldCharType="end"/>
            </w:r>
            <w:bookmarkEnd w:id="3"/>
          </w:p>
        </w:tc>
      </w:tr>
      <w:tr w:rsidR="00914C81" w:rsidRPr="00BC247E" w14:paraId="14B7823D" w14:textId="77777777" w:rsidTr="001F64FC">
        <w:tc>
          <w:tcPr>
            <w:tcW w:w="9957" w:type="dxa"/>
            <w:gridSpan w:val="2"/>
            <w:vAlign w:val="center"/>
          </w:tcPr>
          <w:p w14:paraId="5F3F9C47" w14:textId="6CB3A1F1" w:rsidR="00914C81" w:rsidRPr="00BC247E" w:rsidRDefault="00914C81" w:rsidP="00914C81">
            <w:pPr>
              <w:spacing w:before="40" w:after="40" w:line="252" w:lineRule="auto"/>
              <w:rPr>
                <w:rFonts w:ascii="Arial" w:hAnsi="Arial" w:cs="Arial"/>
                <w:lang w:eastAsia="en-GB"/>
              </w:rPr>
            </w:pPr>
            <w:r w:rsidRPr="00BC247E">
              <w:rPr>
                <w:rFonts w:ascii="Arial" w:hAnsi="Arial" w:cs="Arial"/>
                <w:b/>
                <w:bCs/>
                <w:lang w:eastAsia="en-GB"/>
              </w:rPr>
              <w:t>RESEARCH POSTGRADUATE STUDENTS ONLY</w:t>
            </w:r>
            <w:r w:rsidRPr="00BC247E">
              <w:rPr>
                <w:rFonts w:ascii="Arial" w:hAnsi="Arial" w:cs="Arial"/>
                <w:lang w:eastAsia="en-GB"/>
              </w:rPr>
              <w:t xml:space="preserve">: I can use my annual leave to work full time if I wish but, once I have used this (either for work or other reasons), I </w:t>
            </w:r>
            <w:r w:rsidRPr="00BC247E">
              <w:rPr>
                <w:rFonts w:ascii="Arial" w:hAnsi="Arial" w:cs="Arial"/>
                <w:lang w:eastAsia="en-GB"/>
              </w:rPr>
              <w:t>am limited</w:t>
            </w:r>
            <w:r w:rsidRPr="00BC247E">
              <w:rPr>
                <w:rFonts w:ascii="Arial" w:hAnsi="Arial" w:cs="Arial"/>
                <w:bCs/>
                <w:lang w:eastAsia="en-GB"/>
              </w:rPr>
              <w:t xml:space="preserve"> to the number of working hours stated on my BRP until I have completed my studies</w:t>
            </w:r>
            <w:r w:rsidRPr="00BC247E">
              <w:rPr>
                <w:rFonts w:ascii="Arial" w:hAnsi="Arial" w:cs="Arial"/>
                <w:lang w:eastAsia="en-GB"/>
              </w:rPr>
              <w:t>.</w:t>
            </w:r>
          </w:p>
        </w:tc>
        <w:tc>
          <w:tcPr>
            <w:tcW w:w="504" w:type="dxa"/>
            <w:vAlign w:val="center"/>
          </w:tcPr>
          <w:p w14:paraId="265B3972" w14:textId="63F203E0" w:rsidR="00914C81" w:rsidRPr="00BC247E" w:rsidRDefault="00914C81" w:rsidP="00914C81">
            <w:pPr>
              <w:spacing w:before="40" w:after="40" w:line="252" w:lineRule="auto"/>
              <w:rPr>
                <w:rFonts w:ascii="Arial" w:hAnsi="Arial" w:cs="Arial"/>
                <w:bCs/>
                <w:lang w:eastAsia="en-GB"/>
              </w:rPr>
            </w:pPr>
            <w:r w:rsidRPr="00BC247E">
              <w:rPr>
                <w:rFonts w:ascii="Arial" w:hAnsi="Arial" w:cs="Arial"/>
                <w:bCs/>
                <w:lang w:eastAsia="en-GB"/>
              </w:rPr>
              <w:fldChar w:fldCharType="begin">
                <w:ffData>
                  <w:name w:val="Check4"/>
                  <w:enabled/>
                  <w:calcOnExit w:val="0"/>
                  <w:checkBox>
                    <w:sizeAuto/>
                    <w:default w:val="0"/>
                  </w:checkBox>
                </w:ffData>
              </w:fldChar>
            </w:r>
            <w:bookmarkStart w:id="4" w:name="Check4"/>
            <w:r w:rsidRPr="00BC247E">
              <w:rPr>
                <w:rFonts w:ascii="Arial" w:hAnsi="Arial" w:cs="Arial"/>
                <w:bCs/>
                <w:lang w:eastAsia="en-GB"/>
              </w:rPr>
              <w:instrText xml:space="preserve"> FORMCHECKBOX </w:instrText>
            </w:r>
            <w:r w:rsidRPr="00BC247E">
              <w:rPr>
                <w:rFonts w:ascii="Arial" w:hAnsi="Arial" w:cs="Arial"/>
                <w:bCs/>
                <w:lang w:eastAsia="en-GB"/>
              </w:rPr>
            </w:r>
            <w:r w:rsidRPr="00BC247E">
              <w:rPr>
                <w:rFonts w:ascii="Arial" w:hAnsi="Arial" w:cs="Arial"/>
                <w:bCs/>
                <w:lang w:eastAsia="en-GB"/>
              </w:rPr>
              <w:fldChar w:fldCharType="separate"/>
            </w:r>
            <w:r w:rsidRPr="00BC247E">
              <w:rPr>
                <w:rFonts w:ascii="Arial" w:hAnsi="Arial" w:cs="Arial"/>
                <w:bCs/>
                <w:lang w:eastAsia="en-GB"/>
              </w:rPr>
              <w:fldChar w:fldCharType="end"/>
            </w:r>
            <w:bookmarkEnd w:id="4"/>
          </w:p>
        </w:tc>
      </w:tr>
    </w:tbl>
    <w:p w14:paraId="2C986C91" w14:textId="77777777" w:rsidR="00BC247E" w:rsidRPr="00914C81" w:rsidRDefault="00BC247E">
      <w:pPr>
        <w:rPr>
          <w:rFonts w:ascii="Arial" w:hAnsi="Arial"/>
          <w:sz w:val="10"/>
          <w:szCs w:val="10"/>
        </w:rPr>
      </w:pPr>
    </w:p>
    <w:tbl>
      <w:tblPr>
        <w:tblStyle w:val="TableGrid"/>
        <w:tblW w:w="0" w:type="auto"/>
        <w:tblInd w:w="-5" w:type="dxa"/>
        <w:tblLook w:val="04A0" w:firstRow="1" w:lastRow="0" w:firstColumn="1" w:lastColumn="0" w:noHBand="0" w:noVBand="1"/>
      </w:tblPr>
      <w:tblGrid>
        <w:gridCol w:w="9957"/>
        <w:gridCol w:w="504"/>
      </w:tblGrid>
      <w:tr w:rsidR="00914C81" w:rsidRPr="00BC247E" w14:paraId="48190EA4" w14:textId="77777777" w:rsidTr="00BC247E">
        <w:tc>
          <w:tcPr>
            <w:tcW w:w="9957" w:type="dxa"/>
            <w:vAlign w:val="center"/>
          </w:tcPr>
          <w:p w14:paraId="3C4CB81E" w14:textId="2306FAC7" w:rsidR="00914C81" w:rsidRPr="00BC247E" w:rsidRDefault="00914C81" w:rsidP="00914C81">
            <w:pPr>
              <w:spacing w:line="252" w:lineRule="auto"/>
              <w:rPr>
                <w:rFonts w:ascii="Arial" w:hAnsi="Arial"/>
                <w:b/>
              </w:rPr>
            </w:pPr>
            <w:r w:rsidRPr="00BC247E">
              <w:rPr>
                <w:rFonts w:ascii="Arial" w:hAnsi="Arial"/>
                <w:b/>
              </w:rPr>
              <w:t>The work I will be doing requires an ATAS certificate, which is attached to this decla</w:t>
            </w:r>
            <w:r>
              <w:rPr>
                <w:rFonts w:ascii="Arial" w:hAnsi="Arial"/>
                <w:b/>
              </w:rPr>
              <w:t>ra</w:t>
            </w:r>
            <w:r w:rsidRPr="00BC247E">
              <w:rPr>
                <w:rFonts w:ascii="Arial" w:hAnsi="Arial"/>
                <w:b/>
              </w:rPr>
              <w:t>tion.</w:t>
            </w:r>
          </w:p>
        </w:tc>
        <w:tc>
          <w:tcPr>
            <w:tcW w:w="504" w:type="dxa"/>
            <w:vAlign w:val="center"/>
          </w:tcPr>
          <w:p w14:paraId="66403408" w14:textId="72FF72C6" w:rsidR="00914C81" w:rsidRPr="00BC247E" w:rsidRDefault="00914C81" w:rsidP="00914C81">
            <w:pPr>
              <w:spacing w:before="40" w:after="40" w:line="252" w:lineRule="auto"/>
              <w:rPr>
                <w:rFonts w:ascii="Arial" w:hAnsi="Arial" w:cs="Arial"/>
                <w:bCs/>
                <w:lang w:eastAsia="en-GB"/>
              </w:rPr>
            </w:pPr>
            <w:r w:rsidRPr="00BC247E">
              <w:rPr>
                <w:rFonts w:ascii="Arial" w:hAnsi="Arial" w:cs="Arial"/>
                <w:bCs/>
                <w:lang w:eastAsia="en-GB"/>
              </w:rPr>
              <w:fldChar w:fldCharType="begin">
                <w:ffData>
                  <w:name w:val="Check4"/>
                  <w:enabled/>
                  <w:calcOnExit w:val="0"/>
                  <w:checkBox>
                    <w:sizeAuto/>
                    <w:default w:val="0"/>
                  </w:checkBox>
                </w:ffData>
              </w:fldChar>
            </w:r>
            <w:r w:rsidRPr="00BC247E">
              <w:rPr>
                <w:rFonts w:ascii="Arial" w:hAnsi="Arial" w:cs="Arial"/>
                <w:bCs/>
                <w:lang w:eastAsia="en-GB"/>
              </w:rPr>
              <w:instrText xml:space="preserve"> FORMCHECKBOX </w:instrText>
            </w:r>
            <w:r w:rsidRPr="00BC247E">
              <w:rPr>
                <w:rFonts w:ascii="Arial" w:hAnsi="Arial" w:cs="Arial"/>
                <w:bCs/>
                <w:lang w:eastAsia="en-GB"/>
              </w:rPr>
            </w:r>
            <w:r w:rsidRPr="00BC247E">
              <w:rPr>
                <w:rFonts w:ascii="Arial" w:hAnsi="Arial" w:cs="Arial"/>
                <w:bCs/>
                <w:lang w:eastAsia="en-GB"/>
              </w:rPr>
              <w:fldChar w:fldCharType="separate"/>
            </w:r>
            <w:r w:rsidRPr="00BC247E">
              <w:rPr>
                <w:rFonts w:ascii="Arial" w:hAnsi="Arial" w:cs="Arial"/>
                <w:bCs/>
                <w:lang w:eastAsia="en-GB"/>
              </w:rPr>
              <w:fldChar w:fldCharType="end"/>
            </w:r>
          </w:p>
        </w:tc>
      </w:tr>
    </w:tbl>
    <w:p w14:paraId="404145FE" w14:textId="77777777" w:rsidR="00BC247E" w:rsidRPr="00914C81" w:rsidRDefault="00BC247E">
      <w:pPr>
        <w:rPr>
          <w:rFonts w:ascii="Arial" w:hAnsi="Arial"/>
          <w:sz w:val="10"/>
          <w:szCs w:val="10"/>
        </w:rPr>
      </w:pPr>
    </w:p>
    <w:tbl>
      <w:tblPr>
        <w:tblStyle w:val="TableGrid"/>
        <w:tblW w:w="0" w:type="auto"/>
        <w:tblInd w:w="-5" w:type="dxa"/>
        <w:tblLook w:val="04A0" w:firstRow="1" w:lastRow="0" w:firstColumn="1" w:lastColumn="0" w:noHBand="0" w:noVBand="1"/>
      </w:tblPr>
      <w:tblGrid>
        <w:gridCol w:w="9957"/>
        <w:gridCol w:w="504"/>
      </w:tblGrid>
      <w:tr w:rsidR="00914C81" w:rsidRPr="00BC247E" w14:paraId="6054B45E" w14:textId="77777777" w:rsidTr="00BC247E">
        <w:tc>
          <w:tcPr>
            <w:tcW w:w="9957" w:type="dxa"/>
            <w:vAlign w:val="center"/>
          </w:tcPr>
          <w:p w14:paraId="62D39DB5" w14:textId="6117D09C" w:rsidR="00914C81" w:rsidRPr="00BC247E" w:rsidRDefault="00914C81" w:rsidP="00914C81">
            <w:pPr>
              <w:spacing w:line="252" w:lineRule="auto"/>
              <w:rPr>
                <w:rFonts w:ascii="Arial" w:hAnsi="Arial"/>
                <w:b/>
              </w:rPr>
            </w:pPr>
            <w:r w:rsidRPr="00BC247E">
              <w:rPr>
                <w:rFonts w:ascii="Arial" w:hAnsi="Arial"/>
                <w:b/>
              </w:rPr>
              <w:t>I declare that</w:t>
            </w:r>
            <w:r w:rsidRPr="00BC247E">
              <w:rPr>
                <w:rFonts w:ascii="Arial" w:hAnsi="Arial" w:cstheme="minorBidi"/>
                <w:b/>
                <w:bCs/>
                <w:lang w:eastAsia="en-GB"/>
              </w:rPr>
              <w:t>, in</w:t>
            </w:r>
            <w:r w:rsidRPr="00BC247E">
              <w:rPr>
                <w:rFonts w:ascii="Arial" w:hAnsi="Arial"/>
                <w:b/>
              </w:rPr>
              <w:t xml:space="preserve"> accepting this offer of work, </w:t>
            </w:r>
            <w:r w:rsidRPr="00BC247E">
              <w:rPr>
                <w:rFonts w:ascii="Arial" w:hAnsi="Arial" w:cstheme="minorBidi"/>
                <w:b/>
                <w:bCs/>
                <w:lang w:eastAsia="en-GB"/>
              </w:rPr>
              <w:t>my</w:t>
            </w:r>
            <w:r w:rsidRPr="00BC247E">
              <w:rPr>
                <w:rFonts w:ascii="Arial" w:hAnsi="Arial"/>
                <w:b/>
              </w:rPr>
              <w:t xml:space="preserve"> total weekly hours</w:t>
            </w:r>
            <w:r w:rsidRPr="00BC247E">
              <w:rPr>
                <w:rFonts w:ascii="Arial" w:hAnsi="Arial" w:cstheme="minorBidi"/>
                <w:b/>
                <w:bCs/>
                <w:lang w:eastAsia="en-GB"/>
              </w:rPr>
              <w:t xml:space="preserve"> (</w:t>
            </w:r>
            <w:r w:rsidRPr="00BC247E">
              <w:rPr>
                <w:rFonts w:ascii="Arial" w:hAnsi="Arial"/>
                <w:b/>
              </w:rPr>
              <w:t xml:space="preserve">including any other work I </w:t>
            </w:r>
            <w:r w:rsidRPr="00BC247E">
              <w:rPr>
                <w:rFonts w:ascii="Arial" w:hAnsi="Arial" w:cstheme="minorBidi"/>
                <w:b/>
                <w:bCs/>
                <w:lang w:eastAsia="en-GB"/>
              </w:rPr>
              <w:t>undertake</w:t>
            </w:r>
            <w:r w:rsidRPr="00BC247E">
              <w:rPr>
                <w:rFonts w:ascii="Arial" w:hAnsi="Arial"/>
                <w:b/>
              </w:rPr>
              <w:t xml:space="preserve"> for the University or for</w:t>
            </w:r>
            <w:r w:rsidRPr="00BC247E">
              <w:rPr>
                <w:rFonts w:ascii="Arial" w:hAnsi="Arial" w:cstheme="minorBidi"/>
                <w:b/>
                <w:bCs/>
                <w:lang w:eastAsia="en-GB"/>
              </w:rPr>
              <w:t xml:space="preserve"> </w:t>
            </w:r>
            <w:r w:rsidRPr="00BC247E">
              <w:rPr>
                <w:rFonts w:ascii="Arial" w:hAnsi="Arial"/>
                <w:b/>
              </w:rPr>
              <w:t>any other employer</w:t>
            </w:r>
            <w:r w:rsidRPr="00BC247E">
              <w:rPr>
                <w:rFonts w:ascii="Arial" w:hAnsi="Arial" w:cstheme="minorBidi"/>
                <w:b/>
                <w:bCs/>
                <w:lang w:eastAsia="en-GB"/>
              </w:rPr>
              <w:t>)</w:t>
            </w:r>
            <w:r w:rsidRPr="00BC247E">
              <w:rPr>
                <w:rFonts w:ascii="Arial" w:hAnsi="Arial"/>
                <w:b/>
              </w:rPr>
              <w:t xml:space="preserve"> will not breach of the terms of my visa.</w:t>
            </w:r>
          </w:p>
        </w:tc>
        <w:tc>
          <w:tcPr>
            <w:tcW w:w="504" w:type="dxa"/>
            <w:vAlign w:val="center"/>
          </w:tcPr>
          <w:p w14:paraId="6B561446" w14:textId="6E0F3549" w:rsidR="00914C81" w:rsidRPr="00BC247E" w:rsidRDefault="00914C81" w:rsidP="00914C81">
            <w:pPr>
              <w:spacing w:before="40" w:after="40" w:line="252" w:lineRule="auto"/>
              <w:rPr>
                <w:rFonts w:ascii="Arial" w:hAnsi="Arial" w:cs="Arial"/>
                <w:bCs/>
                <w:lang w:eastAsia="en-GB"/>
              </w:rPr>
            </w:pPr>
            <w:r w:rsidRPr="00BC247E">
              <w:rPr>
                <w:rFonts w:ascii="Arial" w:hAnsi="Arial" w:cs="Arial"/>
                <w:bCs/>
                <w:lang w:eastAsia="en-GB"/>
              </w:rPr>
              <w:fldChar w:fldCharType="begin">
                <w:ffData>
                  <w:name w:val="Check4"/>
                  <w:enabled/>
                  <w:calcOnExit w:val="0"/>
                  <w:checkBox>
                    <w:sizeAuto/>
                    <w:default w:val="0"/>
                  </w:checkBox>
                </w:ffData>
              </w:fldChar>
            </w:r>
            <w:r w:rsidRPr="00BC247E">
              <w:rPr>
                <w:rFonts w:ascii="Arial" w:hAnsi="Arial" w:cs="Arial"/>
                <w:bCs/>
                <w:lang w:eastAsia="en-GB"/>
              </w:rPr>
              <w:instrText xml:space="preserve"> FORMCHECKBOX </w:instrText>
            </w:r>
            <w:r w:rsidRPr="00BC247E">
              <w:rPr>
                <w:rFonts w:ascii="Arial" w:hAnsi="Arial" w:cs="Arial"/>
                <w:bCs/>
                <w:lang w:eastAsia="en-GB"/>
              </w:rPr>
            </w:r>
            <w:r w:rsidRPr="00BC247E">
              <w:rPr>
                <w:rFonts w:ascii="Arial" w:hAnsi="Arial" w:cs="Arial"/>
                <w:bCs/>
                <w:lang w:eastAsia="en-GB"/>
              </w:rPr>
              <w:fldChar w:fldCharType="separate"/>
            </w:r>
            <w:r w:rsidRPr="00BC247E">
              <w:rPr>
                <w:rFonts w:ascii="Arial" w:hAnsi="Arial" w:cs="Arial"/>
                <w:bCs/>
                <w:lang w:eastAsia="en-GB"/>
              </w:rPr>
              <w:fldChar w:fldCharType="end"/>
            </w:r>
          </w:p>
        </w:tc>
      </w:tr>
    </w:tbl>
    <w:p w14:paraId="5D6C4EA5" w14:textId="77777777" w:rsidR="000F4F91" w:rsidRPr="00914C81" w:rsidRDefault="000F4F91" w:rsidP="00126353">
      <w:pPr>
        <w:spacing w:line="252" w:lineRule="auto"/>
        <w:rPr>
          <w:rFonts w:ascii="Arial" w:hAnsi="Arial" w:cstheme="minorBidi"/>
          <w:sz w:val="10"/>
          <w:szCs w:val="10"/>
          <w:lang w:eastAsia="en-GB"/>
        </w:rPr>
      </w:pPr>
    </w:p>
    <w:tbl>
      <w:tblPr>
        <w:tblStyle w:val="TableGrid"/>
        <w:tblW w:w="0" w:type="auto"/>
        <w:tblLook w:val="04A0" w:firstRow="1" w:lastRow="0" w:firstColumn="1" w:lastColumn="0" w:noHBand="0" w:noVBand="1"/>
      </w:tblPr>
      <w:tblGrid>
        <w:gridCol w:w="988"/>
        <w:gridCol w:w="425"/>
        <w:gridCol w:w="5211"/>
        <w:gridCol w:w="742"/>
        <w:gridCol w:w="3090"/>
      </w:tblGrid>
      <w:tr w:rsidR="000F4F91" w:rsidRPr="00BC247E" w14:paraId="12D4A8FB" w14:textId="77777777" w:rsidTr="00914C81">
        <w:tc>
          <w:tcPr>
            <w:tcW w:w="988" w:type="dxa"/>
            <w:shd w:val="clear" w:color="auto" w:fill="D9D9D9"/>
            <w:vAlign w:val="center"/>
          </w:tcPr>
          <w:p w14:paraId="50707044" w14:textId="77777777" w:rsidR="000F4F91" w:rsidRPr="00BC247E" w:rsidRDefault="000F4F91" w:rsidP="00EB5FD5">
            <w:pPr>
              <w:spacing w:before="360" w:line="252" w:lineRule="auto"/>
              <w:rPr>
                <w:rFonts w:ascii="Arial" w:hAnsi="Arial" w:cs="Arial"/>
                <w:b/>
                <w:lang w:eastAsia="en-GB"/>
              </w:rPr>
            </w:pPr>
            <w:r w:rsidRPr="00BC247E">
              <w:rPr>
                <w:rFonts w:ascii="Arial" w:hAnsi="Arial" w:cs="Arial"/>
                <w:b/>
                <w:lang w:eastAsia="en-GB"/>
              </w:rPr>
              <w:t>Signed</w:t>
            </w:r>
          </w:p>
        </w:tc>
        <w:tc>
          <w:tcPr>
            <w:tcW w:w="5636" w:type="dxa"/>
            <w:gridSpan w:val="2"/>
            <w:vAlign w:val="center"/>
          </w:tcPr>
          <w:p w14:paraId="048FCC87" w14:textId="77777777" w:rsidR="000F4F91" w:rsidRPr="00BC247E" w:rsidRDefault="000F4F91" w:rsidP="00EB5FD5">
            <w:pPr>
              <w:spacing w:before="360" w:line="252" w:lineRule="auto"/>
              <w:rPr>
                <w:rFonts w:ascii="Arial" w:hAnsi="Arial" w:cs="Arial"/>
                <w:bCs/>
                <w:lang w:eastAsia="en-GB"/>
              </w:rPr>
            </w:pPr>
          </w:p>
        </w:tc>
        <w:tc>
          <w:tcPr>
            <w:tcW w:w="742" w:type="dxa"/>
            <w:shd w:val="clear" w:color="auto" w:fill="D9D9D9"/>
            <w:vAlign w:val="center"/>
          </w:tcPr>
          <w:p w14:paraId="1BA61922" w14:textId="77777777" w:rsidR="000F4F91" w:rsidRPr="00BC247E" w:rsidRDefault="000F4F91" w:rsidP="00EB5FD5">
            <w:pPr>
              <w:spacing w:before="360" w:line="252" w:lineRule="auto"/>
              <w:rPr>
                <w:rFonts w:ascii="Arial" w:hAnsi="Arial" w:cs="Arial"/>
                <w:b/>
                <w:lang w:eastAsia="en-GB"/>
              </w:rPr>
            </w:pPr>
            <w:r w:rsidRPr="00BC247E">
              <w:rPr>
                <w:rFonts w:ascii="Arial" w:hAnsi="Arial" w:cs="Arial"/>
                <w:b/>
                <w:lang w:eastAsia="en-GB"/>
              </w:rPr>
              <w:t>Date</w:t>
            </w:r>
          </w:p>
        </w:tc>
        <w:tc>
          <w:tcPr>
            <w:tcW w:w="3090" w:type="dxa"/>
            <w:vAlign w:val="center"/>
          </w:tcPr>
          <w:p w14:paraId="4E1EE8C5" w14:textId="77777777" w:rsidR="000F4F91" w:rsidRPr="00BC247E" w:rsidRDefault="000F4F91" w:rsidP="00EB5FD5">
            <w:pPr>
              <w:spacing w:before="360" w:line="252" w:lineRule="auto"/>
              <w:rPr>
                <w:rFonts w:ascii="Arial" w:hAnsi="Arial" w:cs="Arial"/>
                <w:bCs/>
                <w:lang w:eastAsia="en-GB"/>
              </w:rPr>
            </w:pPr>
          </w:p>
        </w:tc>
      </w:tr>
      <w:tr w:rsidR="000F4F91" w:rsidRPr="00BC247E" w14:paraId="771854E3" w14:textId="77777777" w:rsidTr="00914C81">
        <w:tc>
          <w:tcPr>
            <w:tcW w:w="1413" w:type="dxa"/>
            <w:gridSpan w:val="2"/>
            <w:shd w:val="clear" w:color="auto" w:fill="D9D9D9"/>
            <w:vAlign w:val="center"/>
          </w:tcPr>
          <w:p w14:paraId="03636FBE" w14:textId="77777777" w:rsidR="000F4F91" w:rsidRPr="00BC247E" w:rsidRDefault="000F4F91" w:rsidP="00EB5FD5">
            <w:pPr>
              <w:spacing w:before="40" w:after="40" w:line="252" w:lineRule="auto"/>
              <w:rPr>
                <w:rFonts w:ascii="Arial" w:hAnsi="Arial" w:cs="Arial"/>
                <w:b/>
                <w:lang w:eastAsia="en-GB"/>
              </w:rPr>
            </w:pPr>
            <w:r w:rsidRPr="00BC247E">
              <w:rPr>
                <w:rFonts w:ascii="Arial" w:hAnsi="Arial" w:cs="Arial"/>
                <w:b/>
                <w:lang w:eastAsia="en-GB"/>
              </w:rPr>
              <w:t>Print name</w:t>
            </w:r>
          </w:p>
        </w:tc>
        <w:tc>
          <w:tcPr>
            <w:tcW w:w="9043" w:type="dxa"/>
            <w:gridSpan w:val="3"/>
            <w:vAlign w:val="center"/>
          </w:tcPr>
          <w:p w14:paraId="18C2753D" w14:textId="77777777" w:rsidR="000F4F91" w:rsidRPr="00BC247E" w:rsidRDefault="000F4F91" w:rsidP="00EB5FD5">
            <w:pPr>
              <w:spacing w:before="40" w:after="40" w:line="252" w:lineRule="auto"/>
              <w:rPr>
                <w:rFonts w:ascii="Arial" w:hAnsi="Arial" w:cs="Arial"/>
                <w:bCs/>
                <w:lang w:eastAsia="en-GB"/>
              </w:rPr>
            </w:pPr>
          </w:p>
        </w:tc>
      </w:tr>
    </w:tbl>
    <w:p w14:paraId="183ECD53" w14:textId="77777777" w:rsidR="00662460" w:rsidRPr="00BC247E" w:rsidRDefault="00662460" w:rsidP="00126353">
      <w:pPr>
        <w:pBdr>
          <w:bottom w:val="single" w:sz="6" w:space="1" w:color="auto"/>
        </w:pBdr>
        <w:spacing w:line="252" w:lineRule="auto"/>
        <w:rPr>
          <w:rFonts w:ascii="Arial" w:hAnsi="Arial"/>
        </w:rPr>
      </w:pPr>
    </w:p>
    <w:p w14:paraId="3C57A4B9" w14:textId="77777777" w:rsidR="00662460" w:rsidRPr="00BC247E" w:rsidRDefault="00662460" w:rsidP="00126353">
      <w:pPr>
        <w:spacing w:line="252" w:lineRule="auto"/>
        <w:rPr>
          <w:rFonts w:ascii="Arial" w:hAnsi="Arial"/>
        </w:rPr>
      </w:pPr>
    </w:p>
    <w:p w14:paraId="09571032" w14:textId="721CEA14" w:rsidR="008F658B" w:rsidRPr="00BC247E" w:rsidRDefault="00B34077" w:rsidP="00126353">
      <w:pPr>
        <w:spacing w:line="252" w:lineRule="auto"/>
        <w:rPr>
          <w:rFonts w:ascii="Arial" w:hAnsi="Arial" w:cs="Arial"/>
          <w:lang w:eastAsia="en-GB"/>
        </w:rPr>
      </w:pPr>
      <w:r w:rsidRPr="00BC247E">
        <w:rPr>
          <w:rFonts w:ascii="Arial" w:hAnsi="Arial"/>
          <w:b/>
        </w:rPr>
        <w:t>E</w:t>
      </w:r>
      <w:r w:rsidR="008F658B" w:rsidRPr="00BC247E">
        <w:rPr>
          <w:rFonts w:ascii="Arial" w:hAnsi="Arial"/>
          <w:b/>
        </w:rPr>
        <w:t>ngager:</w:t>
      </w:r>
      <w:r w:rsidR="008F658B" w:rsidRPr="00BC247E">
        <w:rPr>
          <w:rFonts w:ascii="Arial" w:hAnsi="Arial"/>
        </w:rPr>
        <w:t xml:space="preserve"> </w:t>
      </w:r>
      <w:r w:rsidR="00281294" w:rsidRPr="00BC247E">
        <w:rPr>
          <w:rFonts w:ascii="Arial" w:hAnsi="Arial"/>
        </w:rPr>
        <w:t>Please send s</w:t>
      </w:r>
      <w:r w:rsidR="008F658B" w:rsidRPr="00BC247E">
        <w:rPr>
          <w:rFonts w:ascii="Arial" w:hAnsi="Arial"/>
        </w:rPr>
        <w:t>igned form</w:t>
      </w:r>
      <w:r w:rsidR="00281294" w:rsidRPr="00BC247E">
        <w:rPr>
          <w:rFonts w:ascii="Arial" w:hAnsi="Arial"/>
        </w:rPr>
        <w:t xml:space="preserve">, </w:t>
      </w:r>
      <w:r w:rsidR="008F658B" w:rsidRPr="00BC247E">
        <w:rPr>
          <w:rFonts w:ascii="Arial" w:hAnsi="Arial"/>
        </w:rPr>
        <w:t>with right to work check</w:t>
      </w:r>
      <w:r w:rsidR="00914C81">
        <w:rPr>
          <w:rFonts w:ascii="Arial" w:hAnsi="Arial"/>
        </w:rPr>
        <w:t xml:space="preserve"> and ATAS certificate if required</w:t>
      </w:r>
      <w:r w:rsidR="00281294" w:rsidRPr="00BC247E">
        <w:rPr>
          <w:rFonts w:ascii="Arial" w:hAnsi="Arial"/>
        </w:rPr>
        <w:t>,</w:t>
      </w:r>
      <w:r w:rsidR="008F658B" w:rsidRPr="00BC247E">
        <w:rPr>
          <w:rFonts w:ascii="Arial" w:hAnsi="Arial"/>
        </w:rPr>
        <w:t xml:space="preserve"> to </w:t>
      </w:r>
      <w:r w:rsidR="001F64FC" w:rsidRPr="00BC247E">
        <w:rPr>
          <w:rFonts w:ascii="Arial" w:hAnsi="Arial"/>
        </w:rPr>
        <w:t>HR Operations</w:t>
      </w:r>
      <w:r w:rsidR="008F658B" w:rsidRPr="00BC247E">
        <w:rPr>
          <w:rFonts w:ascii="Arial" w:hAnsi="Arial"/>
        </w:rPr>
        <w:t>.</w:t>
      </w:r>
    </w:p>
    <w:sectPr w:rsidR="008F658B" w:rsidRPr="00BC247E" w:rsidSect="00B34077">
      <w:type w:val="continuous"/>
      <w:pgSz w:w="11906" w:h="16838"/>
      <w:pgMar w:top="720" w:right="720" w:bottom="720" w:left="720" w:header="709"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A22FD" w14:textId="77777777" w:rsidR="00B34077" w:rsidRDefault="00B34077" w:rsidP="00B34077">
      <w:r>
        <w:separator/>
      </w:r>
    </w:p>
  </w:endnote>
  <w:endnote w:type="continuationSeparator" w:id="0">
    <w:p w14:paraId="30E56952" w14:textId="77777777" w:rsidR="00B34077" w:rsidRDefault="00B34077" w:rsidP="00B3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E5DBF" w14:textId="1C1B4496" w:rsidR="00B34077" w:rsidRPr="00914C81" w:rsidRDefault="00B34077">
    <w:pPr>
      <w:pStyle w:val="Footer"/>
      <w:rPr>
        <w:rFonts w:ascii="Arial" w:hAnsi="Arial" w:cs="Arial"/>
        <w:color w:val="808080" w:themeColor="background1" w:themeShade="80"/>
      </w:rPr>
    </w:pPr>
    <w:r w:rsidRPr="00914C81">
      <w:rPr>
        <w:rFonts w:ascii="Arial" w:hAnsi="Arial" w:cs="Arial"/>
        <w:color w:val="808080" w:themeColor="background1" w:themeShade="80"/>
      </w:rPr>
      <w:t>April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540F2" w14:textId="77777777" w:rsidR="00B34077" w:rsidRDefault="00B34077" w:rsidP="00B34077">
      <w:r>
        <w:separator/>
      </w:r>
    </w:p>
  </w:footnote>
  <w:footnote w:type="continuationSeparator" w:id="0">
    <w:p w14:paraId="4D8A45D8" w14:textId="77777777" w:rsidR="00B34077" w:rsidRDefault="00B34077" w:rsidP="00B3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FB6755"/>
    <w:multiLevelType w:val="hybridMultilevel"/>
    <w:tmpl w:val="DD801052"/>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EB8141A"/>
    <w:multiLevelType w:val="hybridMultilevel"/>
    <w:tmpl w:val="DAEC3034"/>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F192161"/>
    <w:multiLevelType w:val="hybridMultilevel"/>
    <w:tmpl w:val="8CD09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78B0970"/>
    <w:multiLevelType w:val="hybridMultilevel"/>
    <w:tmpl w:val="8BFE254E"/>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C00AF0"/>
    <w:multiLevelType w:val="hybridMultilevel"/>
    <w:tmpl w:val="70CE2224"/>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EA27D29"/>
    <w:multiLevelType w:val="hybridMultilevel"/>
    <w:tmpl w:val="64FA4F5E"/>
    <w:lvl w:ilvl="0" w:tplc="EC366C54">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E792C73"/>
    <w:multiLevelType w:val="hybridMultilevel"/>
    <w:tmpl w:val="09C2A6C6"/>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53245B6C"/>
    <w:multiLevelType w:val="hybridMultilevel"/>
    <w:tmpl w:val="23582AA0"/>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5A220F0F"/>
    <w:multiLevelType w:val="hybridMultilevel"/>
    <w:tmpl w:val="D33C4136"/>
    <w:lvl w:ilvl="0" w:tplc="1FA07F7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734DD"/>
    <w:multiLevelType w:val="hybridMultilevel"/>
    <w:tmpl w:val="19FEAA24"/>
    <w:lvl w:ilvl="0" w:tplc="D8608C1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EB504DC"/>
    <w:multiLevelType w:val="hybridMultilevel"/>
    <w:tmpl w:val="590C8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4D7C9E"/>
    <w:multiLevelType w:val="hybridMultilevel"/>
    <w:tmpl w:val="2DB618CE"/>
    <w:lvl w:ilvl="0" w:tplc="1FA07F74">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C21BA"/>
    <w:multiLevelType w:val="hybridMultilevel"/>
    <w:tmpl w:val="0A5845F4"/>
    <w:lvl w:ilvl="0" w:tplc="1FA07F74">
      <w:start w:val="1"/>
      <w:numFmt w:val="bullet"/>
      <w:lvlText w:val="□"/>
      <w:lvlJc w:val="left"/>
      <w:pPr>
        <w:ind w:left="785" w:hanging="360"/>
      </w:pPr>
      <w:rPr>
        <w:rFonts w:ascii="Arial" w:hAnsi="Aria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3" w15:restartNumberingAfterBreak="0">
    <w:nsid w:val="6D104659"/>
    <w:multiLevelType w:val="hybridMultilevel"/>
    <w:tmpl w:val="181E8752"/>
    <w:lvl w:ilvl="0" w:tplc="1FA07F74">
      <w:start w:val="1"/>
      <w:numFmt w:val="bullet"/>
      <w:lvlText w:val="□"/>
      <w:lvlJc w:val="left"/>
      <w:pPr>
        <w:ind w:left="786"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6A27149"/>
    <w:multiLevelType w:val="hybridMultilevel"/>
    <w:tmpl w:val="C2B87EE4"/>
    <w:lvl w:ilvl="0" w:tplc="4ED0E9CC">
      <w:start w:val="1"/>
      <w:numFmt w:val="upperLetter"/>
      <w:lvlText w:val="%1."/>
      <w:lvlJc w:val="left"/>
      <w:pPr>
        <w:ind w:left="360"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7D602191"/>
    <w:multiLevelType w:val="hybridMultilevel"/>
    <w:tmpl w:val="BC440F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0"/>
  </w:num>
  <w:num w:numId="12">
    <w:abstractNumId w:val="18"/>
  </w:num>
  <w:num w:numId="13">
    <w:abstractNumId w:val="21"/>
  </w:num>
  <w:num w:numId="14">
    <w:abstractNumId w:val="23"/>
  </w:num>
  <w:num w:numId="15">
    <w:abstractNumId w:val="14"/>
  </w:num>
  <w:num w:numId="16">
    <w:abstractNumId w:val="10"/>
  </w:num>
  <w:num w:numId="17">
    <w:abstractNumId w:val="11"/>
  </w:num>
  <w:num w:numId="18">
    <w:abstractNumId w:val="13"/>
  </w:num>
  <w:num w:numId="19">
    <w:abstractNumId w:val="16"/>
  </w:num>
  <w:num w:numId="20">
    <w:abstractNumId w:val="17"/>
  </w:num>
  <w:num w:numId="21">
    <w:abstractNumId w:val="24"/>
  </w:num>
  <w:num w:numId="22">
    <w:abstractNumId w:val="12"/>
  </w:num>
  <w:num w:numId="23">
    <w:abstractNumId w:val="22"/>
  </w:num>
  <w:num w:numId="24">
    <w:abstractNumId w:val="15"/>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010"/>
    <w:rsid w:val="00013742"/>
    <w:rsid w:val="00035347"/>
    <w:rsid w:val="000662F7"/>
    <w:rsid w:val="00081FE4"/>
    <w:rsid w:val="0009716C"/>
    <w:rsid w:val="000A395C"/>
    <w:rsid w:val="000F4F91"/>
    <w:rsid w:val="001068B6"/>
    <w:rsid w:val="00114324"/>
    <w:rsid w:val="00126353"/>
    <w:rsid w:val="00160A59"/>
    <w:rsid w:val="001C2F45"/>
    <w:rsid w:val="001F64FC"/>
    <w:rsid w:val="00267B36"/>
    <w:rsid w:val="00273123"/>
    <w:rsid w:val="00281294"/>
    <w:rsid w:val="002A237B"/>
    <w:rsid w:val="002B7010"/>
    <w:rsid w:val="002F5C65"/>
    <w:rsid w:val="00320505"/>
    <w:rsid w:val="00330467"/>
    <w:rsid w:val="003400F1"/>
    <w:rsid w:val="00353C32"/>
    <w:rsid w:val="00392FC7"/>
    <w:rsid w:val="00394BEA"/>
    <w:rsid w:val="003C0C80"/>
    <w:rsid w:val="003C6587"/>
    <w:rsid w:val="0040543A"/>
    <w:rsid w:val="00416AA0"/>
    <w:rsid w:val="004210A1"/>
    <w:rsid w:val="00426DD6"/>
    <w:rsid w:val="00461001"/>
    <w:rsid w:val="00492DE1"/>
    <w:rsid w:val="004D6FD1"/>
    <w:rsid w:val="005568AB"/>
    <w:rsid w:val="0056264E"/>
    <w:rsid w:val="0056752B"/>
    <w:rsid w:val="005B0D14"/>
    <w:rsid w:val="005D264A"/>
    <w:rsid w:val="005F136E"/>
    <w:rsid w:val="006422C8"/>
    <w:rsid w:val="00662460"/>
    <w:rsid w:val="0066293D"/>
    <w:rsid w:val="00687B25"/>
    <w:rsid w:val="006D7193"/>
    <w:rsid w:val="006E5654"/>
    <w:rsid w:val="006F163E"/>
    <w:rsid w:val="00765389"/>
    <w:rsid w:val="00772B9A"/>
    <w:rsid w:val="0079210C"/>
    <w:rsid w:val="007D3F5E"/>
    <w:rsid w:val="00851B55"/>
    <w:rsid w:val="00873D7B"/>
    <w:rsid w:val="00880119"/>
    <w:rsid w:val="00890E90"/>
    <w:rsid w:val="008F658B"/>
    <w:rsid w:val="0091059B"/>
    <w:rsid w:val="00914C81"/>
    <w:rsid w:val="00930117"/>
    <w:rsid w:val="009B0D77"/>
    <w:rsid w:val="00A06067"/>
    <w:rsid w:val="00A14E53"/>
    <w:rsid w:val="00A23AB2"/>
    <w:rsid w:val="00A36CF5"/>
    <w:rsid w:val="00A42206"/>
    <w:rsid w:val="00A57940"/>
    <w:rsid w:val="00A83F50"/>
    <w:rsid w:val="00A84F81"/>
    <w:rsid w:val="00AD1B4C"/>
    <w:rsid w:val="00AD3173"/>
    <w:rsid w:val="00B23E4E"/>
    <w:rsid w:val="00B34077"/>
    <w:rsid w:val="00B3772F"/>
    <w:rsid w:val="00B576E3"/>
    <w:rsid w:val="00B66200"/>
    <w:rsid w:val="00B73992"/>
    <w:rsid w:val="00B7564E"/>
    <w:rsid w:val="00BA233F"/>
    <w:rsid w:val="00BA298D"/>
    <w:rsid w:val="00BC247E"/>
    <w:rsid w:val="00BE59E3"/>
    <w:rsid w:val="00BF7C01"/>
    <w:rsid w:val="00C43089"/>
    <w:rsid w:val="00CA19CD"/>
    <w:rsid w:val="00CC10D2"/>
    <w:rsid w:val="00CE1B34"/>
    <w:rsid w:val="00CF5F69"/>
    <w:rsid w:val="00D00D33"/>
    <w:rsid w:val="00D5215C"/>
    <w:rsid w:val="00D545DC"/>
    <w:rsid w:val="00D934A8"/>
    <w:rsid w:val="00E057DF"/>
    <w:rsid w:val="00E209F2"/>
    <w:rsid w:val="00E54125"/>
    <w:rsid w:val="00EA1294"/>
    <w:rsid w:val="00EB5FD5"/>
    <w:rsid w:val="00EB66B1"/>
    <w:rsid w:val="00ED2ED8"/>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DBF326"/>
  <w15:docId w15:val="{90DC6B20-BD31-4FCC-ACF2-630DC1E6E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10"/>
    <w:rPr>
      <w:rFonts w:ascii="Times New Roman" w:eastAsia="Times New Roman" w:hAnsi="Times New Roman" w:cs="Times New Roman"/>
      <w:lang w:eastAsia="en-US"/>
    </w:rPr>
  </w:style>
  <w:style w:type="paragraph" w:styleId="Heading1">
    <w:name w:val="heading 1"/>
    <w:basedOn w:val="Normal"/>
    <w:next w:val="Normal"/>
    <w:link w:val="Heading1Char"/>
    <w:autoRedefine/>
    <w:uiPriority w:val="9"/>
    <w:qFormat/>
    <w:rsid w:val="00EB66B1"/>
    <w:pPr>
      <w:keepNext/>
      <w:keepLines/>
      <w:outlineLvl w:val="0"/>
    </w:pPr>
    <w:rPr>
      <w:b/>
      <w:bCs/>
      <w:sz w:val="36"/>
      <w:szCs w:val="28"/>
    </w:rPr>
  </w:style>
  <w:style w:type="paragraph" w:styleId="Heading2">
    <w:name w:val="heading 2"/>
    <w:basedOn w:val="Normal"/>
    <w:next w:val="Normal"/>
    <w:link w:val="Heading2Char"/>
    <w:autoRedefine/>
    <w:uiPriority w:val="9"/>
    <w:unhideWhenUsed/>
    <w:qFormat/>
    <w:rsid w:val="00914C81"/>
    <w:pPr>
      <w:keepNext/>
      <w:keepLines/>
      <w:spacing w:before="120" w:after="120"/>
      <w:outlineLvl w:val="1"/>
    </w:pPr>
    <w:rPr>
      <w:rFonts w:ascii="Arial" w:hAnsi="Arial" w:cs="Arial"/>
      <w:b/>
      <w:bCs/>
      <w:sz w:val="32"/>
      <w:szCs w:val="32"/>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style>
  <w:style w:type="paragraph" w:styleId="Heading9">
    <w:name w:val="heading 9"/>
    <w:basedOn w:val="Normal"/>
    <w:next w:val="Normal"/>
    <w:link w:val="Heading9Char"/>
    <w:uiPriority w:val="9"/>
    <w:unhideWhenUsed/>
    <w:qFormat/>
    <w:rsid w:val="006F163E"/>
    <w:pPr>
      <w:keepNext/>
      <w:keepLines/>
      <w:spacing w:before="240"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link w:val="Subheading"/>
    <w:rsid w:val="00E209F2"/>
    <w:rPr>
      <w:rFonts w:ascii="Arial" w:hAnsi="Arial" w:cs="Arial"/>
      <w:b/>
      <w:sz w:val="28"/>
    </w:rPr>
  </w:style>
  <w:style w:type="paragraph" w:styleId="Caption">
    <w:name w:val="caption"/>
    <w:basedOn w:val="Normal"/>
    <w:next w:val="Normal"/>
    <w:uiPriority w:val="35"/>
    <w:unhideWhenUsed/>
    <w:qFormat/>
    <w:rsid w:val="000A395C"/>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b/>
      <w:spacing w:val="5"/>
      <w:sz w:val="36"/>
      <w:szCs w:val="52"/>
    </w:rPr>
  </w:style>
  <w:style w:type="character" w:customStyle="1" w:styleId="TitleChar">
    <w:name w:val="Title Char"/>
    <w:link w:val="Title"/>
    <w:uiPriority w:val="10"/>
    <w:rsid w:val="005B0D14"/>
    <w:rPr>
      <w:rFonts w:eastAsia="Times New Roman"/>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iCs/>
      <w:spacing w:val="15"/>
      <w:sz w:val="28"/>
    </w:rPr>
  </w:style>
  <w:style w:type="character" w:customStyle="1" w:styleId="SubtitleChar">
    <w:name w:val="Subtitle Char"/>
    <w:link w:val="Subtitle"/>
    <w:uiPriority w:val="11"/>
    <w:rsid w:val="00EB66B1"/>
    <w:rPr>
      <w:rFonts w:ascii="Arial" w:eastAsia="Times New Roman" w:hAnsi="Arial" w:cs="Arial"/>
      <w:iCs/>
      <w:spacing w:val="15"/>
      <w:sz w:val="28"/>
      <w:szCs w:val="24"/>
    </w:rPr>
  </w:style>
  <w:style w:type="character" w:customStyle="1" w:styleId="Heading1Char">
    <w:name w:val="Heading 1 Char"/>
    <w:link w:val="Heading1"/>
    <w:uiPriority w:val="9"/>
    <w:rsid w:val="00EB66B1"/>
    <w:rPr>
      <w:rFonts w:ascii="Arial" w:eastAsia="Times New Roman" w:hAnsi="Arial" w:cs="Arial"/>
      <w:b/>
      <w:bCs/>
      <w:sz w:val="36"/>
      <w:szCs w:val="28"/>
    </w:rPr>
  </w:style>
  <w:style w:type="character" w:customStyle="1" w:styleId="Heading2Char">
    <w:name w:val="Heading 2 Char"/>
    <w:link w:val="Heading2"/>
    <w:uiPriority w:val="9"/>
    <w:rsid w:val="00914C81"/>
    <w:rPr>
      <w:rFonts w:eastAsia="Times New Roman"/>
      <w:b/>
      <w:bCs/>
      <w:sz w:val="32"/>
      <w:szCs w:val="32"/>
      <w:lang w:eastAsia="en-US"/>
    </w:rPr>
  </w:style>
  <w:style w:type="character" w:customStyle="1" w:styleId="Heading3Char">
    <w:name w:val="Heading 3 Char"/>
    <w:link w:val="Heading3"/>
    <w:uiPriority w:val="9"/>
    <w:rsid w:val="00EB66B1"/>
    <w:rPr>
      <w:rFonts w:ascii="Arial" w:eastAsia="Times New Roman" w:hAnsi="Arial" w:cs="Arial"/>
      <w:b/>
      <w:bCs/>
      <w:sz w:val="24"/>
    </w:rPr>
  </w:style>
  <w:style w:type="character" w:customStyle="1" w:styleId="Heading4Char">
    <w:name w:val="Heading 4 Char"/>
    <w:link w:val="Heading4"/>
    <w:uiPriority w:val="9"/>
    <w:rsid w:val="00EB66B1"/>
    <w:rPr>
      <w:rFonts w:ascii="Arial" w:eastAsia="Times New Roman" w:hAnsi="Arial" w:cs="Arial"/>
      <w:b/>
      <w:bCs/>
      <w:iCs/>
      <w:sz w:val="24"/>
    </w:rPr>
  </w:style>
  <w:style w:type="character" w:customStyle="1" w:styleId="Heading5Char">
    <w:name w:val="Heading 5 Char"/>
    <w:link w:val="Heading5"/>
    <w:uiPriority w:val="9"/>
    <w:rsid w:val="00273123"/>
    <w:rPr>
      <w:rFonts w:ascii="Arial" w:eastAsia="Times New Roman" w:hAnsi="Arial" w:cs="Arial"/>
      <w:b/>
      <w:sz w:val="24"/>
    </w:rPr>
  </w:style>
  <w:style w:type="character" w:customStyle="1" w:styleId="Heading6Char">
    <w:name w:val="Heading 6 Char"/>
    <w:link w:val="Heading6"/>
    <w:uiPriority w:val="9"/>
    <w:rsid w:val="006F163E"/>
    <w:rPr>
      <w:rFonts w:ascii="Arial" w:eastAsia="Times New Roman"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uiPriority w:val="29"/>
    <w:rsid w:val="00E209F2"/>
    <w:rPr>
      <w:rFonts w:ascii="Arial" w:hAnsi="Arial" w:cs="Arial"/>
      <w:i/>
      <w:iCs/>
      <w:color w:val="000000"/>
      <w:sz w:val="28"/>
    </w:rPr>
  </w:style>
  <w:style w:type="character" w:customStyle="1" w:styleId="QuoteChar1">
    <w:name w:val="Quote Char1"/>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pBdr>
      <w:spacing w:before="200" w:after="280"/>
      <w:ind w:left="936" w:right="936"/>
    </w:pPr>
    <w:rPr>
      <w:b/>
      <w:bCs/>
      <w:i/>
      <w:iCs/>
    </w:rPr>
  </w:style>
  <w:style w:type="character" w:customStyle="1" w:styleId="IntenseQuoteChar">
    <w:name w:val="Intense Quote Char"/>
    <w:link w:val="IntenseQuote"/>
    <w:uiPriority w:val="30"/>
    <w:rsid w:val="001C2F45"/>
    <w:rPr>
      <w:rFonts w:ascii="Arial" w:hAnsi="Arial" w:cs="Arial"/>
      <w:b/>
      <w:bCs/>
      <w:i/>
      <w:iCs/>
      <w:sz w:val="24"/>
    </w:rPr>
  </w:style>
  <w:style w:type="character" w:styleId="SubtleReference">
    <w:name w:val="Subtle Reference"/>
    <w:uiPriority w:val="31"/>
    <w:qFormat/>
    <w:rsid w:val="00B7564E"/>
    <w:rPr>
      <w:smallCaps/>
      <w:color w:val="auto"/>
      <w:u w:val="single"/>
    </w:rPr>
  </w:style>
  <w:style w:type="character" w:customStyle="1" w:styleId="Heading7Char">
    <w:name w:val="Heading 7 Char"/>
    <w:link w:val="Heading7"/>
    <w:uiPriority w:val="9"/>
    <w:rsid w:val="006F163E"/>
    <w:rPr>
      <w:rFonts w:ascii="Arial" w:eastAsia="Times New Roman" w:hAnsi="Arial" w:cs="Times New Roman"/>
      <w:b/>
      <w:i/>
      <w:iCs/>
      <w:sz w:val="24"/>
    </w:rPr>
  </w:style>
  <w:style w:type="character" w:customStyle="1" w:styleId="Heading8Char">
    <w:name w:val="Heading 8 Char"/>
    <w:link w:val="Heading8"/>
    <w:uiPriority w:val="9"/>
    <w:rsid w:val="006F163E"/>
    <w:rPr>
      <w:rFonts w:ascii="Arial" w:eastAsia="Times New Roman" w:hAnsi="Arial" w:cs="Times New Roman"/>
      <w:sz w:val="24"/>
      <w:szCs w:val="20"/>
    </w:rPr>
  </w:style>
  <w:style w:type="character" w:customStyle="1" w:styleId="Heading9Char">
    <w:name w:val="Heading 9 Char"/>
    <w:link w:val="Heading9"/>
    <w:uiPriority w:val="9"/>
    <w:rsid w:val="006F163E"/>
    <w:rPr>
      <w:rFonts w:ascii="Arial" w:eastAsia="Times New Roman" w:hAnsi="Arial" w:cs="Times New Roman"/>
      <w:i/>
      <w:iCs/>
      <w:sz w:val="24"/>
      <w:szCs w:val="20"/>
    </w:rPr>
  </w:style>
  <w:style w:type="character" w:styleId="IntenseReference">
    <w:name w:val="Intense Reference"/>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character" w:styleId="PlaceholderText">
    <w:name w:val="Placeholder Text"/>
    <w:uiPriority w:val="99"/>
    <w:semiHidden/>
    <w:rsid w:val="00AD3173"/>
    <w:rPr>
      <w:color w:val="auto"/>
    </w:rPr>
  </w:style>
  <w:style w:type="paragraph" w:styleId="TOAHeading">
    <w:name w:val="toa heading"/>
    <w:basedOn w:val="Normal"/>
    <w:next w:val="Normal"/>
    <w:uiPriority w:val="99"/>
    <w:semiHidden/>
    <w:unhideWhenUsed/>
    <w:rsid w:val="00BF7C01"/>
    <w:rPr>
      <w:b/>
      <w:bCs/>
      <w:sz w:val="28"/>
    </w:rPr>
  </w:style>
  <w:style w:type="paragraph" w:styleId="PlainText">
    <w:name w:val="Plain Text"/>
    <w:basedOn w:val="Normal"/>
    <w:link w:val="PlainTextChar"/>
    <w:semiHidden/>
    <w:unhideWhenUsed/>
    <w:rsid w:val="00330467"/>
    <w:rPr>
      <w:rFonts w:ascii="Consolas" w:hAnsi="Consolas"/>
      <w:szCs w:val="21"/>
    </w:rPr>
  </w:style>
  <w:style w:type="character" w:customStyle="1" w:styleId="PlainTextChar">
    <w:name w:val="Plain Text Char"/>
    <w:link w:val="PlainText"/>
    <w:semiHidden/>
    <w:rsid w:val="00330467"/>
    <w:rPr>
      <w:rFonts w:ascii="Consolas" w:hAnsi="Consolas"/>
      <w:szCs w:val="21"/>
    </w:rPr>
  </w:style>
  <w:style w:type="paragraph" w:styleId="BodyText3">
    <w:name w:val="Body Text 3"/>
    <w:basedOn w:val="Normal"/>
    <w:link w:val="BodyText3Char"/>
    <w:unhideWhenUsed/>
    <w:rsid w:val="00890E90"/>
    <w:pPr>
      <w:spacing w:after="120"/>
    </w:pPr>
    <w:rPr>
      <w:szCs w:val="16"/>
    </w:rPr>
  </w:style>
  <w:style w:type="character" w:customStyle="1" w:styleId="BodyText3Char">
    <w:name w:val="Body Text 3 Char"/>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Cs w:val="16"/>
    </w:rPr>
  </w:style>
  <w:style w:type="character" w:customStyle="1" w:styleId="BodyTextIndent3Char">
    <w:name w:val="Body Text Indent 3 Char"/>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cs="Tahoma"/>
      <w:szCs w:val="16"/>
    </w:rPr>
  </w:style>
  <w:style w:type="character" w:customStyle="1" w:styleId="DocumentMapChar">
    <w:name w:val="Document Map Char"/>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style>
  <w:style w:type="character" w:customStyle="1" w:styleId="EndnoteTextChar">
    <w:name w:val="Endnote Text Char"/>
    <w:link w:val="EndnoteText"/>
    <w:uiPriority w:val="99"/>
    <w:rsid w:val="00B3772F"/>
    <w:rPr>
      <w:szCs w:val="20"/>
    </w:rPr>
  </w:style>
  <w:style w:type="character" w:styleId="Emphasis">
    <w:name w:val="Emphasis"/>
    <w:uiPriority w:val="20"/>
    <w:qFormat/>
    <w:rsid w:val="00B3772F"/>
    <w:rPr>
      <w:i/>
      <w:iCs/>
    </w:rPr>
  </w:style>
  <w:style w:type="paragraph" w:styleId="EnvelopeReturn">
    <w:name w:val="envelope return"/>
    <w:basedOn w:val="Normal"/>
    <w:uiPriority w:val="99"/>
    <w:semiHidden/>
    <w:unhideWhenUsed/>
    <w:rsid w:val="00B3772F"/>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semiHidden/>
    <w:rsid w:val="003400F1"/>
    <w:rPr>
      <w:rFonts w:eastAsia="Times New Roman" w:cs="Times New Roman"/>
      <w:shd w:val="pct20" w:color="auto" w:fill="auto"/>
    </w:rPr>
  </w:style>
  <w:style w:type="paragraph" w:styleId="NoSpacing">
    <w:name w:val="No Spacing"/>
    <w:uiPriority w:val="1"/>
    <w:qFormat/>
    <w:rsid w:val="003400F1"/>
    <w:rPr>
      <w:sz w:val="24"/>
      <w:szCs w:val="24"/>
      <w:lang w:eastAsia="en-US"/>
    </w:rPr>
  </w:style>
  <w:style w:type="paragraph" w:styleId="NormalWeb">
    <w:name w:val="Normal (Web)"/>
    <w:basedOn w:val="Normal"/>
    <w:uiPriority w:val="99"/>
    <w:semiHidden/>
    <w:unhideWhenUsed/>
    <w:rsid w:val="00930117"/>
  </w:style>
  <w:style w:type="paragraph" w:styleId="Index1">
    <w:name w:val="index 1"/>
    <w:basedOn w:val="Normal"/>
    <w:next w:val="Normal"/>
    <w:autoRedefine/>
    <w:uiPriority w:val="99"/>
    <w:semiHidden/>
    <w:unhideWhenUsed/>
    <w:rsid w:val="00873D7B"/>
    <w:pPr>
      <w:ind w:left="240" w:hanging="240"/>
    </w:pPr>
  </w:style>
  <w:style w:type="paragraph" w:styleId="IndexHeading">
    <w:name w:val="index heading"/>
    <w:basedOn w:val="Normal"/>
    <w:next w:val="Index1"/>
    <w:uiPriority w:val="99"/>
    <w:semiHidden/>
    <w:unhideWhenUsed/>
    <w:rsid w:val="00873D7B"/>
    <w:rPr>
      <w:b/>
      <w:bCs/>
    </w:rPr>
  </w:style>
  <w:style w:type="character" w:styleId="Hyperlink">
    <w:name w:val="Hyperlink"/>
    <w:rsid w:val="002B7010"/>
    <w:rPr>
      <w:color w:val="0000FF"/>
      <w:u w:val="single"/>
    </w:rPr>
  </w:style>
  <w:style w:type="character" w:styleId="CommentReference">
    <w:name w:val="annotation reference"/>
    <w:semiHidden/>
    <w:rsid w:val="002B7010"/>
    <w:rPr>
      <w:sz w:val="16"/>
      <w:szCs w:val="16"/>
    </w:rPr>
  </w:style>
  <w:style w:type="paragraph" w:styleId="CommentText">
    <w:name w:val="annotation text"/>
    <w:basedOn w:val="Normal"/>
    <w:link w:val="CommentTextChar"/>
    <w:semiHidden/>
    <w:rsid w:val="002B7010"/>
  </w:style>
  <w:style w:type="character" w:customStyle="1" w:styleId="CommentTextChar">
    <w:name w:val="Comment Text Char"/>
    <w:link w:val="CommentText"/>
    <w:semiHidden/>
    <w:rsid w:val="002B7010"/>
    <w:rPr>
      <w:rFonts w:ascii="Times New Roman" w:eastAsia="Times New Roman" w:hAnsi="Times New Roman" w:cs="Times New Roman"/>
      <w:sz w:val="20"/>
      <w:szCs w:val="20"/>
    </w:rPr>
  </w:style>
  <w:style w:type="paragraph" w:styleId="ListParagraph">
    <w:name w:val="List Paragraph"/>
    <w:basedOn w:val="Normal"/>
    <w:uiPriority w:val="34"/>
    <w:qFormat/>
    <w:rsid w:val="002B7010"/>
    <w:pPr>
      <w:spacing w:after="200" w:line="276" w:lineRule="auto"/>
      <w:ind w:left="720"/>
      <w:contextualSpacing/>
    </w:pPr>
    <w:rPr>
      <w:rFonts w:ascii="Arial" w:eastAsia="Calibri" w:hAnsi="Arial" w:cs="Arial"/>
      <w:sz w:val="28"/>
      <w:szCs w:val="22"/>
    </w:rPr>
  </w:style>
  <w:style w:type="paragraph" w:styleId="BalloonText">
    <w:name w:val="Balloon Text"/>
    <w:basedOn w:val="Normal"/>
    <w:link w:val="BalloonTextChar"/>
    <w:uiPriority w:val="99"/>
    <w:semiHidden/>
    <w:unhideWhenUsed/>
    <w:rsid w:val="002B7010"/>
    <w:rPr>
      <w:rFonts w:ascii="Tahoma" w:hAnsi="Tahoma" w:cs="Tahoma"/>
      <w:sz w:val="16"/>
      <w:szCs w:val="16"/>
    </w:rPr>
  </w:style>
  <w:style w:type="character" w:customStyle="1" w:styleId="BalloonTextChar">
    <w:name w:val="Balloon Text Char"/>
    <w:link w:val="BalloonText"/>
    <w:uiPriority w:val="99"/>
    <w:semiHidden/>
    <w:rsid w:val="002B7010"/>
    <w:rPr>
      <w:rFonts w:ascii="Tahoma" w:eastAsia="Times New Roman" w:hAnsi="Tahoma" w:cs="Tahoma"/>
      <w:sz w:val="16"/>
      <w:szCs w:val="16"/>
    </w:rPr>
  </w:style>
  <w:style w:type="character" w:styleId="FollowedHyperlink">
    <w:name w:val="FollowedHyperlink"/>
    <w:uiPriority w:val="99"/>
    <w:semiHidden/>
    <w:unhideWhenUsed/>
    <w:rsid w:val="00CE1B34"/>
    <w:rPr>
      <w:color w:val="800080"/>
      <w:u w:val="single"/>
    </w:rPr>
  </w:style>
  <w:style w:type="table" w:styleId="TableGrid">
    <w:name w:val="Table Grid"/>
    <w:basedOn w:val="TableNormal"/>
    <w:uiPriority w:val="59"/>
    <w:rsid w:val="00D93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13742"/>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CC10D2"/>
    <w:rPr>
      <w:b/>
      <w:bCs/>
    </w:rPr>
  </w:style>
  <w:style w:type="character" w:customStyle="1" w:styleId="CommentSubjectChar">
    <w:name w:val="Comment Subject Char"/>
    <w:basedOn w:val="CommentTextChar"/>
    <w:link w:val="CommentSubject"/>
    <w:uiPriority w:val="99"/>
    <w:semiHidden/>
    <w:rsid w:val="00CC10D2"/>
    <w:rPr>
      <w:rFonts w:ascii="Times New Roman" w:eastAsia="Times New Roman" w:hAnsi="Times New Roman" w:cs="Times New Roman"/>
      <w:b/>
      <w:bCs/>
      <w:sz w:val="20"/>
      <w:szCs w:val="20"/>
      <w:lang w:eastAsia="en-US"/>
    </w:rPr>
  </w:style>
  <w:style w:type="paragraph" w:styleId="Header">
    <w:name w:val="header"/>
    <w:basedOn w:val="Normal"/>
    <w:link w:val="HeaderChar"/>
    <w:uiPriority w:val="99"/>
    <w:unhideWhenUsed/>
    <w:rsid w:val="00B34077"/>
    <w:pPr>
      <w:tabs>
        <w:tab w:val="center" w:pos="4513"/>
        <w:tab w:val="right" w:pos="9026"/>
      </w:tabs>
    </w:pPr>
  </w:style>
  <w:style w:type="character" w:customStyle="1" w:styleId="HeaderChar">
    <w:name w:val="Header Char"/>
    <w:basedOn w:val="DefaultParagraphFont"/>
    <w:link w:val="Header"/>
    <w:uiPriority w:val="99"/>
    <w:rsid w:val="00B34077"/>
    <w:rPr>
      <w:rFonts w:ascii="Times New Roman" w:eastAsia="Times New Roman" w:hAnsi="Times New Roman" w:cs="Times New Roman"/>
      <w:lang w:eastAsia="en-US"/>
    </w:rPr>
  </w:style>
  <w:style w:type="paragraph" w:styleId="Footer">
    <w:name w:val="footer"/>
    <w:basedOn w:val="Normal"/>
    <w:link w:val="FooterChar"/>
    <w:uiPriority w:val="99"/>
    <w:unhideWhenUsed/>
    <w:rsid w:val="00B34077"/>
    <w:pPr>
      <w:tabs>
        <w:tab w:val="center" w:pos="4513"/>
        <w:tab w:val="right" w:pos="9026"/>
      </w:tabs>
    </w:pPr>
  </w:style>
  <w:style w:type="character" w:customStyle="1" w:styleId="FooterChar">
    <w:name w:val="Footer Char"/>
    <w:basedOn w:val="DefaultParagraphFont"/>
    <w:link w:val="Footer"/>
    <w:uiPriority w:val="99"/>
    <w:rsid w:val="00B34077"/>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find-out-if-you-require-an-atas-certificat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eeds.ac.uk/secretariat/almanac.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apply-national-insurance-num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61bc1e6-84ee-41be-98d5-55cbc1895c17">Immigration</Category>
    <Current_x0020_status xmlns="b61bc1e6-84ee-41be-98d5-55cbc1895c17">Awaiting comments from Helena
Comments received from Ros</Curren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FA5101A5EFF4D9CA4F67680B06197" ma:contentTypeVersion="2" ma:contentTypeDescription="Create a new document." ma:contentTypeScope="" ma:versionID="18bedb2d91216cb9fcbc09362ccea57d">
  <xsd:schema xmlns:xsd="http://www.w3.org/2001/XMLSchema" xmlns:xs="http://www.w3.org/2001/XMLSchema" xmlns:p="http://schemas.microsoft.com/office/2006/metadata/properties" xmlns:ns3="b61bc1e6-84ee-41be-98d5-55cbc1895c17" targetNamespace="http://schemas.microsoft.com/office/2006/metadata/properties" ma:root="true" ma:fieldsID="e833765f1eba8a980f5f7b5094e2b521" ns3:_="">
    <xsd:import namespace="b61bc1e6-84ee-41be-98d5-55cbc1895c17"/>
    <xsd:element name="properties">
      <xsd:complexType>
        <xsd:sequence>
          <xsd:element name="documentManagement">
            <xsd:complexType>
              <xsd:all>
                <xsd:element ref="ns3:Category"/>
                <xsd:element ref="ns3:Curren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bc1e6-84ee-41be-98d5-55cbc1895c17" elementFormDefault="qualified">
    <xsd:import namespace="http://schemas.microsoft.com/office/2006/documentManagement/types"/>
    <xsd:import namespace="http://schemas.microsoft.com/office/infopath/2007/PartnerControls"/>
    <xsd:element name="Category" ma:index="8" ma:displayName="Category" ma:description="Category" ma:internalName="Category">
      <xsd:simpleType>
        <xsd:restriction base="dms:Text">
          <xsd:maxLength value="255"/>
        </xsd:restriction>
      </xsd:simpleType>
    </xsd:element>
    <xsd:element name="Current_x0020_status" ma:index="9" nillable="true" ma:displayName="Current status" ma:description="Where I'm up to with it" ma:internalName="Current_x0020_statu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8017F8-CED1-4A2A-89D2-086A520D8BC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b61bc1e6-84ee-41be-98d5-55cbc1895c17"/>
    <ds:schemaRef ds:uri="http://www.w3.org/XML/1998/namespace"/>
  </ds:schemaRefs>
</ds:datastoreItem>
</file>

<file path=customXml/itemProps2.xml><?xml version="1.0" encoding="utf-8"?>
<ds:datastoreItem xmlns:ds="http://schemas.openxmlformats.org/officeDocument/2006/customXml" ds:itemID="{2580DF42-07BB-4280-94FA-A3BFABBD2F40}">
  <ds:schemaRefs>
    <ds:schemaRef ds:uri="http://schemas.microsoft.com/sharepoint/v3/contenttype/forms"/>
  </ds:schemaRefs>
</ds:datastoreItem>
</file>

<file path=customXml/itemProps3.xml><?xml version="1.0" encoding="utf-8"?>
<ds:datastoreItem xmlns:ds="http://schemas.openxmlformats.org/officeDocument/2006/customXml" ds:itemID="{52612870-A47B-4924-90FC-BABB1088A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bc1e6-84ee-41be-98d5-55cbc1895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4512</CharactersWithSpaces>
  <SharedDoc>false</SharedDoc>
  <HLinks>
    <vt:vector size="6" baseType="variant">
      <vt:variant>
        <vt:i4>7864367</vt:i4>
      </vt:variant>
      <vt:variant>
        <vt:i4>0</vt:i4>
      </vt:variant>
      <vt:variant>
        <vt:i4>0</vt:i4>
      </vt:variant>
      <vt:variant>
        <vt:i4>5</vt:i4>
      </vt:variant>
      <vt:variant>
        <vt:lpwstr>http://www.leeds.ac.uk/secretariat/almanac.html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perkar</dc:creator>
  <cp:lastModifiedBy>Lisa Courtney</cp:lastModifiedBy>
  <cp:revision>4</cp:revision>
  <dcterms:created xsi:type="dcterms:W3CDTF">2021-04-14T16:51:00Z</dcterms:created>
  <dcterms:modified xsi:type="dcterms:W3CDTF">2021-04-23T14:59:00Z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0x010100DDBFA5101A5EFF4D9CA4F67680B06197</vt:lpwstr>
  </property>
  <property fmtid="{D5CDD505-2E9C-101B-9397-08002B2CF9AE}" pid="3" name="IsMyDocuments">
    <vt:bool>true</vt:bool>
  </property>
</Properties>
</file>