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F604" w14:textId="77777777" w:rsidR="00DC022F" w:rsidRDefault="00DC022F" w:rsidP="00D64128">
      <w:pPr>
        <w:rPr>
          <w:b/>
          <w:sz w:val="28"/>
          <w:szCs w:val="28"/>
        </w:rPr>
      </w:pPr>
    </w:p>
    <w:p w14:paraId="3A2BB3EC" w14:textId="77777777" w:rsidR="00DC022F" w:rsidRDefault="00DC022F" w:rsidP="00D64128">
      <w:pPr>
        <w:rPr>
          <w:b/>
          <w:sz w:val="28"/>
          <w:szCs w:val="28"/>
        </w:rPr>
      </w:pPr>
    </w:p>
    <w:p w14:paraId="39A22E9D" w14:textId="77777777" w:rsidR="00DC022F" w:rsidRDefault="00DC022F" w:rsidP="00D64128">
      <w:pPr>
        <w:rPr>
          <w:b/>
          <w:sz w:val="28"/>
          <w:szCs w:val="28"/>
        </w:rPr>
      </w:pPr>
    </w:p>
    <w:p w14:paraId="1DE31A9F" w14:textId="77777777" w:rsidR="00DC022F" w:rsidRDefault="00DC022F" w:rsidP="00D64128">
      <w:pPr>
        <w:rPr>
          <w:b/>
          <w:sz w:val="28"/>
          <w:szCs w:val="28"/>
        </w:rPr>
      </w:pPr>
    </w:p>
    <w:p w14:paraId="0A5A8201" w14:textId="77777777" w:rsidR="003D73D2" w:rsidRPr="00A13051" w:rsidRDefault="002D4F19" w:rsidP="00D641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0A5A8253" wp14:editId="0A5A8254">
            <wp:simplePos x="0" y="0"/>
            <wp:positionH relativeFrom="column">
              <wp:posOffset>3448050</wp:posOffset>
            </wp:positionH>
            <wp:positionV relativeFrom="paragraph">
              <wp:posOffset>-704850</wp:posOffset>
            </wp:positionV>
            <wp:extent cx="2400300" cy="847725"/>
            <wp:effectExtent l="19050" t="0" r="0" b="0"/>
            <wp:wrapSquare wrapText="bothSides"/>
            <wp:docPr id="2" name="Picture 0" descr="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lac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051" w:rsidRPr="00A13051">
        <w:rPr>
          <w:b/>
          <w:sz w:val="28"/>
          <w:szCs w:val="28"/>
        </w:rPr>
        <w:t>Human Resources</w:t>
      </w:r>
    </w:p>
    <w:p w14:paraId="0A5A8202" w14:textId="77777777" w:rsidR="00A13051" w:rsidRPr="00A13051" w:rsidRDefault="00A13051" w:rsidP="00D64128">
      <w:pPr>
        <w:pBdr>
          <w:bottom w:val="single" w:sz="6" w:space="1" w:color="auto"/>
        </w:pBdr>
        <w:rPr>
          <w:szCs w:val="22"/>
        </w:rPr>
      </w:pPr>
    </w:p>
    <w:p w14:paraId="0A5A8203" w14:textId="77777777" w:rsidR="00FE6B19" w:rsidRDefault="00FE6B19" w:rsidP="00D64128">
      <w:pPr>
        <w:pStyle w:val="MainHeading"/>
      </w:pPr>
    </w:p>
    <w:p w14:paraId="0A5A8204" w14:textId="287E5B22" w:rsidR="003D73D2" w:rsidRDefault="0094347A" w:rsidP="00D64128">
      <w:pPr>
        <w:pStyle w:val="MainHeading"/>
      </w:pPr>
      <w:r w:rsidRPr="0094347A">
        <w:t>Template for optional feedback request for SRDS</w:t>
      </w:r>
    </w:p>
    <w:p w14:paraId="0A5A8250" w14:textId="77777777" w:rsidR="00D64128" w:rsidRDefault="00D64128"/>
    <w:p w14:paraId="127AF19C" w14:textId="2D0C493F" w:rsidR="0094347A" w:rsidRDefault="0094347A">
      <w:r w:rsidRPr="0094347A">
        <w:t>It</w:t>
      </w:r>
      <w:r>
        <w:t>’s</w:t>
      </w:r>
      <w:r w:rsidRPr="0094347A">
        <w:t xml:space="preserve"> recommended that </w:t>
      </w:r>
      <w:r>
        <w:t>you s</w:t>
      </w:r>
      <w:r w:rsidRPr="0094347A">
        <w:t xml:space="preserve">end this to approx 6-8 people with whom </w:t>
      </w:r>
      <w:r>
        <w:t>you</w:t>
      </w:r>
      <w:r w:rsidRPr="0094347A">
        <w:t xml:space="preserve"> work – e.g. a mixture of peers, managers/leaders, subordina</w:t>
      </w:r>
      <w:r>
        <w:t>tes or customers as appropriate</w:t>
      </w:r>
      <w:r w:rsidR="002D26FB">
        <w:t>.</w:t>
      </w:r>
    </w:p>
    <w:p w14:paraId="1805BCB2" w14:textId="77777777" w:rsidR="0094347A" w:rsidRDefault="0094347A">
      <w:pPr>
        <w:pBdr>
          <w:bottom w:val="single" w:sz="6" w:space="1" w:color="auto"/>
        </w:pBdr>
      </w:pPr>
    </w:p>
    <w:p w14:paraId="2CB33557" w14:textId="77777777" w:rsidR="0094347A" w:rsidRDefault="0094347A"/>
    <w:p w14:paraId="118B943D" w14:textId="01D7E5FA" w:rsidR="0094347A" w:rsidRDefault="0094347A" w:rsidP="0094347A">
      <w:r>
        <w:t>Re: feedback for my SRDS</w:t>
      </w:r>
    </w:p>
    <w:p w14:paraId="32C2B4BD" w14:textId="77777777" w:rsidR="0094347A" w:rsidRDefault="0094347A" w:rsidP="0094347A"/>
    <w:p w14:paraId="7F710D1A" w14:textId="77777777" w:rsidR="008003C4" w:rsidRDefault="008003C4" w:rsidP="008003C4">
      <w:pPr>
        <w:rPr>
          <w:szCs w:val="22"/>
          <w:lang w:eastAsia="en-GB"/>
        </w:rPr>
      </w:pPr>
      <w:r>
        <w:t>My review meeting with &lt;</w:t>
      </w:r>
      <w:r>
        <w:rPr>
          <w:b/>
          <w:bCs/>
        </w:rPr>
        <w:t>insert name of reviewer</w:t>
      </w:r>
      <w:r>
        <w:t>&gt; is due to be held on &lt;</w:t>
      </w:r>
      <w:r>
        <w:rPr>
          <w:b/>
          <w:bCs/>
        </w:rPr>
        <w:t>insert date</w:t>
      </w:r>
      <w:r>
        <w:t>&gt; and I would be grateful if you could provide feedback on my work over the last 12 months, reflecting on how I demonstrate the University Values and Responsibilities. &lt;</w:t>
      </w:r>
      <w:r>
        <w:rPr>
          <w:b/>
          <w:bCs/>
        </w:rPr>
        <w:t>Only leave in the next sentence if you are a leader/manager</w:t>
      </w:r>
      <w:r>
        <w:t>&gt;  I have leadership / management responsibilities and would ask that some of the feedback focuses on this part of my role.</w:t>
      </w:r>
    </w:p>
    <w:p w14:paraId="62ACED61" w14:textId="2C3E5112" w:rsidR="00463FC7" w:rsidRDefault="00463FC7" w:rsidP="0094347A">
      <w:pPr>
        <w:rPr>
          <w:rStyle w:val="Hyperlink"/>
        </w:rPr>
      </w:pPr>
      <w:bookmarkStart w:id="0" w:name="_GoBack"/>
      <w:bookmarkEnd w:id="0"/>
    </w:p>
    <w:p w14:paraId="3C5F5F9A" w14:textId="445C7811" w:rsidR="00B77E99" w:rsidRDefault="008003C4" w:rsidP="0094347A">
      <w:hyperlink r:id="rId13" w:history="1">
        <w:r>
          <w:rPr>
            <w:rStyle w:val="Hyperlink"/>
          </w:rPr>
          <w:t>Values and responsibility | University of Leeds</w:t>
        </w:r>
      </w:hyperlink>
    </w:p>
    <w:p w14:paraId="2A771000" w14:textId="77777777" w:rsidR="008003C4" w:rsidRDefault="008003C4" w:rsidP="0094347A"/>
    <w:p w14:paraId="36C1EE66" w14:textId="77777777" w:rsidR="0094347A" w:rsidRDefault="0094347A" w:rsidP="0094347A">
      <w:r>
        <w:t>Please respond direct to &lt;</w:t>
      </w:r>
      <w:r w:rsidRPr="0094347A">
        <w:rPr>
          <w:b/>
        </w:rPr>
        <w:t>delete as appropriate</w:t>
      </w:r>
      <w:r>
        <w:t>&gt; me or &lt;</w:t>
      </w:r>
      <w:r w:rsidRPr="0094347A">
        <w:rPr>
          <w:b/>
        </w:rPr>
        <w:t>name of reviewer</w:t>
      </w:r>
      <w:r>
        <w:t>&gt; or both of us before the above review date. Any information provided to &lt;</w:t>
      </w:r>
      <w:r w:rsidRPr="0094347A">
        <w:rPr>
          <w:b/>
        </w:rPr>
        <w:t>name of reviewer</w:t>
      </w:r>
      <w:r>
        <w:t xml:space="preserve">&gt; can be provided anonymously if you prefer and in such case anonymity will be preserved, save as required by law.  </w:t>
      </w:r>
    </w:p>
    <w:p w14:paraId="5C6DB1E2" w14:textId="77777777" w:rsidR="0094347A" w:rsidRDefault="0094347A" w:rsidP="0094347A"/>
    <w:p w14:paraId="2F702C70" w14:textId="1FF28520" w:rsidR="0094347A" w:rsidRPr="0094347A" w:rsidRDefault="0094347A" w:rsidP="0094347A">
      <w:pPr>
        <w:rPr>
          <w:b/>
          <w:i/>
        </w:rPr>
      </w:pPr>
      <w:r w:rsidRPr="0094347A">
        <w:rPr>
          <w:b/>
          <w:i/>
        </w:rPr>
        <w:t>Note to Reviewer – this information must not be attached to the SRDS form or kept on file and should be destroyed.</w:t>
      </w:r>
    </w:p>
    <w:p w14:paraId="7D6588CB" w14:textId="77777777" w:rsidR="0094347A" w:rsidRDefault="0094347A" w:rsidP="0094347A"/>
    <w:p w14:paraId="3B3DD838" w14:textId="77777777" w:rsidR="0094347A" w:rsidRDefault="0094347A" w:rsidP="0094347A">
      <w:r>
        <w:t>What three strengths do you perceive me to display, and how have you observed them being demonstrated in the workplace?</w:t>
      </w:r>
    </w:p>
    <w:p w14:paraId="4E9CBB94" w14:textId="77777777" w:rsidR="0094347A" w:rsidRDefault="0094347A" w:rsidP="0094347A">
      <w:r>
        <w:t>1.</w:t>
      </w:r>
      <w:r>
        <w:tab/>
      </w:r>
    </w:p>
    <w:p w14:paraId="6DD4F16F" w14:textId="77777777" w:rsidR="0094347A" w:rsidRDefault="0094347A" w:rsidP="0094347A">
      <w:r>
        <w:t>2.</w:t>
      </w:r>
      <w:r>
        <w:tab/>
      </w:r>
    </w:p>
    <w:p w14:paraId="1D3F12E8" w14:textId="77777777" w:rsidR="0094347A" w:rsidRDefault="0094347A" w:rsidP="0094347A">
      <w:r>
        <w:t>3.</w:t>
      </w:r>
      <w:r>
        <w:tab/>
      </w:r>
    </w:p>
    <w:p w14:paraId="17C51132" w14:textId="77777777" w:rsidR="0094347A" w:rsidRDefault="0094347A" w:rsidP="0094347A"/>
    <w:p w14:paraId="7E316681" w14:textId="77777777" w:rsidR="0094347A" w:rsidRDefault="0094347A" w:rsidP="0094347A">
      <w:r>
        <w:t>In which three areas do you believe I could develop to make me more effective within the organisation?</w:t>
      </w:r>
    </w:p>
    <w:p w14:paraId="48365DAC" w14:textId="77777777" w:rsidR="0094347A" w:rsidRDefault="0094347A" w:rsidP="0094347A">
      <w:r>
        <w:t>1.</w:t>
      </w:r>
      <w:r>
        <w:tab/>
      </w:r>
    </w:p>
    <w:p w14:paraId="68B45E3B" w14:textId="77777777" w:rsidR="0094347A" w:rsidRDefault="0094347A" w:rsidP="0094347A">
      <w:r>
        <w:t>2.</w:t>
      </w:r>
      <w:r>
        <w:tab/>
      </w:r>
    </w:p>
    <w:p w14:paraId="6A8FF9F6" w14:textId="77777777" w:rsidR="0094347A" w:rsidRDefault="0094347A" w:rsidP="0094347A">
      <w:r>
        <w:t>3.</w:t>
      </w:r>
      <w:r>
        <w:tab/>
      </w:r>
    </w:p>
    <w:p w14:paraId="30754E3A" w14:textId="77777777" w:rsidR="0094347A" w:rsidRDefault="0094347A" w:rsidP="0094347A"/>
    <w:p w14:paraId="50FB1656" w14:textId="78E22DD8" w:rsidR="0094347A" w:rsidRDefault="0094347A" w:rsidP="0094347A">
      <w:r>
        <w:t>Thank you for your time.</w:t>
      </w:r>
    </w:p>
    <w:p w14:paraId="04164F0C" w14:textId="77777777" w:rsidR="0094347A" w:rsidRDefault="0094347A"/>
    <w:p w14:paraId="66E3250C" w14:textId="77777777" w:rsidR="0094347A" w:rsidRDefault="0094347A"/>
    <w:sectPr w:rsidR="0094347A" w:rsidSect="00DC022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417D" w14:textId="77777777" w:rsidR="00A60ECF" w:rsidRDefault="00A60ECF" w:rsidP="002878DE">
      <w:r>
        <w:separator/>
      </w:r>
    </w:p>
  </w:endnote>
  <w:endnote w:type="continuationSeparator" w:id="0">
    <w:p w14:paraId="6B85DB91" w14:textId="77777777" w:rsidR="00A60ECF" w:rsidRDefault="00A60ECF" w:rsidP="0028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59B6" w14:textId="77777777" w:rsidR="00A60ECF" w:rsidRDefault="00A60ECF" w:rsidP="002878DE">
      <w:r>
        <w:separator/>
      </w:r>
    </w:p>
  </w:footnote>
  <w:footnote w:type="continuationSeparator" w:id="0">
    <w:p w14:paraId="7328B502" w14:textId="77777777" w:rsidR="00A60ECF" w:rsidRDefault="00A60ECF" w:rsidP="0028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1E7"/>
    <w:multiLevelType w:val="hybridMultilevel"/>
    <w:tmpl w:val="6302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A62"/>
    <w:multiLevelType w:val="multilevel"/>
    <w:tmpl w:val="99F0F628"/>
    <w:lvl w:ilvl="0">
      <w:start w:val="1"/>
      <w:numFmt w:val="decimal"/>
      <w:pStyle w:val="Su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C7D71"/>
    <w:multiLevelType w:val="hybridMultilevel"/>
    <w:tmpl w:val="56B8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A1262"/>
    <w:multiLevelType w:val="hybridMultilevel"/>
    <w:tmpl w:val="BC545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B68C5"/>
    <w:multiLevelType w:val="hybridMultilevel"/>
    <w:tmpl w:val="92100470"/>
    <w:lvl w:ilvl="0" w:tplc="85DE19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5FC5"/>
    <w:multiLevelType w:val="hybridMultilevel"/>
    <w:tmpl w:val="181EA0E4"/>
    <w:lvl w:ilvl="0" w:tplc="1E249AE6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777D8D"/>
    <w:multiLevelType w:val="hybridMultilevel"/>
    <w:tmpl w:val="AEFA3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33E79"/>
    <w:multiLevelType w:val="multilevel"/>
    <w:tmpl w:val="58BCB15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725CBA"/>
    <w:multiLevelType w:val="hybridMultilevel"/>
    <w:tmpl w:val="CF883622"/>
    <w:lvl w:ilvl="0" w:tplc="00CE1C1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9"/>
  </w:num>
  <w:num w:numId="17">
    <w:abstractNumId w:val="2"/>
  </w:num>
  <w:num w:numId="18">
    <w:abstractNumId w:val="6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0"/>
  </w:num>
  <w:num w:numId="26">
    <w:abstractNumId w:val="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8"/>
  </w:num>
  <w:num w:numId="32">
    <w:abstractNumId w:val="10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4"/>
    <w:rsid w:val="00014F9E"/>
    <w:rsid w:val="000814D8"/>
    <w:rsid w:val="000A395C"/>
    <w:rsid w:val="001135A9"/>
    <w:rsid w:val="00122C9D"/>
    <w:rsid w:val="00154D7B"/>
    <w:rsid w:val="001859EB"/>
    <w:rsid w:val="00185D70"/>
    <w:rsid w:val="001B2F01"/>
    <w:rsid w:val="001C2F45"/>
    <w:rsid w:val="002402D8"/>
    <w:rsid w:val="00244586"/>
    <w:rsid w:val="00273123"/>
    <w:rsid w:val="00282B76"/>
    <w:rsid w:val="002878DE"/>
    <w:rsid w:val="002938C5"/>
    <w:rsid w:val="002A237B"/>
    <w:rsid w:val="002B220A"/>
    <w:rsid w:val="002D26FB"/>
    <w:rsid w:val="002D4F19"/>
    <w:rsid w:val="00330467"/>
    <w:rsid w:val="003400F1"/>
    <w:rsid w:val="00353438"/>
    <w:rsid w:val="00356FD8"/>
    <w:rsid w:val="003C5C5F"/>
    <w:rsid w:val="003D73D2"/>
    <w:rsid w:val="003F3B44"/>
    <w:rsid w:val="00406DDF"/>
    <w:rsid w:val="00416AA0"/>
    <w:rsid w:val="00426A2F"/>
    <w:rsid w:val="00443A9D"/>
    <w:rsid w:val="00443AF2"/>
    <w:rsid w:val="00463FC7"/>
    <w:rsid w:val="00465482"/>
    <w:rsid w:val="004975F7"/>
    <w:rsid w:val="0056264E"/>
    <w:rsid w:val="005641D1"/>
    <w:rsid w:val="00573ACF"/>
    <w:rsid w:val="005A32B6"/>
    <w:rsid w:val="005B0D14"/>
    <w:rsid w:val="005B42A5"/>
    <w:rsid w:val="005C1DC1"/>
    <w:rsid w:val="005D1A8C"/>
    <w:rsid w:val="005E150E"/>
    <w:rsid w:val="005F464F"/>
    <w:rsid w:val="00624ECE"/>
    <w:rsid w:val="006422C8"/>
    <w:rsid w:val="006D6C6D"/>
    <w:rsid w:val="006E3F31"/>
    <w:rsid w:val="006F163E"/>
    <w:rsid w:val="006F5B06"/>
    <w:rsid w:val="0072167D"/>
    <w:rsid w:val="00727982"/>
    <w:rsid w:val="00740B56"/>
    <w:rsid w:val="0076406A"/>
    <w:rsid w:val="00764B75"/>
    <w:rsid w:val="007833B7"/>
    <w:rsid w:val="007A1C1D"/>
    <w:rsid w:val="007B22B7"/>
    <w:rsid w:val="007F6FF1"/>
    <w:rsid w:val="008003C4"/>
    <w:rsid w:val="008349C6"/>
    <w:rsid w:val="00873D7B"/>
    <w:rsid w:val="00880119"/>
    <w:rsid w:val="00890E90"/>
    <w:rsid w:val="008A68C7"/>
    <w:rsid w:val="008B1FAB"/>
    <w:rsid w:val="00905770"/>
    <w:rsid w:val="0091059B"/>
    <w:rsid w:val="00930117"/>
    <w:rsid w:val="00942EDB"/>
    <w:rsid w:val="0094347A"/>
    <w:rsid w:val="00980FA3"/>
    <w:rsid w:val="00A12BAD"/>
    <w:rsid w:val="00A13051"/>
    <w:rsid w:val="00A33355"/>
    <w:rsid w:val="00A36CF5"/>
    <w:rsid w:val="00A50AA3"/>
    <w:rsid w:val="00A60ECF"/>
    <w:rsid w:val="00A61155"/>
    <w:rsid w:val="00A65964"/>
    <w:rsid w:val="00A74612"/>
    <w:rsid w:val="00A96B67"/>
    <w:rsid w:val="00AC41A3"/>
    <w:rsid w:val="00AD1B4C"/>
    <w:rsid w:val="00AD3173"/>
    <w:rsid w:val="00AF425A"/>
    <w:rsid w:val="00AF6A8F"/>
    <w:rsid w:val="00B12E70"/>
    <w:rsid w:val="00B23E4E"/>
    <w:rsid w:val="00B26098"/>
    <w:rsid w:val="00B3772F"/>
    <w:rsid w:val="00B53D4E"/>
    <w:rsid w:val="00B540C1"/>
    <w:rsid w:val="00B73992"/>
    <w:rsid w:val="00B73D00"/>
    <w:rsid w:val="00B7564E"/>
    <w:rsid w:val="00B77E99"/>
    <w:rsid w:val="00BD55CF"/>
    <w:rsid w:val="00BF6405"/>
    <w:rsid w:val="00BF7C01"/>
    <w:rsid w:val="00C0722A"/>
    <w:rsid w:val="00C43089"/>
    <w:rsid w:val="00C66C86"/>
    <w:rsid w:val="00C679D0"/>
    <w:rsid w:val="00C72744"/>
    <w:rsid w:val="00C74F03"/>
    <w:rsid w:val="00C82976"/>
    <w:rsid w:val="00CA19CD"/>
    <w:rsid w:val="00CA3EB4"/>
    <w:rsid w:val="00CE26A3"/>
    <w:rsid w:val="00CF247C"/>
    <w:rsid w:val="00CF6C62"/>
    <w:rsid w:val="00D00D33"/>
    <w:rsid w:val="00D0318B"/>
    <w:rsid w:val="00D64128"/>
    <w:rsid w:val="00D72FB9"/>
    <w:rsid w:val="00D74E0B"/>
    <w:rsid w:val="00D91125"/>
    <w:rsid w:val="00D923C5"/>
    <w:rsid w:val="00DB12A0"/>
    <w:rsid w:val="00DC022F"/>
    <w:rsid w:val="00DC1409"/>
    <w:rsid w:val="00DC3DAD"/>
    <w:rsid w:val="00DC7F51"/>
    <w:rsid w:val="00DD3017"/>
    <w:rsid w:val="00E057DF"/>
    <w:rsid w:val="00E209F2"/>
    <w:rsid w:val="00E56578"/>
    <w:rsid w:val="00E64DE4"/>
    <w:rsid w:val="00E67F19"/>
    <w:rsid w:val="00E9666E"/>
    <w:rsid w:val="00EA20C7"/>
    <w:rsid w:val="00EA2CA6"/>
    <w:rsid w:val="00EB66B1"/>
    <w:rsid w:val="00EB7FE9"/>
    <w:rsid w:val="00EF7706"/>
    <w:rsid w:val="00F367F1"/>
    <w:rsid w:val="00F419B2"/>
    <w:rsid w:val="00F54036"/>
    <w:rsid w:val="00F81D77"/>
    <w:rsid w:val="00FD1948"/>
    <w:rsid w:val="00FD77AB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A81E9"/>
  <w15:docId w15:val="{1066D57B-E454-41D6-8459-2A4F1D88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2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4128"/>
    <w:pPr>
      <w:numPr>
        <w:numId w:val="25"/>
      </w:numPr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14D8"/>
    <w:pPr>
      <w:numPr>
        <w:numId w:val="16"/>
      </w:numPr>
      <w:spacing w:before="240"/>
      <w:outlineLvl w:val="1"/>
    </w:pPr>
    <w:rPr>
      <w:szCs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A3EB4"/>
    <w:pPr>
      <w:outlineLvl w:val="2"/>
    </w:pPr>
    <w:rPr>
      <w:i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B26098"/>
    <w:pPr>
      <w:keepNext/>
      <w:numPr>
        <w:ilvl w:val="1"/>
      </w:numPr>
      <w:spacing w:after="120"/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26098"/>
    <w:rPr>
      <w:rFonts w:eastAsia="Times New Roman"/>
      <w:iCs/>
      <w:spacing w:val="15"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4128"/>
    <w:rPr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14D8"/>
    <w:rPr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3EB4"/>
    <w:rPr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customStyle="1" w:styleId="MainHeading">
    <w:name w:val="MainHeading"/>
    <w:basedOn w:val="Normal"/>
    <w:link w:val="MainHeadingChar"/>
    <w:rsid w:val="002878DE"/>
    <w:pPr>
      <w:jc w:val="center"/>
    </w:pPr>
    <w:rPr>
      <w:b/>
      <w:sz w:val="28"/>
      <w:szCs w:val="28"/>
    </w:rPr>
  </w:style>
  <w:style w:type="paragraph" w:customStyle="1" w:styleId="Subheading1">
    <w:name w:val="Subheading1"/>
    <w:basedOn w:val="ListParagraph"/>
    <w:link w:val="Subheading1Char"/>
    <w:rsid w:val="00FE6B19"/>
    <w:pPr>
      <w:numPr>
        <w:numId w:val="3"/>
      </w:numPr>
      <w:tabs>
        <w:tab w:val="left" w:pos="426"/>
      </w:tabs>
    </w:pPr>
    <w:rPr>
      <w:b/>
      <w:szCs w:val="22"/>
    </w:rPr>
  </w:style>
  <w:style w:type="character" w:customStyle="1" w:styleId="MainHeadingChar">
    <w:name w:val="MainHeading Char"/>
    <w:basedOn w:val="DefaultParagraphFont"/>
    <w:link w:val="MainHeading"/>
    <w:rsid w:val="002878DE"/>
    <w:rPr>
      <w:b/>
      <w:sz w:val="28"/>
      <w:szCs w:val="28"/>
    </w:rPr>
  </w:style>
  <w:style w:type="paragraph" w:customStyle="1" w:styleId="Subheading2">
    <w:name w:val="Subheading2"/>
    <w:basedOn w:val="Normal"/>
    <w:link w:val="Subheading2Char"/>
    <w:rsid w:val="002878DE"/>
    <w:rPr>
      <w:szCs w:val="22"/>
      <w:u w:val="single"/>
    </w:rPr>
  </w:style>
  <w:style w:type="character" w:customStyle="1" w:styleId="Subheading1Char">
    <w:name w:val="Subheading1 Char"/>
    <w:basedOn w:val="DefaultParagraphFont"/>
    <w:link w:val="Subheading1"/>
    <w:rsid w:val="00FE6B19"/>
    <w:rPr>
      <w:b/>
      <w:sz w:val="22"/>
      <w:szCs w:val="22"/>
      <w:lang w:eastAsia="en-US"/>
    </w:rPr>
  </w:style>
  <w:style w:type="paragraph" w:customStyle="1" w:styleId="Subheading3">
    <w:name w:val="Subheading3"/>
    <w:basedOn w:val="Normal"/>
    <w:link w:val="Subheading3Char"/>
    <w:rsid w:val="002878DE"/>
    <w:rPr>
      <w:i/>
      <w:szCs w:val="22"/>
    </w:rPr>
  </w:style>
  <w:style w:type="character" w:customStyle="1" w:styleId="Subheading2Char">
    <w:name w:val="Subheading2 Char"/>
    <w:basedOn w:val="DefaultParagraphFont"/>
    <w:link w:val="Subheading2"/>
    <w:rsid w:val="002878DE"/>
    <w:rPr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65964"/>
    <w:pPr>
      <w:spacing w:after="120"/>
      <w:ind w:left="482"/>
    </w:pPr>
  </w:style>
  <w:style w:type="character" w:customStyle="1" w:styleId="Subheading3Char">
    <w:name w:val="Subheading3 Char"/>
    <w:basedOn w:val="DefaultParagraphFont"/>
    <w:link w:val="Subheading3"/>
    <w:rsid w:val="002878DE"/>
    <w:rPr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78D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65964"/>
    <w:pPr>
      <w:spacing w:after="100"/>
      <w:ind w:left="539"/>
    </w:pPr>
  </w:style>
  <w:style w:type="paragraph" w:styleId="TOC1">
    <w:name w:val="toc 1"/>
    <w:basedOn w:val="Normal"/>
    <w:next w:val="Normal"/>
    <w:autoRedefine/>
    <w:uiPriority w:val="39"/>
    <w:unhideWhenUsed/>
    <w:rsid w:val="00A65964"/>
    <w:pPr>
      <w:tabs>
        <w:tab w:val="left" w:pos="426"/>
        <w:tab w:val="right" w:leader="dot" w:pos="9016"/>
      </w:tabs>
      <w:spacing w:after="120"/>
    </w:pPr>
  </w:style>
  <w:style w:type="paragraph" w:styleId="Header">
    <w:name w:val="header"/>
    <w:basedOn w:val="Normal"/>
    <w:link w:val="HeaderChar"/>
    <w:unhideWhenUsed/>
    <w:rsid w:val="00287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8DE"/>
  </w:style>
  <w:style w:type="paragraph" w:styleId="Footer">
    <w:name w:val="footer"/>
    <w:basedOn w:val="Normal"/>
    <w:link w:val="FooterChar"/>
    <w:uiPriority w:val="99"/>
    <w:unhideWhenUsed/>
    <w:rsid w:val="00287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DE"/>
  </w:style>
  <w:style w:type="paragraph" w:styleId="ListParagraph">
    <w:name w:val="List Paragraph"/>
    <w:basedOn w:val="Normal"/>
    <w:uiPriority w:val="34"/>
    <w:qFormat/>
    <w:rsid w:val="002878DE"/>
    <w:pPr>
      <w:ind w:left="720"/>
      <w:contextualSpacing/>
    </w:pPr>
  </w:style>
  <w:style w:type="paragraph" w:customStyle="1" w:styleId="LEUBodyText">
    <w:name w:val="LEU_Body Text"/>
    <w:basedOn w:val="Normal"/>
    <w:rsid w:val="007F6FF1"/>
    <w:rPr>
      <w:rFonts w:ascii="Calibri" w:hAnsi="Calibri" w:cs="Times New Roman"/>
      <w:szCs w:val="22"/>
    </w:rPr>
  </w:style>
  <w:style w:type="paragraph" w:styleId="FootnoteText">
    <w:name w:val="footnote text"/>
    <w:basedOn w:val="Normal"/>
    <w:link w:val="FootnoteTextChar"/>
    <w:semiHidden/>
    <w:rsid w:val="007F6FF1"/>
    <w:pPr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FF1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F6FF1"/>
    <w:rPr>
      <w:vertAlign w:val="superscript"/>
    </w:rPr>
  </w:style>
  <w:style w:type="table" w:styleId="TableGrid">
    <w:name w:val="Table Grid"/>
    <w:basedOn w:val="TableNormal"/>
    <w:uiPriority w:val="59"/>
    <w:rsid w:val="007B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F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FA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A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6412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3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3.safelinks.protection.outlook.com/?url=https%3A%2F%2Fwww.leeds.ac.uk%2Fabout%2Fdoc%2Fvalues-and-responsibility&amp;data=05%7C01%7CHRBusinessSupport%40leeds.ac.uk%7C342c1a6f77c849cf905c08da7e96afdc%7Cbdeaeda8c81d45ce863e5232a535b7cb%7C1%7C0%7C637961482905782768%7CUnknown%7CTWFpbGZsb3d8eyJWIjoiMC4wLjAwMDAiLCJQIjoiV2luMzIiLCJBTiI6Ik1haWwiLCJXVCI6Mn0%3D%7C3000%7C%7C%7C&amp;sdata=mSJOcSzG6tY1dmI7JhzCEFE9DMXURCr%2B3hAPASFxEo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EB704AB4B554EB980CD461CFA584D" ma:contentTypeVersion="10" ma:contentTypeDescription="Create a new document." ma:contentTypeScope="" ma:versionID="1635cbb51e69b3d7acdd92167ec838f9">
  <xsd:schema xmlns:xsd="http://www.w3.org/2001/XMLSchema" xmlns:xs="http://www.w3.org/2001/XMLSchema" xmlns:p="http://schemas.microsoft.com/office/2006/metadata/properties" xmlns:ns2="f8aa75f2-fccf-4bc9-a0c2-de4d4e89ae25" xmlns:ns3="http://schemas.microsoft.com/sharepoint/v3/fields" targetNamespace="http://schemas.microsoft.com/office/2006/metadata/properties" ma:root="true" ma:fieldsID="c7fd0ba5161ca94a0fc702e303773f90" ns2:_="" ns3:_="">
    <xsd:import namespace="f8aa75f2-fccf-4bc9-a0c2-de4d4e89ae2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75f2-fccf-4bc9-a0c2-de4d4e89ae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Version xmlns="http://schemas.microsoft.com/sharepoint/v3/fields" xsi:nil="true"/>
    <_dlc_DocId xmlns="f8aa75f2-fccf-4bc9-a0c2-de4d4e89ae25">A4D2VUXP5ZA4-1411791149-168</_dlc_DocId>
    <_dlc_DocIdUrl xmlns="f8aa75f2-fccf-4bc9-a0c2-de4d4e89ae25">
      <Url>https://workspace.leeds.ac.uk/sites/humanresources/policyreview/_layouts/15/DocIdRedir.aspx?ID=A4D2VUXP5ZA4-1411791149-168</Url>
      <Description>A4D2VUXP5ZA4-1411791149-168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92FB-5432-4CF3-A012-5E04083DC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75f2-fccf-4bc9-a0c2-de4d4e89ae2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D3E0A-0040-4E4F-BD32-FE0B9412CA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8C9643-E544-41AB-A710-BA37DC18A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07E8D-E23D-4D0F-8DA7-39D37D1B27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8aa75f2-fccf-4bc9-a0c2-de4d4e89ae25"/>
  </ds:schemaRefs>
</ds:datastoreItem>
</file>

<file path=customXml/itemProps5.xml><?xml version="1.0" encoding="utf-8"?>
<ds:datastoreItem xmlns:ds="http://schemas.openxmlformats.org/officeDocument/2006/customXml" ds:itemID="{D9F585D3-8FB8-4A60-8026-367DC2BD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perldr</dc:creator>
  <cp:lastModifiedBy>Sara Walton</cp:lastModifiedBy>
  <cp:revision>2</cp:revision>
  <dcterms:created xsi:type="dcterms:W3CDTF">2022-08-15T11:04:00Z</dcterms:created>
  <dcterms:modified xsi:type="dcterms:W3CDTF">2022-08-15T11:04:00Z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0x010100197EB704AB4B554EB980CD461CFA584D</vt:lpwstr>
  </property>
  <property fmtid="{D5CDD505-2E9C-101B-9397-08002B2CF9AE}" pid="3" name="_dlc_DocIdItemGuid">
    <vt:lpwstr>6802e264-83f4-4258-bc5d-cff2abbb3abf</vt:lpwstr>
  </property>
  <property fmtid="{D5CDD505-2E9C-101B-9397-08002B2CF9AE}" pid="4" name="source_item_id">
    <vt:lpwstr>168</vt:lpwstr>
  </property>
</Properties>
</file>