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10071"/>
      </w:tblGrid>
      <w:tr w:rsidR="00BD207B" w14:paraId="20046DB8" w14:textId="77777777" w:rsidTr="00ED5328">
        <w:tc>
          <w:tcPr>
            <w:tcW w:w="5238" w:type="dxa"/>
          </w:tcPr>
          <w:p w14:paraId="43AA16BD" w14:textId="665E6A09" w:rsidR="00A17E97" w:rsidRDefault="000D59F0" w:rsidP="00EE0AAE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1B11D409" w14:textId="77777777" w:rsidR="00BD207B" w:rsidRDefault="00BD207B" w:rsidP="00252A51">
            <w:pPr>
              <w:ind w:left="-108"/>
            </w:pPr>
            <w:r>
              <w:rPr>
                <w:b/>
              </w:rPr>
              <w:t>S</w:t>
            </w:r>
            <w:r w:rsidRPr="002718B7">
              <w:rPr>
                <w:b/>
              </w:rPr>
              <w:t xml:space="preserve">CHOOL </w:t>
            </w:r>
          </w:p>
        </w:tc>
        <w:tc>
          <w:tcPr>
            <w:tcW w:w="10071" w:type="dxa"/>
          </w:tcPr>
          <w:p w14:paraId="16002E7F" w14:textId="634A694E" w:rsidR="00BD207B" w:rsidRDefault="00ED5328" w:rsidP="00ED5328">
            <w:pPr>
              <w:ind w:right="-5884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FF5D24C" wp14:editId="7E17D865">
                  <wp:simplePos x="0" y="0"/>
                  <wp:positionH relativeFrom="column">
                    <wp:posOffset>3606165</wp:posOffset>
                  </wp:positionH>
                  <wp:positionV relativeFrom="paragraph">
                    <wp:posOffset>-337185</wp:posOffset>
                  </wp:positionV>
                  <wp:extent cx="2776855" cy="970280"/>
                  <wp:effectExtent l="0" t="0" r="4445" b="1270"/>
                  <wp:wrapNone/>
                  <wp:docPr id="30" name="Picture 30" descr="Leeds_Rich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eeds_Rich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85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5328" w14:paraId="537F754A" w14:textId="77777777" w:rsidTr="00ED5328">
        <w:tc>
          <w:tcPr>
            <w:tcW w:w="5238" w:type="dxa"/>
          </w:tcPr>
          <w:p w14:paraId="7214ABB5" w14:textId="77777777" w:rsidR="00ED5328" w:rsidRDefault="00ED5328">
            <w:pPr>
              <w:rPr>
                <w:b/>
              </w:rPr>
            </w:pPr>
          </w:p>
        </w:tc>
        <w:tc>
          <w:tcPr>
            <w:tcW w:w="10071" w:type="dxa"/>
          </w:tcPr>
          <w:p w14:paraId="1E0C28A1" w14:textId="09FBC10A" w:rsidR="00ED5328" w:rsidRDefault="00ED5328">
            <w:pPr>
              <w:rPr>
                <w:noProof/>
                <w:lang w:eastAsia="en-GB"/>
              </w:rPr>
            </w:pPr>
          </w:p>
        </w:tc>
      </w:tr>
    </w:tbl>
    <w:p w14:paraId="64F1EC6E" w14:textId="4A0CACB5" w:rsidR="00BD207B" w:rsidRDefault="00BD207B" w:rsidP="00FD1192">
      <w:pPr>
        <w:jc w:val="center"/>
        <w:rPr>
          <w:b/>
          <w:sz w:val="22"/>
          <w:szCs w:val="22"/>
        </w:rPr>
      </w:pPr>
    </w:p>
    <w:p w14:paraId="25D8D838" w14:textId="240F61F5" w:rsidR="00EE0AAE" w:rsidRDefault="006F07A6" w:rsidP="00663218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ANNUAL</w:t>
      </w:r>
      <w:r w:rsidR="00EE0AAE">
        <w:rPr>
          <w:b/>
          <w:sz w:val="22"/>
          <w:szCs w:val="22"/>
        </w:rPr>
        <w:t xml:space="preserve"> ACADEMIC MEETING</w:t>
      </w:r>
      <w:r w:rsidR="00ED5328">
        <w:rPr>
          <w:b/>
          <w:sz w:val="22"/>
          <w:szCs w:val="22"/>
        </w:rPr>
        <w:t xml:space="preserve"> - </w:t>
      </w:r>
      <w:r w:rsidR="001E450A">
        <w:rPr>
          <w:b/>
          <w:sz w:val="22"/>
          <w:szCs w:val="22"/>
        </w:rPr>
        <w:t>PRE MEETING FORM</w:t>
      </w:r>
      <w:r w:rsidR="00ED5328">
        <w:rPr>
          <w:b/>
          <w:sz w:val="22"/>
          <w:szCs w:val="22"/>
        </w:rPr>
        <w:t xml:space="preserve">                                          </w:t>
      </w:r>
      <w:r w:rsidR="001E450A">
        <w:rPr>
          <w:b/>
          <w:sz w:val="22"/>
          <w:szCs w:val="22"/>
        </w:rPr>
        <w:t>Name:</w:t>
      </w:r>
    </w:p>
    <w:p w14:paraId="0AEBA8B3" w14:textId="77777777" w:rsidR="00A727FC" w:rsidRDefault="00A727FC" w:rsidP="00663218">
      <w:pPr>
        <w:spacing w:before="0" w:line="240" w:lineRule="auto"/>
        <w:rPr>
          <w:b/>
          <w:sz w:val="22"/>
          <w:szCs w:val="22"/>
        </w:rPr>
      </w:pPr>
    </w:p>
    <w:p w14:paraId="7D5985A5" w14:textId="77777777" w:rsidR="00EE0AAE" w:rsidRDefault="00EE0AAE" w:rsidP="00663218">
      <w:pPr>
        <w:spacing w:before="0" w:line="240" w:lineRule="auto"/>
        <w:rPr>
          <w:b/>
          <w:sz w:val="22"/>
          <w:szCs w:val="22"/>
        </w:rPr>
      </w:pPr>
    </w:p>
    <w:p w14:paraId="50B1E72F" w14:textId="2C402F64" w:rsidR="00EE0AAE" w:rsidRPr="001E450A" w:rsidRDefault="00FA2352" w:rsidP="001E450A">
      <w:pPr>
        <w:pStyle w:val="ListParagraph"/>
        <w:numPr>
          <w:ilvl w:val="0"/>
          <w:numId w:val="16"/>
        </w:num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STUDENT EDUCATION</w:t>
      </w:r>
    </w:p>
    <w:p w14:paraId="53FEC9EB" w14:textId="77777777" w:rsidR="00EE0AAE" w:rsidRPr="00EE0AAE" w:rsidRDefault="00EE0AAE" w:rsidP="00EE0AAE">
      <w:pPr>
        <w:pStyle w:val="ListParagraph"/>
        <w:spacing w:before="0" w:line="240" w:lineRule="auto"/>
        <w:rPr>
          <w:b/>
          <w:sz w:val="22"/>
          <w:szCs w:val="22"/>
        </w:rPr>
      </w:pPr>
    </w:p>
    <w:p w14:paraId="70952006" w14:textId="02EF08FD" w:rsidR="00EE0AAE" w:rsidRPr="00605F79" w:rsidRDefault="001E450A" w:rsidP="00EE0AAE">
      <w:pPr>
        <w:spacing w:before="0" w:line="240" w:lineRule="auto"/>
        <w:rPr>
          <w:sz w:val="22"/>
          <w:szCs w:val="22"/>
        </w:rPr>
      </w:pPr>
      <w:r w:rsidRPr="00605F79">
        <w:rPr>
          <w:sz w:val="22"/>
          <w:szCs w:val="22"/>
        </w:rPr>
        <w:t xml:space="preserve">Which modules/programmes </w:t>
      </w:r>
      <w:r w:rsidR="00A727FC" w:rsidRPr="00605F79">
        <w:rPr>
          <w:sz w:val="22"/>
          <w:szCs w:val="22"/>
        </w:rPr>
        <w:t>were</w:t>
      </w:r>
      <w:r w:rsidR="00EE0AAE" w:rsidRPr="00605F79">
        <w:rPr>
          <w:sz w:val="22"/>
          <w:szCs w:val="22"/>
        </w:rPr>
        <w:t xml:space="preserve"> </w:t>
      </w:r>
      <w:r w:rsidRPr="00605F79">
        <w:rPr>
          <w:sz w:val="22"/>
          <w:szCs w:val="22"/>
        </w:rPr>
        <w:t xml:space="preserve">you </w:t>
      </w:r>
      <w:r w:rsidR="00EE0AAE" w:rsidRPr="00605F79">
        <w:rPr>
          <w:sz w:val="22"/>
          <w:szCs w:val="22"/>
        </w:rPr>
        <w:t>involved in delivering this academic year</w:t>
      </w:r>
      <w:r w:rsidRPr="00605F79">
        <w:rPr>
          <w:sz w:val="22"/>
          <w:szCs w:val="22"/>
        </w:rPr>
        <w:t>?</w:t>
      </w:r>
      <w:r w:rsidR="00B04870">
        <w:rPr>
          <w:sz w:val="22"/>
          <w:szCs w:val="22"/>
        </w:rPr>
        <w:t xml:space="preserve">  With reference to student feedback, can you identify any particular successes and/or areas for development?</w:t>
      </w:r>
    </w:p>
    <w:p w14:paraId="63AD3EE8" w14:textId="77777777" w:rsidR="001E450A" w:rsidRPr="00663218" w:rsidRDefault="001E450A" w:rsidP="00EE0AAE">
      <w:pPr>
        <w:spacing w:before="0" w:line="240" w:lineRule="auto"/>
        <w:rPr>
          <w:sz w:val="22"/>
          <w:szCs w:val="22"/>
        </w:rPr>
      </w:pPr>
    </w:p>
    <w:tbl>
      <w:tblPr>
        <w:tblStyle w:val="TableGrid1"/>
        <w:tblW w:w="15391" w:type="dxa"/>
        <w:tblInd w:w="-5" w:type="dxa"/>
        <w:tblLook w:val="04A0" w:firstRow="1" w:lastRow="0" w:firstColumn="1" w:lastColumn="0" w:noHBand="0" w:noVBand="1"/>
      </w:tblPr>
      <w:tblGrid>
        <w:gridCol w:w="15391"/>
      </w:tblGrid>
      <w:tr w:rsidR="001E450A" w:rsidRPr="001E450A" w14:paraId="3768BE6E" w14:textId="77777777" w:rsidTr="00ED5328">
        <w:trPr>
          <w:trHeight w:val="598"/>
        </w:trPr>
        <w:tc>
          <w:tcPr>
            <w:tcW w:w="15391" w:type="dxa"/>
          </w:tcPr>
          <w:p w14:paraId="300C7606" w14:textId="77777777" w:rsidR="001E450A" w:rsidRPr="001E450A" w:rsidRDefault="001E450A" w:rsidP="001E450A">
            <w:pPr>
              <w:spacing w:before="0"/>
              <w:rPr>
                <w:b/>
                <w:sz w:val="22"/>
                <w:szCs w:val="22"/>
              </w:rPr>
            </w:pPr>
          </w:p>
          <w:p w14:paraId="691884EA" w14:textId="77777777" w:rsidR="001E450A" w:rsidRDefault="001E450A" w:rsidP="001E450A">
            <w:pPr>
              <w:spacing w:before="0"/>
              <w:rPr>
                <w:b/>
                <w:sz w:val="22"/>
                <w:szCs w:val="22"/>
              </w:rPr>
            </w:pPr>
          </w:p>
          <w:p w14:paraId="68EB530F" w14:textId="77777777" w:rsidR="00FA2352" w:rsidRPr="001E450A" w:rsidRDefault="00FA2352" w:rsidP="001E450A">
            <w:pPr>
              <w:spacing w:before="0"/>
              <w:rPr>
                <w:b/>
                <w:sz w:val="22"/>
                <w:szCs w:val="22"/>
              </w:rPr>
            </w:pPr>
          </w:p>
          <w:p w14:paraId="6CB002CF" w14:textId="77777777" w:rsidR="001E450A" w:rsidRPr="001E450A" w:rsidRDefault="001E450A" w:rsidP="001E450A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23FA7659" w14:textId="77777777" w:rsidR="00EE0AAE" w:rsidRPr="00663218" w:rsidRDefault="00EE0AAE" w:rsidP="00EE0AAE">
      <w:pPr>
        <w:spacing w:before="0" w:line="240" w:lineRule="auto"/>
        <w:rPr>
          <w:sz w:val="22"/>
          <w:szCs w:val="22"/>
        </w:rPr>
      </w:pPr>
    </w:p>
    <w:p w14:paraId="1881A70F" w14:textId="77777777" w:rsidR="00EE0AAE" w:rsidRPr="00605F79" w:rsidRDefault="00EE0AAE" w:rsidP="00EE0AAE">
      <w:pPr>
        <w:spacing w:before="0" w:line="240" w:lineRule="auto"/>
        <w:rPr>
          <w:sz w:val="22"/>
          <w:szCs w:val="22"/>
        </w:rPr>
      </w:pPr>
    </w:p>
    <w:p w14:paraId="40F29DC6" w14:textId="39E215CF" w:rsidR="00A727FC" w:rsidRPr="00605F79" w:rsidRDefault="00724E34" w:rsidP="00A727FC">
      <w:pPr>
        <w:spacing w:before="0" w:line="240" w:lineRule="auto"/>
        <w:rPr>
          <w:sz w:val="22"/>
          <w:szCs w:val="22"/>
        </w:rPr>
      </w:pPr>
      <w:r w:rsidRPr="00605F79">
        <w:rPr>
          <w:sz w:val="22"/>
          <w:szCs w:val="22"/>
        </w:rPr>
        <w:t xml:space="preserve">Which modules/programmes </w:t>
      </w:r>
      <w:r w:rsidR="007538EE">
        <w:rPr>
          <w:sz w:val="22"/>
          <w:szCs w:val="22"/>
        </w:rPr>
        <w:t>will you</w:t>
      </w:r>
      <w:r w:rsidR="00A727FC" w:rsidRPr="00605F79">
        <w:rPr>
          <w:sz w:val="22"/>
          <w:szCs w:val="22"/>
        </w:rPr>
        <w:t xml:space="preserve"> be involved in delivering next academic year</w:t>
      </w:r>
      <w:r w:rsidRPr="00605F79">
        <w:rPr>
          <w:sz w:val="22"/>
          <w:szCs w:val="22"/>
        </w:rPr>
        <w:t>?</w:t>
      </w:r>
      <w:r w:rsidR="007A0D7A" w:rsidRPr="00605F79">
        <w:rPr>
          <w:sz w:val="22"/>
          <w:szCs w:val="22"/>
        </w:rPr>
        <w:t xml:space="preserve">  This can include revisions to existing programmes.</w:t>
      </w:r>
    </w:p>
    <w:p w14:paraId="21BAB161" w14:textId="77777777" w:rsidR="00724E34" w:rsidRPr="00724E34" w:rsidRDefault="00724E34" w:rsidP="00A727FC">
      <w:pPr>
        <w:spacing w:before="0" w:line="240" w:lineRule="auto"/>
        <w:rPr>
          <w:sz w:val="22"/>
          <w:szCs w:val="22"/>
        </w:rPr>
      </w:pPr>
    </w:p>
    <w:tbl>
      <w:tblPr>
        <w:tblStyle w:val="TableGrid1"/>
        <w:tblW w:w="15406" w:type="dxa"/>
        <w:tblInd w:w="-5" w:type="dxa"/>
        <w:tblLook w:val="04A0" w:firstRow="1" w:lastRow="0" w:firstColumn="1" w:lastColumn="0" w:noHBand="0" w:noVBand="1"/>
      </w:tblPr>
      <w:tblGrid>
        <w:gridCol w:w="15406"/>
      </w:tblGrid>
      <w:tr w:rsidR="00724E34" w:rsidRPr="001E450A" w14:paraId="1AB4B61A" w14:textId="77777777" w:rsidTr="00ED5328">
        <w:trPr>
          <w:trHeight w:val="762"/>
        </w:trPr>
        <w:tc>
          <w:tcPr>
            <w:tcW w:w="15406" w:type="dxa"/>
          </w:tcPr>
          <w:p w14:paraId="6C8FF884" w14:textId="77777777" w:rsidR="00724E34" w:rsidRPr="001E450A" w:rsidRDefault="00724E34" w:rsidP="002C5368">
            <w:pPr>
              <w:spacing w:before="0"/>
              <w:rPr>
                <w:b/>
                <w:sz w:val="22"/>
                <w:szCs w:val="22"/>
              </w:rPr>
            </w:pPr>
          </w:p>
          <w:p w14:paraId="6A3DCA59" w14:textId="77777777" w:rsidR="00724E34" w:rsidRDefault="00724E34" w:rsidP="002C5368">
            <w:pPr>
              <w:spacing w:before="0"/>
              <w:rPr>
                <w:b/>
                <w:sz w:val="22"/>
                <w:szCs w:val="22"/>
              </w:rPr>
            </w:pPr>
          </w:p>
          <w:p w14:paraId="04270B5B" w14:textId="77777777" w:rsidR="00FA2352" w:rsidRPr="001E450A" w:rsidRDefault="00FA2352" w:rsidP="002C5368">
            <w:pPr>
              <w:spacing w:before="0"/>
              <w:rPr>
                <w:b/>
                <w:sz w:val="22"/>
                <w:szCs w:val="22"/>
              </w:rPr>
            </w:pPr>
          </w:p>
          <w:p w14:paraId="5F88B5D6" w14:textId="77777777" w:rsidR="00724E34" w:rsidRPr="001E450A" w:rsidRDefault="00724E34" w:rsidP="002C5368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36480E4F" w14:textId="77777777" w:rsidR="00ED5328" w:rsidRDefault="00ED5328" w:rsidP="00ED5328">
      <w:pPr>
        <w:spacing w:before="0" w:line="240" w:lineRule="auto"/>
        <w:rPr>
          <w:b/>
          <w:sz w:val="22"/>
          <w:szCs w:val="22"/>
        </w:rPr>
      </w:pPr>
    </w:p>
    <w:p w14:paraId="1766F770" w14:textId="67E80D4D" w:rsidR="00FA2352" w:rsidRPr="00605F79" w:rsidRDefault="00FA2352" w:rsidP="00FA2352">
      <w:pPr>
        <w:spacing w:before="0" w:line="240" w:lineRule="auto"/>
        <w:rPr>
          <w:sz w:val="22"/>
          <w:szCs w:val="22"/>
        </w:rPr>
      </w:pPr>
      <w:r w:rsidRPr="00605F79">
        <w:rPr>
          <w:sz w:val="22"/>
          <w:szCs w:val="22"/>
        </w:rPr>
        <w:t xml:space="preserve">Which </w:t>
      </w:r>
      <w:r w:rsidR="00F916F8">
        <w:rPr>
          <w:sz w:val="22"/>
          <w:szCs w:val="22"/>
        </w:rPr>
        <w:t>student education</w:t>
      </w:r>
      <w:r>
        <w:rPr>
          <w:sz w:val="22"/>
          <w:szCs w:val="22"/>
        </w:rPr>
        <w:t xml:space="preserve"> innovation and/or student support activities have you been involved in th</w:t>
      </w:r>
      <w:r w:rsidR="00F916F8">
        <w:rPr>
          <w:sz w:val="22"/>
          <w:szCs w:val="22"/>
        </w:rPr>
        <w:t>is year, or are planning to be involved in?</w:t>
      </w:r>
    </w:p>
    <w:p w14:paraId="642F4CD1" w14:textId="77777777" w:rsidR="00FA2352" w:rsidRPr="00724E34" w:rsidRDefault="00FA2352" w:rsidP="00FA2352">
      <w:pPr>
        <w:spacing w:before="0" w:line="240" w:lineRule="auto"/>
        <w:rPr>
          <w:sz w:val="22"/>
          <w:szCs w:val="22"/>
        </w:rPr>
      </w:pPr>
    </w:p>
    <w:tbl>
      <w:tblPr>
        <w:tblStyle w:val="TableGrid1"/>
        <w:tblW w:w="15406" w:type="dxa"/>
        <w:tblInd w:w="-5" w:type="dxa"/>
        <w:tblLook w:val="04A0" w:firstRow="1" w:lastRow="0" w:firstColumn="1" w:lastColumn="0" w:noHBand="0" w:noVBand="1"/>
      </w:tblPr>
      <w:tblGrid>
        <w:gridCol w:w="15406"/>
      </w:tblGrid>
      <w:tr w:rsidR="00FA2352" w:rsidRPr="001E450A" w14:paraId="4FE55FA0" w14:textId="77777777" w:rsidTr="00DD0686">
        <w:trPr>
          <w:trHeight w:val="762"/>
        </w:trPr>
        <w:tc>
          <w:tcPr>
            <w:tcW w:w="15406" w:type="dxa"/>
          </w:tcPr>
          <w:p w14:paraId="05A2D28F" w14:textId="77777777" w:rsidR="00FA2352" w:rsidRPr="001E450A" w:rsidRDefault="00FA2352" w:rsidP="00DD0686">
            <w:pPr>
              <w:spacing w:before="0"/>
              <w:rPr>
                <w:b/>
                <w:sz w:val="22"/>
                <w:szCs w:val="22"/>
              </w:rPr>
            </w:pPr>
          </w:p>
          <w:p w14:paraId="52746940" w14:textId="77777777" w:rsidR="00FA2352" w:rsidRPr="001E450A" w:rsidRDefault="00FA2352" w:rsidP="00DD0686">
            <w:pPr>
              <w:spacing w:before="0"/>
              <w:rPr>
                <w:b/>
                <w:sz w:val="22"/>
                <w:szCs w:val="22"/>
              </w:rPr>
            </w:pPr>
          </w:p>
          <w:p w14:paraId="20660052" w14:textId="77777777" w:rsidR="00FA2352" w:rsidRDefault="00FA2352" w:rsidP="00DD0686">
            <w:pPr>
              <w:spacing w:before="0"/>
              <w:rPr>
                <w:b/>
                <w:sz w:val="22"/>
                <w:szCs w:val="22"/>
              </w:rPr>
            </w:pPr>
          </w:p>
          <w:p w14:paraId="56F6AA05" w14:textId="77777777" w:rsidR="00FA2352" w:rsidRPr="001E450A" w:rsidRDefault="00FA2352" w:rsidP="00DD0686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4579A5E9" w14:textId="77777777" w:rsidR="00FA2352" w:rsidRDefault="00FA2352" w:rsidP="00ED5328">
      <w:pPr>
        <w:spacing w:before="0" w:line="240" w:lineRule="auto"/>
        <w:rPr>
          <w:b/>
          <w:sz w:val="22"/>
          <w:szCs w:val="22"/>
        </w:rPr>
      </w:pPr>
    </w:p>
    <w:p w14:paraId="63D54C2F" w14:textId="77777777" w:rsidR="00561444" w:rsidRDefault="00561444" w:rsidP="00561444">
      <w:pPr>
        <w:spacing w:before="0" w:line="240" w:lineRule="auto"/>
        <w:rPr>
          <w:sz w:val="22"/>
          <w:szCs w:val="22"/>
        </w:rPr>
      </w:pPr>
    </w:p>
    <w:p w14:paraId="08D89380" w14:textId="77777777" w:rsidR="00561444" w:rsidRDefault="00561444" w:rsidP="00561444">
      <w:pPr>
        <w:spacing w:before="0" w:line="240" w:lineRule="auto"/>
        <w:rPr>
          <w:sz w:val="22"/>
          <w:szCs w:val="22"/>
        </w:rPr>
      </w:pPr>
    </w:p>
    <w:p w14:paraId="779F429B" w14:textId="77777777" w:rsidR="00561444" w:rsidRDefault="00561444" w:rsidP="00561444">
      <w:pPr>
        <w:spacing w:before="0" w:line="240" w:lineRule="auto"/>
        <w:rPr>
          <w:sz w:val="22"/>
          <w:szCs w:val="22"/>
        </w:rPr>
      </w:pPr>
    </w:p>
    <w:p w14:paraId="14A66283" w14:textId="4360637B" w:rsidR="00561444" w:rsidRPr="00605F79" w:rsidRDefault="00561444" w:rsidP="00561444">
      <w:pPr>
        <w:spacing w:before="0" w:line="240" w:lineRule="auto"/>
        <w:rPr>
          <w:sz w:val="22"/>
          <w:szCs w:val="22"/>
        </w:rPr>
      </w:pPr>
      <w:r w:rsidRPr="00605F79">
        <w:rPr>
          <w:sz w:val="22"/>
          <w:szCs w:val="22"/>
        </w:rPr>
        <w:lastRenderedPageBreak/>
        <w:t xml:space="preserve">Is there any support which the School can provide which would help with your </w:t>
      </w:r>
      <w:r>
        <w:rPr>
          <w:sz w:val="22"/>
          <w:szCs w:val="22"/>
        </w:rPr>
        <w:t>student education plans</w:t>
      </w:r>
      <w:r w:rsidRPr="00605F79">
        <w:rPr>
          <w:sz w:val="22"/>
          <w:szCs w:val="22"/>
        </w:rPr>
        <w:t xml:space="preserve"> detailed above?</w:t>
      </w:r>
    </w:p>
    <w:p w14:paraId="4E1DF9EE" w14:textId="77777777" w:rsidR="00561444" w:rsidRDefault="00561444" w:rsidP="00561444">
      <w:pPr>
        <w:spacing w:before="0" w:line="240" w:lineRule="auto"/>
        <w:rPr>
          <w:b/>
          <w:sz w:val="22"/>
          <w:szCs w:val="22"/>
        </w:rPr>
      </w:pPr>
    </w:p>
    <w:tbl>
      <w:tblPr>
        <w:tblStyle w:val="TableGrid1"/>
        <w:tblW w:w="15026" w:type="dxa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561444" w:rsidRPr="001E450A" w14:paraId="35B40EE6" w14:textId="77777777" w:rsidTr="000760F2">
        <w:trPr>
          <w:trHeight w:val="882"/>
        </w:trPr>
        <w:tc>
          <w:tcPr>
            <w:tcW w:w="15026" w:type="dxa"/>
          </w:tcPr>
          <w:p w14:paraId="6F09FE18" w14:textId="77777777" w:rsidR="00561444" w:rsidRPr="001E450A" w:rsidRDefault="00561444" w:rsidP="000760F2">
            <w:pPr>
              <w:spacing w:before="0"/>
              <w:rPr>
                <w:b/>
                <w:sz w:val="22"/>
                <w:szCs w:val="22"/>
              </w:rPr>
            </w:pPr>
          </w:p>
          <w:p w14:paraId="6D65C85D" w14:textId="77777777" w:rsidR="00561444" w:rsidRPr="001E450A" w:rsidRDefault="00561444" w:rsidP="000760F2">
            <w:pPr>
              <w:spacing w:before="0"/>
              <w:rPr>
                <w:b/>
                <w:sz w:val="22"/>
                <w:szCs w:val="22"/>
              </w:rPr>
            </w:pPr>
          </w:p>
          <w:p w14:paraId="33CB1B7C" w14:textId="77777777" w:rsidR="00561444" w:rsidRDefault="00561444" w:rsidP="000760F2">
            <w:pPr>
              <w:spacing w:before="0"/>
              <w:rPr>
                <w:b/>
                <w:sz w:val="22"/>
                <w:szCs w:val="22"/>
              </w:rPr>
            </w:pPr>
          </w:p>
          <w:p w14:paraId="74C49C7B" w14:textId="77777777" w:rsidR="00561444" w:rsidRPr="001E450A" w:rsidRDefault="00561444" w:rsidP="000760F2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316B800A" w14:textId="77777777" w:rsidR="007628BC" w:rsidRDefault="007628BC" w:rsidP="00ED5328">
      <w:pPr>
        <w:spacing w:before="0" w:line="240" w:lineRule="auto"/>
        <w:rPr>
          <w:b/>
          <w:sz w:val="22"/>
          <w:szCs w:val="22"/>
        </w:rPr>
      </w:pPr>
    </w:p>
    <w:p w14:paraId="104B52E7" w14:textId="77777777" w:rsidR="00561444" w:rsidRDefault="00561444" w:rsidP="00ED5328">
      <w:pPr>
        <w:spacing w:before="0" w:line="240" w:lineRule="auto"/>
        <w:rPr>
          <w:b/>
          <w:sz w:val="22"/>
          <w:szCs w:val="22"/>
        </w:rPr>
      </w:pPr>
    </w:p>
    <w:p w14:paraId="0B30B12E" w14:textId="756321B4" w:rsidR="00A727FC" w:rsidRPr="000937DC" w:rsidRDefault="00C6683E" w:rsidP="000937DC">
      <w:pPr>
        <w:pStyle w:val="ListParagraph"/>
        <w:numPr>
          <w:ilvl w:val="0"/>
          <w:numId w:val="16"/>
        </w:num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PROJECT/PHD SUPERVISION</w:t>
      </w:r>
    </w:p>
    <w:p w14:paraId="12E092A0" w14:textId="77777777" w:rsidR="000937DC" w:rsidRDefault="000937DC" w:rsidP="000937DC">
      <w:pPr>
        <w:spacing w:before="0" w:line="240" w:lineRule="auto"/>
        <w:rPr>
          <w:sz w:val="22"/>
          <w:szCs w:val="22"/>
        </w:rPr>
      </w:pPr>
    </w:p>
    <w:p w14:paraId="5B2C571F" w14:textId="7A9EF4A0" w:rsidR="000937DC" w:rsidRPr="00605F79" w:rsidRDefault="007B7D99" w:rsidP="000937DC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Current</w:t>
      </w:r>
      <w:r w:rsidR="000937DC" w:rsidRPr="00605F79">
        <w:rPr>
          <w:sz w:val="22"/>
          <w:szCs w:val="22"/>
        </w:rPr>
        <w:t xml:space="preserve"> student supervision responsibilities </w:t>
      </w:r>
      <w:r>
        <w:rPr>
          <w:sz w:val="22"/>
          <w:szCs w:val="22"/>
        </w:rPr>
        <w:t>(</w:t>
      </w:r>
      <w:r w:rsidR="0019692C">
        <w:rPr>
          <w:sz w:val="22"/>
          <w:szCs w:val="22"/>
        </w:rPr>
        <w:t xml:space="preserve">ability to automatically-populate </w:t>
      </w:r>
      <w:r>
        <w:rPr>
          <w:sz w:val="22"/>
          <w:szCs w:val="22"/>
        </w:rPr>
        <w:t>from IRIS)</w:t>
      </w:r>
    </w:p>
    <w:p w14:paraId="4F1722DE" w14:textId="77777777" w:rsidR="000937DC" w:rsidRPr="00663218" w:rsidRDefault="000937DC" w:rsidP="000937DC">
      <w:pPr>
        <w:spacing w:before="0" w:line="240" w:lineRule="auto"/>
        <w:rPr>
          <w:sz w:val="22"/>
          <w:szCs w:val="22"/>
        </w:rPr>
      </w:pPr>
    </w:p>
    <w:tbl>
      <w:tblPr>
        <w:tblStyle w:val="TableGrid1"/>
        <w:tblW w:w="15002" w:type="dxa"/>
        <w:tblInd w:w="-5" w:type="dxa"/>
        <w:tblLook w:val="04A0" w:firstRow="1" w:lastRow="0" w:firstColumn="1" w:lastColumn="0" w:noHBand="0" w:noVBand="1"/>
      </w:tblPr>
      <w:tblGrid>
        <w:gridCol w:w="1843"/>
        <w:gridCol w:w="1276"/>
        <w:gridCol w:w="1984"/>
        <w:gridCol w:w="4820"/>
        <w:gridCol w:w="1276"/>
        <w:gridCol w:w="1275"/>
        <w:gridCol w:w="1267"/>
        <w:gridCol w:w="1261"/>
      </w:tblGrid>
      <w:tr w:rsidR="00ED5328" w:rsidRPr="001E450A" w14:paraId="45738219" w14:textId="77777777" w:rsidTr="00ED5328">
        <w:trPr>
          <w:trHeight w:val="516"/>
        </w:trPr>
        <w:tc>
          <w:tcPr>
            <w:tcW w:w="1843" w:type="dxa"/>
          </w:tcPr>
          <w:p w14:paraId="35CE8A36" w14:textId="60EBFA93" w:rsidR="007B7D99" w:rsidRP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276" w:type="dxa"/>
          </w:tcPr>
          <w:p w14:paraId="3D3BAFA8" w14:textId="57F8D2A3" w:rsidR="007B7D99" w:rsidRP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  <w:r w:rsidRPr="007B7D99">
              <w:rPr>
                <w:b/>
                <w:sz w:val="20"/>
                <w:szCs w:val="20"/>
              </w:rPr>
              <w:t>Student ID</w:t>
            </w:r>
          </w:p>
        </w:tc>
        <w:tc>
          <w:tcPr>
            <w:tcW w:w="1984" w:type="dxa"/>
          </w:tcPr>
          <w:p w14:paraId="7BC73B3D" w14:textId="7FB58D01" w:rsidR="007B7D99" w:rsidRP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  <w:r w:rsidRPr="007B7D99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4820" w:type="dxa"/>
          </w:tcPr>
          <w:p w14:paraId="25387C96" w14:textId="72EF5EBD" w:rsidR="007B7D99" w:rsidRP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  <w:r w:rsidRPr="007B7D99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1276" w:type="dxa"/>
          </w:tcPr>
          <w:p w14:paraId="23D40B01" w14:textId="1CEB7E20" w:rsidR="007B7D99" w:rsidRPr="007B7D99" w:rsidRDefault="007B7D99" w:rsidP="007B7D99">
            <w:pPr>
              <w:spacing w:before="0"/>
              <w:rPr>
                <w:b/>
                <w:sz w:val="20"/>
                <w:szCs w:val="20"/>
              </w:rPr>
            </w:pPr>
            <w:r w:rsidRPr="007B7D99">
              <w:rPr>
                <w:b/>
                <w:sz w:val="20"/>
                <w:szCs w:val="20"/>
              </w:rPr>
              <w:t xml:space="preserve">Start Date </w:t>
            </w:r>
          </w:p>
        </w:tc>
        <w:tc>
          <w:tcPr>
            <w:tcW w:w="1275" w:type="dxa"/>
          </w:tcPr>
          <w:p w14:paraId="63052029" w14:textId="68E2324D" w:rsidR="007B7D99" w:rsidRPr="007B7D99" w:rsidRDefault="007B7D99" w:rsidP="007B7D99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Supervisor</w:t>
            </w:r>
          </w:p>
        </w:tc>
        <w:tc>
          <w:tcPr>
            <w:tcW w:w="1267" w:type="dxa"/>
          </w:tcPr>
          <w:p w14:paraId="18B6F0AC" w14:textId="667CF663" w:rsidR="007B7D99" w:rsidRPr="007B7D99" w:rsidRDefault="007B7D99" w:rsidP="007B7D99">
            <w:pPr>
              <w:spacing w:before="0"/>
              <w:rPr>
                <w:b/>
                <w:sz w:val="20"/>
                <w:szCs w:val="20"/>
              </w:rPr>
            </w:pPr>
            <w:r w:rsidRPr="007B7D99">
              <w:rPr>
                <w:b/>
                <w:sz w:val="20"/>
                <w:szCs w:val="20"/>
              </w:rPr>
              <w:t>Supervisor Status</w:t>
            </w:r>
            <w:r w:rsidRPr="007B7D99">
              <w:rPr>
                <w:b/>
                <w:sz w:val="20"/>
                <w:szCs w:val="20"/>
              </w:rPr>
              <w:tab/>
            </w:r>
          </w:p>
        </w:tc>
        <w:tc>
          <w:tcPr>
            <w:tcW w:w="1261" w:type="dxa"/>
          </w:tcPr>
          <w:p w14:paraId="2B53B5D5" w14:textId="5B7D88C3" w:rsidR="007B7D99" w:rsidRP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  <w:r w:rsidRPr="007B7D99">
              <w:rPr>
                <w:b/>
                <w:sz w:val="20"/>
                <w:szCs w:val="20"/>
              </w:rPr>
              <w:t>Supervisor FTE</w:t>
            </w:r>
          </w:p>
        </w:tc>
      </w:tr>
      <w:tr w:rsidR="00ED5328" w:rsidRPr="001E450A" w14:paraId="73DD9375" w14:textId="77777777" w:rsidTr="00ED5328">
        <w:trPr>
          <w:trHeight w:val="516"/>
        </w:trPr>
        <w:tc>
          <w:tcPr>
            <w:tcW w:w="1843" w:type="dxa"/>
          </w:tcPr>
          <w:p w14:paraId="47AC4C1B" w14:textId="77777777" w:rsid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F0828C" w14:textId="77777777" w:rsidR="007B7D99" w:rsidRP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CD0D6D" w14:textId="77777777" w:rsidR="007B7D99" w:rsidRP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7588DCE5" w14:textId="77777777" w:rsidR="007B7D99" w:rsidRP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8F3647" w14:textId="77777777" w:rsidR="007B7D99" w:rsidRPr="007B7D99" w:rsidRDefault="007B7D99" w:rsidP="007B7D99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12D0D4" w14:textId="77777777" w:rsidR="007B7D99" w:rsidRPr="007B7D99" w:rsidRDefault="007B7D99" w:rsidP="007B7D99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14:paraId="772209A5" w14:textId="56AFA9D2" w:rsidR="007B7D99" w:rsidRPr="007B7D99" w:rsidRDefault="007B7D99" w:rsidP="007B7D99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6FD9068F" w14:textId="77777777" w:rsidR="007B7D99" w:rsidRPr="007B7D99" w:rsidRDefault="007B7D99" w:rsidP="002C5368">
            <w:pPr>
              <w:spacing w:before="0"/>
              <w:rPr>
                <w:b/>
                <w:sz w:val="20"/>
                <w:szCs w:val="20"/>
              </w:rPr>
            </w:pPr>
          </w:p>
        </w:tc>
      </w:tr>
    </w:tbl>
    <w:p w14:paraId="6609D8D2" w14:textId="77777777" w:rsidR="00A727FC" w:rsidRDefault="00A727FC" w:rsidP="00A727FC">
      <w:pPr>
        <w:spacing w:before="0" w:line="240" w:lineRule="auto"/>
        <w:rPr>
          <w:sz w:val="22"/>
          <w:szCs w:val="22"/>
        </w:rPr>
      </w:pPr>
    </w:p>
    <w:p w14:paraId="5B75A717" w14:textId="77777777" w:rsidR="00A727FC" w:rsidRDefault="00A727FC" w:rsidP="00A727FC">
      <w:pPr>
        <w:spacing w:before="0" w:line="240" w:lineRule="auto"/>
        <w:rPr>
          <w:sz w:val="22"/>
          <w:szCs w:val="22"/>
        </w:rPr>
      </w:pPr>
    </w:p>
    <w:p w14:paraId="217CD91F" w14:textId="26DE5EB6" w:rsidR="00A727FC" w:rsidRPr="00ED5328" w:rsidRDefault="00711062" w:rsidP="00A727FC">
      <w:pPr>
        <w:pStyle w:val="ListParagraph"/>
        <w:numPr>
          <w:ilvl w:val="0"/>
          <w:numId w:val="16"/>
        </w:numPr>
        <w:spacing w:before="0" w:line="240" w:lineRule="auto"/>
        <w:rPr>
          <w:b/>
          <w:sz w:val="22"/>
          <w:szCs w:val="22"/>
        </w:rPr>
      </w:pPr>
      <w:r w:rsidRPr="00711062">
        <w:rPr>
          <w:b/>
          <w:sz w:val="22"/>
          <w:szCs w:val="22"/>
        </w:rPr>
        <w:t>R</w:t>
      </w:r>
      <w:r w:rsidR="00C6683E">
        <w:rPr>
          <w:b/>
          <w:sz w:val="22"/>
          <w:szCs w:val="22"/>
        </w:rPr>
        <w:t>ESEARCH</w:t>
      </w:r>
      <w:r w:rsidR="00FA2352">
        <w:rPr>
          <w:b/>
          <w:sz w:val="22"/>
          <w:szCs w:val="22"/>
        </w:rPr>
        <w:t xml:space="preserve"> AND INNOVATION</w:t>
      </w:r>
    </w:p>
    <w:p w14:paraId="4DA23827" w14:textId="77777777" w:rsidR="00A727FC" w:rsidRPr="00605F79" w:rsidRDefault="00A727FC" w:rsidP="00A727FC">
      <w:pPr>
        <w:spacing w:before="0" w:line="240" w:lineRule="auto"/>
        <w:rPr>
          <w:sz w:val="22"/>
          <w:szCs w:val="22"/>
        </w:rPr>
      </w:pPr>
    </w:p>
    <w:p w14:paraId="63510B5B" w14:textId="7FBA4436" w:rsidR="00A727FC" w:rsidRPr="00605F79" w:rsidRDefault="009D1798" w:rsidP="00A727FC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Research outputs </w:t>
      </w:r>
      <w:bookmarkStart w:id="0" w:name="_GoBack"/>
      <w:bookmarkEnd w:id="0"/>
      <w:r w:rsidR="0020099F">
        <w:rPr>
          <w:sz w:val="22"/>
          <w:szCs w:val="22"/>
        </w:rPr>
        <w:t>(</w:t>
      </w:r>
      <w:r w:rsidR="0019692C">
        <w:rPr>
          <w:sz w:val="22"/>
          <w:szCs w:val="22"/>
        </w:rPr>
        <w:t>ability to automatically-populate from IRIS</w:t>
      </w:r>
      <w:r w:rsidR="0020099F">
        <w:rPr>
          <w:sz w:val="22"/>
          <w:szCs w:val="22"/>
        </w:rPr>
        <w:t>)</w:t>
      </w:r>
    </w:p>
    <w:p w14:paraId="372D7E12" w14:textId="77777777" w:rsidR="00A727FC" w:rsidRDefault="00A727FC" w:rsidP="00A727FC">
      <w:pPr>
        <w:spacing w:before="0" w:line="240" w:lineRule="auto"/>
        <w:rPr>
          <w:sz w:val="22"/>
          <w:szCs w:val="22"/>
        </w:rPr>
      </w:pPr>
    </w:p>
    <w:tbl>
      <w:tblPr>
        <w:tblStyle w:val="TableGrid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559"/>
        <w:gridCol w:w="5387"/>
        <w:gridCol w:w="2976"/>
        <w:gridCol w:w="993"/>
        <w:gridCol w:w="992"/>
        <w:gridCol w:w="1134"/>
      </w:tblGrid>
      <w:tr w:rsidR="00E534AA" w:rsidRPr="001E450A" w14:paraId="53BA4905" w14:textId="77777777" w:rsidTr="00ED5328">
        <w:trPr>
          <w:trHeight w:val="612"/>
        </w:trPr>
        <w:tc>
          <w:tcPr>
            <w:tcW w:w="851" w:type="dxa"/>
          </w:tcPr>
          <w:p w14:paraId="22C92F15" w14:textId="7D16A237" w:rsidR="00E534AA" w:rsidRPr="007B7D99" w:rsidRDefault="00E534AA" w:rsidP="00E534AA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</w:tcPr>
          <w:p w14:paraId="1B20067C" w14:textId="685A0ED1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559" w:type="dxa"/>
          </w:tcPr>
          <w:p w14:paraId="3E633193" w14:textId="3D23F0EF" w:rsidR="00E534AA" w:rsidRDefault="00E534AA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Publication Name</w:t>
            </w:r>
          </w:p>
        </w:tc>
        <w:tc>
          <w:tcPr>
            <w:tcW w:w="5387" w:type="dxa"/>
          </w:tcPr>
          <w:p w14:paraId="36A57776" w14:textId="036114AF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976" w:type="dxa"/>
          </w:tcPr>
          <w:p w14:paraId="04E4B2BD" w14:textId="1E3C63F0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Authors</w:t>
            </w:r>
          </w:p>
        </w:tc>
        <w:tc>
          <w:tcPr>
            <w:tcW w:w="993" w:type="dxa"/>
          </w:tcPr>
          <w:p w14:paraId="0DAE96B1" w14:textId="5666D9FD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SCOPE Citation</w:t>
            </w:r>
          </w:p>
        </w:tc>
        <w:tc>
          <w:tcPr>
            <w:tcW w:w="992" w:type="dxa"/>
          </w:tcPr>
          <w:p w14:paraId="7DD7B527" w14:textId="18012F37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DOI</w:t>
            </w:r>
          </w:p>
        </w:tc>
        <w:tc>
          <w:tcPr>
            <w:tcW w:w="1134" w:type="dxa"/>
          </w:tcPr>
          <w:p w14:paraId="574D837D" w14:textId="169384FF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</w:tr>
      <w:tr w:rsidR="00E534AA" w:rsidRPr="001E450A" w14:paraId="415746E4" w14:textId="77777777" w:rsidTr="00ED5328">
        <w:trPr>
          <w:trHeight w:val="612"/>
        </w:trPr>
        <w:tc>
          <w:tcPr>
            <w:tcW w:w="851" w:type="dxa"/>
          </w:tcPr>
          <w:p w14:paraId="2C903343" w14:textId="77777777" w:rsidR="00E534AA" w:rsidRDefault="00E534AA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0B6124" w14:textId="77777777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8C8E50" w14:textId="77777777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569A66B6" w14:textId="7E71B07C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C633CA4" w14:textId="77777777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95595F5" w14:textId="77777777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366B0DF" w14:textId="77777777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9C1ED3" w14:textId="77777777" w:rsidR="00E534AA" w:rsidRPr="007B7D99" w:rsidRDefault="00E534AA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</w:tr>
    </w:tbl>
    <w:p w14:paraId="49F25821" w14:textId="77777777" w:rsidR="00025D35" w:rsidRDefault="00025D35" w:rsidP="009B4DEB">
      <w:pPr>
        <w:spacing w:before="0" w:line="240" w:lineRule="auto"/>
        <w:rPr>
          <w:b/>
          <w:sz w:val="22"/>
          <w:szCs w:val="22"/>
        </w:rPr>
      </w:pPr>
    </w:p>
    <w:p w14:paraId="6027E428" w14:textId="50ED2C86" w:rsidR="00025D35" w:rsidRDefault="007B7D99" w:rsidP="00025D35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Current Grant Applications</w:t>
      </w:r>
      <w:r w:rsidR="0099356D">
        <w:rPr>
          <w:sz w:val="22"/>
          <w:szCs w:val="22"/>
        </w:rPr>
        <w:t xml:space="preserve"> (</w:t>
      </w:r>
      <w:r w:rsidR="0019692C">
        <w:rPr>
          <w:sz w:val="22"/>
          <w:szCs w:val="22"/>
        </w:rPr>
        <w:t>ability to automatically-populate from IRIS</w:t>
      </w:r>
      <w:r w:rsidR="0099356D">
        <w:rPr>
          <w:sz w:val="22"/>
          <w:szCs w:val="22"/>
        </w:rPr>
        <w:t>)</w:t>
      </w:r>
    </w:p>
    <w:p w14:paraId="48FF9209" w14:textId="77777777" w:rsidR="007B7D99" w:rsidRDefault="007B7D99" w:rsidP="00025D35">
      <w:pPr>
        <w:spacing w:before="0" w:line="240" w:lineRule="auto"/>
        <w:rPr>
          <w:sz w:val="22"/>
          <w:szCs w:val="22"/>
        </w:rPr>
      </w:pPr>
    </w:p>
    <w:tbl>
      <w:tblPr>
        <w:tblStyle w:val="TableGrid1"/>
        <w:tblW w:w="15026" w:type="dxa"/>
        <w:tblInd w:w="-5" w:type="dxa"/>
        <w:tblLook w:val="04A0" w:firstRow="1" w:lastRow="0" w:firstColumn="1" w:lastColumn="0" w:noHBand="0" w:noVBand="1"/>
      </w:tblPr>
      <w:tblGrid>
        <w:gridCol w:w="1190"/>
        <w:gridCol w:w="819"/>
        <w:gridCol w:w="5079"/>
        <w:gridCol w:w="1134"/>
        <w:gridCol w:w="1134"/>
        <w:gridCol w:w="850"/>
        <w:gridCol w:w="1107"/>
        <w:gridCol w:w="1161"/>
        <w:gridCol w:w="1276"/>
        <w:gridCol w:w="1276"/>
      </w:tblGrid>
      <w:tr w:rsidR="007B7D99" w:rsidRPr="001E450A" w14:paraId="772F1EE4" w14:textId="77777777" w:rsidTr="00ED5328">
        <w:trPr>
          <w:trHeight w:val="612"/>
        </w:trPr>
        <w:tc>
          <w:tcPr>
            <w:tcW w:w="1190" w:type="dxa"/>
          </w:tcPr>
          <w:p w14:paraId="662533E9" w14:textId="34C72190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Year</w:t>
            </w:r>
          </w:p>
        </w:tc>
        <w:tc>
          <w:tcPr>
            <w:tcW w:w="819" w:type="dxa"/>
          </w:tcPr>
          <w:p w14:paraId="3C45609D" w14:textId="6768BCF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 ID</w:t>
            </w:r>
          </w:p>
        </w:tc>
        <w:tc>
          <w:tcPr>
            <w:tcW w:w="5079" w:type="dxa"/>
          </w:tcPr>
          <w:p w14:paraId="4C984140" w14:textId="310D2ED0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 Title</w:t>
            </w:r>
          </w:p>
        </w:tc>
        <w:tc>
          <w:tcPr>
            <w:tcW w:w="1134" w:type="dxa"/>
          </w:tcPr>
          <w:p w14:paraId="080C0267" w14:textId="2853142F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Funder</w:t>
            </w:r>
          </w:p>
        </w:tc>
        <w:tc>
          <w:tcPr>
            <w:tcW w:w="1134" w:type="dxa"/>
          </w:tcPr>
          <w:p w14:paraId="4FC4EE34" w14:textId="7777777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 w:rsidRPr="007B7D99">
              <w:rPr>
                <w:b/>
                <w:sz w:val="20"/>
                <w:szCs w:val="20"/>
              </w:rPr>
              <w:t xml:space="preserve">Start Date </w:t>
            </w:r>
          </w:p>
        </w:tc>
        <w:tc>
          <w:tcPr>
            <w:tcW w:w="850" w:type="dxa"/>
          </w:tcPr>
          <w:p w14:paraId="50F310FD" w14:textId="70270BBB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1107" w:type="dxa"/>
          </w:tcPr>
          <w:p w14:paraId="17DF9A6C" w14:textId="28F697B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1161" w:type="dxa"/>
          </w:tcPr>
          <w:p w14:paraId="699DB056" w14:textId="17270A78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Credit (%)</w:t>
            </w:r>
          </w:p>
        </w:tc>
        <w:tc>
          <w:tcPr>
            <w:tcW w:w="1276" w:type="dxa"/>
          </w:tcPr>
          <w:p w14:paraId="33E8CCF3" w14:textId="758FEF9E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Awarded Value Based on Academic Credit</w:t>
            </w:r>
          </w:p>
        </w:tc>
        <w:tc>
          <w:tcPr>
            <w:tcW w:w="1276" w:type="dxa"/>
          </w:tcPr>
          <w:p w14:paraId="7833D2E9" w14:textId="59C8EB70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Awarded Value (100%)</w:t>
            </w:r>
          </w:p>
        </w:tc>
      </w:tr>
      <w:tr w:rsidR="007B7D99" w:rsidRPr="001E450A" w14:paraId="11D76BDC" w14:textId="77777777" w:rsidTr="00ED5328">
        <w:trPr>
          <w:trHeight w:val="612"/>
        </w:trPr>
        <w:tc>
          <w:tcPr>
            <w:tcW w:w="1190" w:type="dxa"/>
          </w:tcPr>
          <w:p w14:paraId="65C1008B" w14:textId="77777777" w:rsid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14:paraId="383ECE1B" w14:textId="7777777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5079" w:type="dxa"/>
          </w:tcPr>
          <w:p w14:paraId="5C75B414" w14:textId="7777777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8A4E0A" w14:textId="7777777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0A941" w14:textId="7777777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3C9F15D" w14:textId="7777777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14:paraId="353D52F4" w14:textId="7777777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14:paraId="6F3F18E4" w14:textId="7777777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E9624A" w14:textId="77777777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43023" w14:textId="050B55DB" w:rsidR="007B7D99" w:rsidRPr="007B7D99" w:rsidRDefault="007B7D99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</w:tr>
    </w:tbl>
    <w:p w14:paraId="2759B64E" w14:textId="5454DD00" w:rsidR="007B7D99" w:rsidRDefault="007B7D99" w:rsidP="00025D35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Awarded Grants</w:t>
      </w:r>
      <w:r w:rsidR="0099356D">
        <w:rPr>
          <w:sz w:val="22"/>
          <w:szCs w:val="22"/>
        </w:rPr>
        <w:t xml:space="preserve"> (</w:t>
      </w:r>
      <w:r w:rsidR="0019692C">
        <w:rPr>
          <w:sz w:val="22"/>
          <w:szCs w:val="22"/>
        </w:rPr>
        <w:t>ability to automatically-populate from IRIS</w:t>
      </w:r>
      <w:r w:rsidR="0099356D">
        <w:rPr>
          <w:sz w:val="22"/>
          <w:szCs w:val="22"/>
        </w:rPr>
        <w:t>)</w:t>
      </w:r>
    </w:p>
    <w:p w14:paraId="32EA5098" w14:textId="77777777" w:rsidR="00ED5328" w:rsidRDefault="00ED5328" w:rsidP="00025D35">
      <w:pPr>
        <w:spacing w:before="0" w:line="240" w:lineRule="auto"/>
        <w:rPr>
          <w:sz w:val="22"/>
          <w:szCs w:val="22"/>
        </w:rPr>
      </w:pPr>
    </w:p>
    <w:tbl>
      <w:tblPr>
        <w:tblStyle w:val="TableGrid1"/>
        <w:tblW w:w="15026" w:type="dxa"/>
        <w:tblInd w:w="-5" w:type="dxa"/>
        <w:tblLook w:val="04A0" w:firstRow="1" w:lastRow="0" w:firstColumn="1" w:lastColumn="0" w:noHBand="0" w:noVBand="1"/>
      </w:tblPr>
      <w:tblGrid>
        <w:gridCol w:w="1190"/>
        <w:gridCol w:w="819"/>
        <w:gridCol w:w="5079"/>
        <w:gridCol w:w="1134"/>
        <w:gridCol w:w="1134"/>
        <w:gridCol w:w="850"/>
        <w:gridCol w:w="1107"/>
        <w:gridCol w:w="1161"/>
        <w:gridCol w:w="1276"/>
        <w:gridCol w:w="1276"/>
      </w:tblGrid>
      <w:tr w:rsidR="00ED5328" w:rsidRPr="001E450A" w14:paraId="44F84621" w14:textId="77777777" w:rsidTr="00C13D31">
        <w:trPr>
          <w:trHeight w:val="612"/>
        </w:trPr>
        <w:tc>
          <w:tcPr>
            <w:tcW w:w="1190" w:type="dxa"/>
          </w:tcPr>
          <w:p w14:paraId="6FFDF798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Year</w:t>
            </w:r>
          </w:p>
        </w:tc>
        <w:tc>
          <w:tcPr>
            <w:tcW w:w="819" w:type="dxa"/>
          </w:tcPr>
          <w:p w14:paraId="7D107501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 ID</w:t>
            </w:r>
          </w:p>
        </w:tc>
        <w:tc>
          <w:tcPr>
            <w:tcW w:w="5079" w:type="dxa"/>
          </w:tcPr>
          <w:p w14:paraId="7B65B20D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 Title</w:t>
            </w:r>
          </w:p>
        </w:tc>
        <w:tc>
          <w:tcPr>
            <w:tcW w:w="1134" w:type="dxa"/>
          </w:tcPr>
          <w:p w14:paraId="076CA552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Funder</w:t>
            </w:r>
          </w:p>
        </w:tc>
        <w:tc>
          <w:tcPr>
            <w:tcW w:w="1134" w:type="dxa"/>
          </w:tcPr>
          <w:p w14:paraId="6E0EF35C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 w:rsidRPr="007B7D99">
              <w:rPr>
                <w:b/>
                <w:sz w:val="20"/>
                <w:szCs w:val="20"/>
              </w:rPr>
              <w:t xml:space="preserve">Start Date </w:t>
            </w:r>
          </w:p>
        </w:tc>
        <w:tc>
          <w:tcPr>
            <w:tcW w:w="850" w:type="dxa"/>
          </w:tcPr>
          <w:p w14:paraId="4E9AEF95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1107" w:type="dxa"/>
          </w:tcPr>
          <w:p w14:paraId="28E5F4FB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1161" w:type="dxa"/>
          </w:tcPr>
          <w:p w14:paraId="18F41076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Credit (%)</w:t>
            </w:r>
          </w:p>
        </w:tc>
        <w:tc>
          <w:tcPr>
            <w:tcW w:w="1276" w:type="dxa"/>
          </w:tcPr>
          <w:p w14:paraId="66283916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Awarded Value Based on Academic Credit</w:t>
            </w:r>
          </w:p>
        </w:tc>
        <w:tc>
          <w:tcPr>
            <w:tcW w:w="1276" w:type="dxa"/>
          </w:tcPr>
          <w:p w14:paraId="3022E001" w14:textId="77777777" w:rsidR="00ED5328" w:rsidRPr="007B7D99" w:rsidRDefault="00ED5328" w:rsidP="00C13D3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Awarded Value (100%)</w:t>
            </w:r>
          </w:p>
        </w:tc>
      </w:tr>
      <w:tr w:rsidR="00561444" w:rsidRPr="001E450A" w14:paraId="2ABD4812" w14:textId="77777777" w:rsidTr="00C13D31">
        <w:trPr>
          <w:trHeight w:val="612"/>
        </w:trPr>
        <w:tc>
          <w:tcPr>
            <w:tcW w:w="1190" w:type="dxa"/>
          </w:tcPr>
          <w:p w14:paraId="525E2BD6" w14:textId="77777777" w:rsidR="00561444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14:paraId="01C488DD" w14:textId="77777777" w:rsidR="00561444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5079" w:type="dxa"/>
          </w:tcPr>
          <w:p w14:paraId="6BC32AC6" w14:textId="77777777" w:rsidR="00561444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4CD961" w14:textId="77777777" w:rsidR="00561444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C3AEC" w14:textId="77777777" w:rsidR="00561444" w:rsidRPr="007B7D99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5AD6406" w14:textId="77777777" w:rsidR="00561444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14:paraId="07E3106D" w14:textId="77777777" w:rsidR="00561444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14:paraId="2CF9DBB3" w14:textId="77777777" w:rsidR="00561444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6E1B0D" w14:textId="77777777" w:rsidR="00561444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107DF8" w14:textId="77777777" w:rsidR="00561444" w:rsidRDefault="00561444" w:rsidP="00C13D31">
            <w:pPr>
              <w:spacing w:before="0"/>
              <w:rPr>
                <w:b/>
                <w:sz w:val="20"/>
                <w:szCs w:val="20"/>
              </w:rPr>
            </w:pPr>
          </w:p>
        </w:tc>
      </w:tr>
    </w:tbl>
    <w:p w14:paraId="34B8285B" w14:textId="77777777" w:rsidR="00561444" w:rsidRDefault="00561444" w:rsidP="00E534AA">
      <w:pPr>
        <w:spacing w:before="0" w:line="240" w:lineRule="auto"/>
        <w:rPr>
          <w:sz w:val="22"/>
          <w:szCs w:val="22"/>
        </w:rPr>
      </w:pPr>
    </w:p>
    <w:p w14:paraId="380E9CE5" w14:textId="77777777" w:rsidR="00561444" w:rsidRDefault="00561444" w:rsidP="00E534AA">
      <w:pPr>
        <w:spacing w:before="0" w:line="240" w:lineRule="auto"/>
        <w:rPr>
          <w:sz w:val="22"/>
          <w:szCs w:val="22"/>
        </w:rPr>
      </w:pPr>
    </w:p>
    <w:p w14:paraId="3A829E21" w14:textId="52C068CE" w:rsidR="00561444" w:rsidRDefault="00561444" w:rsidP="00E534A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Impact (ability to automatically-populate from IRIS)</w:t>
      </w:r>
    </w:p>
    <w:p w14:paraId="3A8179B5" w14:textId="77777777" w:rsidR="00561444" w:rsidRDefault="00561444" w:rsidP="00E534AA">
      <w:pPr>
        <w:spacing w:before="0" w:line="240" w:lineRule="auto"/>
        <w:rPr>
          <w:sz w:val="22"/>
          <w:szCs w:val="22"/>
        </w:rPr>
      </w:pPr>
    </w:p>
    <w:p w14:paraId="1426EA8D" w14:textId="23A5C1D4" w:rsidR="00561444" w:rsidRPr="00561444" w:rsidRDefault="00561444" w:rsidP="00E534A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561444">
        <w:rPr>
          <w:sz w:val="22"/>
          <w:szCs w:val="22"/>
        </w:rPr>
        <w:t>Lead Academic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61444" w:rsidRPr="00561444" w14:paraId="15AAF962" w14:textId="77777777" w:rsidTr="00561444">
        <w:tc>
          <w:tcPr>
            <w:tcW w:w="7694" w:type="dxa"/>
          </w:tcPr>
          <w:p w14:paraId="1C86D712" w14:textId="5CA5210A" w:rsidR="00561444" w:rsidRPr="00561444" w:rsidRDefault="00561444" w:rsidP="00E534AA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Impact title</w:t>
            </w:r>
          </w:p>
        </w:tc>
        <w:tc>
          <w:tcPr>
            <w:tcW w:w="7694" w:type="dxa"/>
          </w:tcPr>
          <w:p w14:paraId="7BF5898E" w14:textId="45F1733F" w:rsidR="00561444" w:rsidRPr="00561444" w:rsidRDefault="00561444" w:rsidP="00E534AA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</w:t>
            </w:r>
          </w:p>
        </w:tc>
      </w:tr>
      <w:tr w:rsidR="00561444" w14:paraId="10CB2708" w14:textId="77777777" w:rsidTr="00561444">
        <w:tc>
          <w:tcPr>
            <w:tcW w:w="7694" w:type="dxa"/>
          </w:tcPr>
          <w:p w14:paraId="5B2DF48C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7694" w:type="dxa"/>
          </w:tcPr>
          <w:p w14:paraId="0D0B97CC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</w:tr>
      <w:tr w:rsidR="00561444" w14:paraId="65089112" w14:textId="77777777" w:rsidTr="00561444">
        <w:tc>
          <w:tcPr>
            <w:tcW w:w="7694" w:type="dxa"/>
          </w:tcPr>
          <w:p w14:paraId="1C6A6D26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7694" w:type="dxa"/>
          </w:tcPr>
          <w:p w14:paraId="39EA1A87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</w:tr>
    </w:tbl>
    <w:p w14:paraId="3A85B99F" w14:textId="77777777" w:rsidR="00561444" w:rsidRDefault="00561444" w:rsidP="00E534AA">
      <w:pPr>
        <w:spacing w:before="0" w:line="240" w:lineRule="auto"/>
        <w:rPr>
          <w:sz w:val="22"/>
          <w:szCs w:val="22"/>
        </w:rPr>
      </w:pPr>
    </w:p>
    <w:p w14:paraId="2909A42E" w14:textId="456EFEE1" w:rsidR="00561444" w:rsidRDefault="00561444" w:rsidP="00E534A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B) Collaborator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61444" w:rsidRPr="00561444" w14:paraId="3EDA285E" w14:textId="77777777" w:rsidTr="00561444">
        <w:tc>
          <w:tcPr>
            <w:tcW w:w="5129" w:type="dxa"/>
          </w:tcPr>
          <w:p w14:paraId="1020B139" w14:textId="0E3D57E7" w:rsidR="00561444" w:rsidRPr="00561444" w:rsidRDefault="00561444" w:rsidP="00E534AA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Academic Lead</w:t>
            </w:r>
          </w:p>
        </w:tc>
        <w:tc>
          <w:tcPr>
            <w:tcW w:w="5129" w:type="dxa"/>
          </w:tcPr>
          <w:p w14:paraId="513B8809" w14:textId="6261E98C" w:rsidR="00561444" w:rsidRPr="00561444" w:rsidRDefault="00561444" w:rsidP="00E534AA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Impact title</w:t>
            </w:r>
          </w:p>
        </w:tc>
        <w:tc>
          <w:tcPr>
            <w:tcW w:w="5130" w:type="dxa"/>
          </w:tcPr>
          <w:p w14:paraId="73DEA12D" w14:textId="61498C47" w:rsidR="00561444" w:rsidRPr="00561444" w:rsidRDefault="00561444" w:rsidP="00E534AA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</w:t>
            </w:r>
          </w:p>
        </w:tc>
      </w:tr>
      <w:tr w:rsidR="00561444" w14:paraId="1109998E" w14:textId="77777777" w:rsidTr="00561444">
        <w:tc>
          <w:tcPr>
            <w:tcW w:w="5129" w:type="dxa"/>
          </w:tcPr>
          <w:p w14:paraId="524B8313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129" w:type="dxa"/>
          </w:tcPr>
          <w:p w14:paraId="35F06371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6223C356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</w:tr>
      <w:tr w:rsidR="00561444" w14:paraId="36DD4361" w14:textId="77777777" w:rsidTr="00561444">
        <w:tc>
          <w:tcPr>
            <w:tcW w:w="5129" w:type="dxa"/>
          </w:tcPr>
          <w:p w14:paraId="0D41C564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129" w:type="dxa"/>
          </w:tcPr>
          <w:p w14:paraId="2F3E5795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05B2C932" w14:textId="77777777" w:rsidR="00561444" w:rsidRDefault="00561444" w:rsidP="00E534AA">
            <w:pPr>
              <w:spacing w:before="0"/>
              <w:rPr>
                <w:sz w:val="22"/>
                <w:szCs w:val="22"/>
              </w:rPr>
            </w:pPr>
          </w:p>
        </w:tc>
      </w:tr>
    </w:tbl>
    <w:p w14:paraId="5ADEFFF7" w14:textId="77777777" w:rsidR="00561444" w:rsidRDefault="00561444" w:rsidP="00E534AA">
      <w:pPr>
        <w:spacing w:before="0" w:line="240" w:lineRule="auto"/>
        <w:rPr>
          <w:sz w:val="22"/>
          <w:szCs w:val="22"/>
        </w:rPr>
      </w:pPr>
    </w:p>
    <w:p w14:paraId="3FF91C53" w14:textId="77777777" w:rsidR="00561444" w:rsidRDefault="00561444" w:rsidP="00E534AA">
      <w:pPr>
        <w:spacing w:before="0" w:line="240" w:lineRule="auto"/>
        <w:rPr>
          <w:sz w:val="22"/>
          <w:szCs w:val="22"/>
        </w:rPr>
      </w:pPr>
    </w:p>
    <w:p w14:paraId="1683C7AF" w14:textId="498C8BCC" w:rsidR="00E534AA" w:rsidRPr="00605F79" w:rsidRDefault="00E534AA" w:rsidP="00E534AA">
      <w:pPr>
        <w:spacing w:before="0" w:line="240" w:lineRule="auto"/>
        <w:rPr>
          <w:sz w:val="22"/>
          <w:szCs w:val="22"/>
        </w:rPr>
      </w:pPr>
      <w:r w:rsidRPr="00605F79">
        <w:rPr>
          <w:sz w:val="22"/>
          <w:szCs w:val="22"/>
        </w:rPr>
        <w:t>What are your plans for future projects</w:t>
      </w:r>
      <w:r w:rsidR="00FA2352">
        <w:rPr>
          <w:sz w:val="22"/>
          <w:szCs w:val="22"/>
        </w:rPr>
        <w:t>, publications and impact activities</w:t>
      </w:r>
      <w:r w:rsidRPr="00605F79">
        <w:rPr>
          <w:sz w:val="22"/>
          <w:szCs w:val="22"/>
        </w:rPr>
        <w:t>?  Please indicate any projects where you will seek external funding.</w:t>
      </w:r>
    </w:p>
    <w:p w14:paraId="58904D67" w14:textId="77777777" w:rsidR="00E534AA" w:rsidRDefault="00E534AA" w:rsidP="00E534AA">
      <w:pPr>
        <w:spacing w:before="0" w:line="240" w:lineRule="auto"/>
        <w:rPr>
          <w:sz w:val="22"/>
          <w:szCs w:val="22"/>
        </w:rPr>
      </w:pPr>
    </w:p>
    <w:tbl>
      <w:tblPr>
        <w:tblStyle w:val="TableGrid1"/>
        <w:tblW w:w="15046" w:type="dxa"/>
        <w:tblInd w:w="-5" w:type="dxa"/>
        <w:tblLook w:val="04A0" w:firstRow="1" w:lastRow="0" w:firstColumn="1" w:lastColumn="0" w:noHBand="0" w:noVBand="1"/>
      </w:tblPr>
      <w:tblGrid>
        <w:gridCol w:w="15046"/>
      </w:tblGrid>
      <w:tr w:rsidR="00E534AA" w:rsidRPr="001E450A" w14:paraId="15CF107A" w14:textId="77777777" w:rsidTr="00FA2352">
        <w:trPr>
          <w:trHeight w:val="892"/>
        </w:trPr>
        <w:tc>
          <w:tcPr>
            <w:tcW w:w="15046" w:type="dxa"/>
          </w:tcPr>
          <w:p w14:paraId="2F890AEC" w14:textId="77777777" w:rsidR="00E534AA" w:rsidRPr="001E450A" w:rsidRDefault="00E534AA" w:rsidP="00C13D31">
            <w:pPr>
              <w:spacing w:before="0"/>
              <w:rPr>
                <w:b/>
                <w:sz w:val="22"/>
                <w:szCs w:val="22"/>
              </w:rPr>
            </w:pPr>
          </w:p>
          <w:p w14:paraId="3774C5A5" w14:textId="77777777" w:rsidR="00E534AA" w:rsidRPr="001E450A" w:rsidRDefault="00E534AA" w:rsidP="00C13D31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727DFDAD" w14:textId="77777777" w:rsidR="009B4DEB" w:rsidRPr="009B4DEB" w:rsidRDefault="009B4DEB" w:rsidP="00663218">
      <w:pPr>
        <w:spacing w:before="0" w:line="240" w:lineRule="auto"/>
        <w:rPr>
          <w:sz w:val="22"/>
          <w:szCs w:val="22"/>
        </w:rPr>
      </w:pPr>
    </w:p>
    <w:p w14:paraId="6679D932" w14:textId="77777777" w:rsidR="009B4DEB" w:rsidRPr="00605F79" w:rsidRDefault="009B4DEB" w:rsidP="00663218">
      <w:pPr>
        <w:spacing w:before="0" w:line="240" w:lineRule="auto"/>
        <w:rPr>
          <w:sz w:val="22"/>
          <w:szCs w:val="22"/>
        </w:rPr>
      </w:pPr>
    </w:p>
    <w:p w14:paraId="110F3911" w14:textId="277F1189" w:rsidR="004E13D8" w:rsidRPr="00605F79" w:rsidRDefault="004E13D8" w:rsidP="00663218">
      <w:pPr>
        <w:spacing w:before="0" w:line="240" w:lineRule="auto"/>
        <w:rPr>
          <w:sz w:val="22"/>
          <w:szCs w:val="22"/>
        </w:rPr>
      </w:pPr>
      <w:r w:rsidRPr="00605F79">
        <w:rPr>
          <w:sz w:val="22"/>
          <w:szCs w:val="22"/>
        </w:rPr>
        <w:t>Is there any support which the School can provide which would help with your research detailed above?</w:t>
      </w:r>
    </w:p>
    <w:p w14:paraId="100CF135" w14:textId="77777777" w:rsidR="004E13D8" w:rsidRDefault="004E13D8" w:rsidP="00663218">
      <w:pPr>
        <w:spacing w:before="0" w:line="240" w:lineRule="auto"/>
        <w:rPr>
          <w:b/>
          <w:sz w:val="22"/>
          <w:szCs w:val="22"/>
        </w:rPr>
      </w:pPr>
    </w:p>
    <w:tbl>
      <w:tblPr>
        <w:tblStyle w:val="TableGrid1"/>
        <w:tblW w:w="15026" w:type="dxa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4E13D8" w:rsidRPr="001E450A" w14:paraId="4FE4A15C" w14:textId="77777777" w:rsidTr="00ED5328">
        <w:trPr>
          <w:trHeight w:val="882"/>
        </w:trPr>
        <w:tc>
          <w:tcPr>
            <w:tcW w:w="15026" w:type="dxa"/>
          </w:tcPr>
          <w:p w14:paraId="3DCBAF58" w14:textId="77777777" w:rsidR="004E13D8" w:rsidRPr="001E450A" w:rsidRDefault="004E13D8" w:rsidP="002C5368">
            <w:pPr>
              <w:spacing w:before="0"/>
              <w:rPr>
                <w:b/>
                <w:sz w:val="22"/>
                <w:szCs w:val="22"/>
              </w:rPr>
            </w:pPr>
          </w:p>
          <w:p w14:paraId="4A128D13" w14:textId="77777777" w:rsidR="004E13D8" w:rsidRPr="001E450A" w:rsidRDefault="004E13D8" w:rsidP="002C5368">
            <w:pPr>
              <w:spacing w:before="0"/>
              <w:rPr>
                <w:b/>
                <w:sz w:val="22"/>
                <w:szCs w:val="22"/>
              </w:rPr>
            </w:pPr>
          </w:p>
          <w:p w14:paraId="44BADE08" w14:textId="77777777" w:rsidR="004E13D8" w:rsidRPr="001E450A" w:rsidRDefault="004E13D8" w:rsidP="002C5368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2FDBDCDD" w14:textId="548CA939" w:rsidR="007628BC" w:rsidRDefault="007628BC" w:rsidP="0088783F">
      <w:pPr>
        <w:pStyle w:val="ListParagraph"/>
        <w:numPr>
          <w:ilvl w:val="0"/>
          <w:numId w:val="16"/>
        </w:num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INTERNATIONAL ACTIVITY</w:t>
      </w:r>
    </w:p>
    <w:p w14:paraId="37BBF5C0" w14:textId="77777777" w:rsidR="007628BC" w:rsidRDefault="007628BC" w:rsidP="007628BC">
      <w:pPr>
        <w:pStyle w:val="ListParagraph"/>
        <w:spacing w:before="0" w:line="240" w:lineRule="auto"/>
        <w:ind w:left="360"/>
        <w:rPr>
          <w:b/>
          <w:sz w:val="22"/>
          <w:szCs w:val="22"/>
        </w:rPr>
      </w:pPr>
    </w:p>
    <w:p w14:paraId="116716A8" w14:textId="08BD8F03" w:rsidR="007628BC" w:rsidRPr="007628BC" w:rsidRDefault="007628BC" w:rsidP="007628BC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If not covered in the sections above, please provide a summary of you</w:t>
      </w:r>
      <w:r w:rsidR="00FD38FD">
        <w:rPr>
          <w:sz w:val="22"/>
          <w:szCs w:val="22"/>
        </w:rPr>
        <w:t>r</w:t>
      </w:r>
      <w:r>
        <w:rPr>
          <w:sz w:val="22"/>
          <w:szCs w:val="22"/>
        </w:rPr>
        <w:t xml:space="preserve"> existing contribution to, and plans for, international activity (e.g. research collaborations, publication plans, contribution to teaching partnerships)</w:t>
      </w:r>
    </w:p>
    <w:p w14:paraId="3ADCF536" w14:textId="77777777" w:rsidR="007628BC" w:rsidRPr="007628BC" w:rsidRDefault="007628BC" w:rsidP="007628BC">
      <w:pPr>
        <w:pStyle w:val="ListParagraph"/>
        <w:spacing w:before="0" w:line="240" w:lineRule="auto"/>
        <w:ind w:left="360"/>
        <w:rPr>
          <w:b/>
          <w:sz w:val="22"/>
          <w:szCs w:val="22"/>
        </w:rPr>
      </w:pPr>
    </w:p>
    <w:tbl>
      <w:tblPr>
        <w:tblStyle w:val="TableGrid1"/>
        <w:tblW w:w="14986" w:type="dxa"/>
        <w:tblInd w:w="-5" w:type="dxa"/>
        <w:tblLook w:val="04A0" w:firstRow="1" w:lastRow="0" w:firstColumn="1" w:lastColumn="0" w:noHBand="0" w:noVBand="1"/>
      </w:tblPr>
      <w:tblGrid>
        <w:gridCol w:w="14986"/>
      </w:tblGrid>
      <w:tr w:rsidR="007628BC" w:rsidRPr="001E450A" w14:paraId="2FDA8FD1" w14:textId="77777777" w:rsidTr="00DF42FC">
        <w:trPr>
          <w:trHeight w:val="928"/>
        </w:trPr>
        <w:tc>
          <w:tcPr>
            <w:tcW w:w="14986" w:type="dxa"/>
          </w:tcPr>
          <w:p w14:paraId="381620AF" w14:textId="77777777" w:rsidR="007628BC" w:rsidRDefault="007628BC" w:rsidP="00DF42FC">
            <w:pPr>
              <w:spacing w:before="0"/>
              <w:rPr>
                <w:b/>
                <w:sz w:val="22"/>
                <w:szCs w:val="22"/>
              </w:rPr>
            </w:pPr>
          </w:p>
          <w:p w14:paraId="43F0AF98" w14:textId="77777777" w:rsidR="007628BC" w:rsidRDefault="007628BC" w:rsidP="00DF42FC">
            <w:pPr>
              <w:spacing w:before="0"/>
              <w:rPr>
                <w:b/>
                <w:sz w:val="22"/>
                <w:szCs w:val="22"/>
              </w:rPr>
            </w:pPr>
          </w:p>
          <w:p w14:paraId="76A091E8" w14:textId="77777777" w:rsidR="007628BC" w:rsidRDefault="007628BC" w:rsidP="00DF42FC">
            <w:pPr>
              <w:spacing w:before="0"/>
              <w:rPr>
                <w:b/>
                <w:sz w:val="22"/>
                <w:szCs w:val="22"/>
              </w:rPr>
            </w:pPr>
          </w:p>
          <w:p w14:paraId="49B7EBB6" w14:textId="77777777" w:rsidR="007628BC" w:rsidRPr="001E450A" w:rsidRDefault="007628BC" w:rsidP="00DF42FC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2965A10A" w14:textId="77777777" w:rsidR="007628BC" w:rsidRPr="007628BC" w:rsidRDefault="007628BC" w:rsidP="007628BC">
      <w:pPr>
        <w:spacing w:before="0" w:line="240" w:lineRule="auto"/>
        <w:rPr>
          <w:b/>
          <w:sz w:val="22"/>
          <w:szCs w:val="22"/>
        </w:rPr>
      </w:pPr>
    </w:p>
    <w:p w14:paraId="20B4D644" w14:textId="77777777" w:rsidR="007628BC" w:rsidRDefault="007628BC" w:rsidP="007628BC">
      <w:pPr>
        <w:pStyle w:val="ListParagraph"/>
        <w:spacing w:before="0" w:line="240" w:lineRule="auto"/>
        <w:ind w:left="360"/>
        <w:rPr>
          <w:b/>
          <w:sz w:val="22"/>
          <w:szCs w:val="22"/>
        </w:rPr>
      </w:pPr>
    </w:p>
    <w:p w14:paraId="183805AD" w14:textId="359CD046" w:rsidR="0088783F" w:rsidRDefault="0088783F" w:rsidP="0088783F">
      <w:pPr>
        <w:pStyle w:val="ListParagraph"/>
        <w:numPr>
          <w:ilvl w:val="0"/>
          <w:numId w:val="16"/>
        </w:num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ACADEMIC LEADERSHIP</w:t>
      </w:r>
    </w:p>
    <w:p w14:paraId="331B33BE" w14:textId="77777777" w:rsidR="0088783F" w:rsidRPr="0088783F" w:rsidRDefault="0088783F" w:rsidP="0088783F">
      <w:pPr>
        <w:spacing w:before="0" w:line="240" w:lineRule="auto"/>
        <w:rPr>
          <w:b/>
          <w:sz w:val="22"/>
          <w:szCs w:val="22"/>
        </w:rPr>
      </w:pPr>
    </w:p>
    <w:p w14:paraId="5EFA9FF9" w14:textId="3B822688" w:rsidR="0088783F" w:rsidRPr="00605F79" w:rsidRDefault="0088783F" w:rsidP="0088783F">
      <w:pPr>
        <w:spacing w:before="0" w:line="240" w:lineRule="auto"/>
        <w:rPr>
          <w:sz w:val="22"/>
          <w:szCs w:val="22"/>
        </w:rPr>
      </w:pPr>
      <w:r w:rsidRPr="00605F79">
        <w:rPr>
          <w:sz w:val="22"/>
          <w:szCs w:val="22"/>
        </w:rPr>
        <w:t>Please give details of any academic leadersh</w:t>
      </w:r>
      <w:r w:rsidR="00E534AA">
        <w:rPr>
          <w:sz w:val="22"/>
          <w:szCs w:val="22"/>
        </w:rPr>
        <w:t>ip positions you currently hold, and any areas which you are interested in contributing to in the future.</w:t>
      </w:r>
    </w:p>
    <w:p w14:paraId="4FD80293" w14:textId="77777777" w:rsidR="0088783F" w:rsidRDefault="0088783F" w:rsidP="0088783F">
      <w:pPr>
        <w:spacing w:before="0" w:line="240" w:lineRule="auto"/>
        <w:rPr>
          <w:b/>
          <w:sz w:val="22"/>
          <w:szCs w:val="22"/>
        </w:rPr>
      </w:pPr>
    </w:p>
    <w:tbl>
      <w:tblPr>
        <w:tblStyle w:val="TableGrid1"/>
        <w:tblW w:w="14986" w:type="dxa"/>
        <w:tblInd w:w="-5" w:type="dxa"/>
        <w:tblLook w:val="04A0" w:firstRow="1" w:lastRow="0" w:firstColumn="1" w:lastColumn="0" w:noHBand="0" w:noVBand="1"/>
      </w:tblPr>
      <w:tblGrid>
        <w:gridCol w:w="14986"/>
      </w:tblGrid>
      <w:tr w:rsidR="0088783F" w:rsidRPr="001E450A" w14:paraId="7A058A89" w14:textId="77777777" w:rsidTr="00FA2352">
        <w:trPr>
          <w:trHeight w:val="928"/>
        </w:trPr>
        <w:tc>
          <w:tcPr>
            <w:tcW w:w="14986" w:type="dxa"/>
          </w:tcPr>
          <w:p w14:paraId="585594AD" w14:textId="77777777" w:rsidR="0088783F" w:rsidRDefault="0088783F" w:rsidP="002C5368">
            <w:pPr>
              <w:spacing w:before="0"/>
              <w:rPr>
                <w:b/>
                <w:sz w:val="22"/>
                <w:szCs w:val="22"/>
              </w:rPr>
            </w:pPr>
          </w:p>
          <w:p w14:paraId="66359254" w14:textId="77777777" w:rsidR="007628BC" w:rsidRDefault="007628BC" w:rsidP="002C5368">
            <w:pPr>
              <w:spacing w:before="0"/>
              <w:rPr>
                <w:b/>
                <w:sz w:val="22"/>
                <w:szCs w:val="22"/>
              </w:rPr>
            </w:pPr>
          </w:p>
          <w:p w14:paraId="090A65B9" w14:textId="77777777" w:rsidR="007628BC" w:rsidRDefault="007628BC" w:rsidP="002C5368">
            <w:pPr>
              <w:spacing w:before="0"/>
              <w:rPr>
                <w:b/>
                <w:sz w:val="22"/>
                <w:szCs w:val="22"/>
              </w:rPr>
            </w:pPr>
          </w:p>
          <w:p w14:paraId="651537AB" w14:textId="77777777" w:rsidR="007628BC" w:rsidRPr="001E450A" w:rsidRDefault="007628BC" w:rsidP="002C5368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383E8781" w14:textId="77777777" w:rsidR="0088783F" w:rsidRPr="00605F79" w:rsidRDefault="0088783F" w:rsidP="00663218">
      <w:pPr>
        <w:spacing w:before="0" w:line="240" w:lineRule="auto"/>
        <w:rPr>
          <w:sz w:val="22"/>
          <w:szCs w:val="22"/>
        </w:rPr>
      </w:pPr>
    </w:p>
    <w:p w14:paraId="506242E7" w14:textId="77777777" w:rsidR="0088783F" w:rsidRDefault="0088783F" w:rsidP="0088783F">
      <w:pPr>
        <w:spacing w:before="0" w:line="240" w:lineRule="auto"/>
        <w:rPr>
          <w:b/>
          <w:sz w:val="22"/>
          <w:szCs w:val="22"/>
        </w:rPr>
      </w:pPr>
    </w:p>
    <w:p w14:paraId="45DD3DAE" w14:textId="68FA20EC" w:rsidR="0088783F" w:rsidRDefault="00C21C75" w:rsidP="00C21C75">
      <w:pPr>
        <w:pStyle w:val="ListParagraph"/>
        <w:numPr>
          <w:ilvl w:val="0"/>
          <w:numId w:val="16"/>
        </w:num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CURRENT </w:t>
      </w:r>
      <w:r w:rsidR="00FA2352">
        <w:rPr>
          <w:b/>
          <w:sz w:val="22"/>
          <w:szCs w:val="22"/>
        </w:rPr>
        <w:t>ACTIVITY</w:t>
      </w:r>
    </w:p>
    <w:p w14:paraId="3FCDE926" w14:textId="77777777" w:rsidR="00C21C75" w:rsidRDefault="00C21C75" w:rsidP="00C21C75">
      <w:pPr>
        <w:spacing w:before="0" w:line="240" w:lineRule="auto"/>
        <w:rPr>
          <w:b/>
          <w:sz w:val="22"/>
          <w:szCs w:val="22"/>
        </w:rPr>
      </w:pPr>
    </w:p>
    <w:p w14:paraId="2487F706" w14:textId="63CD03CE" w:rsidR="00C21C75" w:rsidRPr="00C21C75" w:rsidRDefault="00081EAA" w:rsidP="00C21C75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Please reflect on </w:t>
      </w:r>
      <w:r w:rsidR="00FA2352">
        <w:rPr>
          <w:sz w:val="22"/>
          <w:szCs w:val="22"/>
        </w:rPr>
        <w:t>the balance of your current academic activities/profile.</w:t>
      </w:r>
      <w:r>
        <w:rPr>
          <w:sz w:val="22"/>
          <w:szCs w:val="22"/>
        </w:rPr>
        <w:t xml:space="preserve">  </w:t>
      </w:r>
    </w:p>
    <w:p w14:paraId="0F1C613F" w14:textId="77777777" w:rsidR="00C21C75" w:rsidRPr="00C21C75" w:rsidRDefault="00C21C75" w:rsidP="00C21C75">
      <w:pPr>
        <w:spacing w:before="0" w:line="240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C21C75" w:rsidRPr="00C21C75" w14:paraId="53AC7244" w14:textId="77777777" w:rsidTr="00ED5328">
        <w:tc>
          <w:tcPr>
            <w:tcW w:w="15021" w:type="dxa"/>
          </w:tcPr>
          <w:p w14:paraId="4ECB6CFA" w14:textId="77777777" w:rsidR="00C21C75" w:rsidRPr="00C21C75" w:rsidRDefault="00C21C75" w:rsidP="00C21C75">
            <w:pPr>
              <w:spacing w:before="0"/>
              <w:rPr>
                <w:b/>
                <w:sz w:val="22"/>
                <w:szCs w:val="22"/>
              </w:rPr>
            </w:pPr>
          </w:p>
          <w:p w14:paraId="6D208A69" w14:textId="77777777" w:rsidR="00C21C75" w:rsidRPr="00C21C75" w:rsidRDefault="00C21C75" w:rsidP="00C21C75">
            <w:pPr>
              <w:spacing w:before="0"/>
              <w:rPr>
                <w:b/>
                <w:sz w:val="22"/>
                <w:szCs w:val="22"/>
              </w:rPr>
            </w:pPr>
          </w:p>
          <w:p w14:paraId="4B45E69A" w14:textId="77777777" w:rsidR="00C21C75" w:rsidRPr="00C21C75" w:rsidRDefault="00C21C75" w:rsidP="00C21C75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5011E0EC" w14:textId="77777777" w:rsidR="00FA2352" w:rsidRDefault="00FA2352" w:rsidP="00FA2352">
      <w:pPr>
        <w:pStyle w:val="ListParagraph"/>
        <w:spacing w:before="0" w:line="240" w:lineRule="auto"/>
        <w:ind w:left="360"/>
        <w:rPr>
          <w:b/>
          <w:sz w:val="22"/>
          <w:szCs w:val="22"/>
        </w:rPr>
      </w:pPr>
    </w:p>
    <w:p w14:paraId="7EE34ADB" w14:textId="2E59BE77" w:rsidR="0098448A" w:rsidRPr="00025D35" w:rsidRDefault="00FA2352" w:rsidP="00025D35">
      <w:pPr>
        <w:pStyle w:val="ListParagraph"/>
        <w:numPr>
          <w:ilvl w:val="0"/>
          <w:numId w:val="16"/>
        </w:num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OTHER INFORMATION</w:t>
      </w:r>
    </w:p>
    <w:p w14:paraId="6A98E0D8" w14:textId="77777777" w:rsidR="0098448A" w:rsidRPr="00605F79" w:rsidRDefault="0098448A" w:rsidP="00FE3FD1">
      <w:pPr>
        <w:spacing w:before="0" w:line="240" w:lineRule="auto"/>
        <w:rPr>
          <w:sz w:val="22"/>
          <w:szCs w:val="22"/>
        </w:rPr>
      </w:pPr>
    </w:p>
    <w:p w14:paraId="1DE69913" w14:textId="068EE87E" w:rsidR="00025D35" w:rsidRPr="00605F79" w:rsidRDefault="00025D35" w:rsidP="00FE3FD1">
      <w:pPr>
        <w:spacing w:before="0" w:line="240" w:lineRule="auto"/>
        <w:rPr>
          <w:sz w:val="22"/>
          <w:szCs w:val="22"/>
        </w:rPr>
      </w:pPr>
      <w:r w:rsidRPr="00605F79">
        <w:rPr>
          <w:sz w:val="22"/>
          <w:szCs w:val="22"/>
        </w:rPr>
        <w:t xml:space="preserve">Do </w:t>
      </w:r>
      <w:r w:rsidR="00FA2352">
        <w:rPr>
          <w:sz w:val="22"/>
          <w:szCs w:val="22"/>
        </w:rPr>
        <w:t>you have any other information or comments you wish to provide?</w:t>
      </w:r>
      <w:r w:rsidR="004B0848">
        <w:rPr>
          <w:sz w:val="22"/>
          <w:szCs w:val="22"/>
        </w:rPr>
        <w:t xml:space="preserve"> (For example, about mentoring arrangements; Continuing Professional Development (CPD) activity etc.)</w:t>
      </w:r>
    </w:p>
    <w:p w14:paraId="05F6B8D5" w14:textId="77777777" w:rsidR="0098448A" w:rsidRDefault="0098448A" w:rsidP="00FE3FD1">
      <w:pPr>
        <w:spacing w:before="0" w:line="240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254F67" w14:paraId="7D07B2BC" w14:textId="77777777" w:rsidTr="00ED5328">
        <w:tc>
          <w:tcPr>
            <w:tcW w:w="15021" w:type="dxa"/>
          </w:tcPr>
          <w:p w14:paraId="651D683E" w14:textId="77777777" w:rsidR="00254F67" w:rsidRDefault="00254F67" w:rsidP="00FE3FD1">
            <w:pPr>
              <w:spacing w:before="0"/>
              <w:rPr>
                <w:b/>
                <w:sz w:val="22"/>
                <w:szCs w:val="22"/>
              </w:rPr>
            </w:pPr>
          </w:p>
          <w:p w14:paraId="3434FA73" w14:textId="77777777" w:rsidR="00254F67" w:rsidRDefault="00254F67" w:rsidP="00FE3FD1">
            <w:pPr>
              <w:spacing w:before="0"/>
              <w:rPr>
                <w:b/>
                <w:sz w:val="22"/>
                <w:szCs w:val="22"/>
              </w:rPr>
            </w:pPr>
          </w:p>
          <w:p w14:paraId="1021D57C" w14:textId="77777777" w:rsidR="00254F67" w:rsidRDefault="00254F67" w:rsidP="00FE3FD1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2B60DB72" w14:textId="77777777" w:rsidR="0098448A" w:rsidRDefault="0098448A" w:rsidP="00FE3FD1">
      <w:pPr>
        <w:spacing w:before="0" w:line="240" w:lineRule="auto"/>
        <w:rPr>
          <w:b/>
          <w:sz w:val="22"/>
          <w:szCs w:val="22"/>
        </w:rPr>
      </w:pPr>
    </w:p>
    <w:p w14:paraId="1F86A0B3" w14:textId="77777777" w:rsidR="00254F67" w:rsidRDefault="00254F67" w:rsidP="00B42824">
      <w:pPr>
        <w:spacing w:before="0" w:line="240" w:lineRule="auto"/>
        <w:rPr>
          <w:sz w:val="20"/>
          <w:szCs w:val="20"/>
        </w:rPr>
      </w:pPr>
    </w:p>
    <w:p w14:paraId="0ACFC7DA" w14:textId="77777777" w:rsidR="00254F67" w:rsidRPr="00835089" w:rsidRDefault="00254F67" w:rsidP="00B42824">
      <w:pPr>
        <w:spacing w:before="0" w:line="240" w:lineRule="auto"/>
        <w:rPr>
          <w:b/>
          <w:sz w:val="22"/>
          <w:szCs w:val="22"/>
        </w:rPr>
      </w:pPr>
      <w:r w:rsidRPr="00835089">
        <w:rPr>
          <w:b/>
          <w:sz w:val="22"/>
          <w:szCs w:val="22"/>
        </w:rPr>
        <w:t xml:space="preserve">Signed: </w:t>
      </w:r>
    </w:p>
    <w:p w14:paraId="60329AFC" w14:textId="77777777" w:rsidR="00254F67" w:rsidRPr="00835089" w:rsidRDefault="00254F67" w:rsidP="00B42824">
      <w:pPr>
        <w:spacing w:before="0" w:line="240" w:lineRule="auto"/>
        <w:rPr>
          <w:b/>
          <w:sz w:val="22"/>
          <w:szCs w:val="22"/>
        </w:rPr>
      </w:pPr>
    </w:p>
    <w:p w14:paraId="10709682" w14:textId="77777777" w:rsidR="00254F67" w:rsidRPr="00835089" w:rsidRDefault="00254F67" w:rsidP="00B42824">
      <w:pPr>
        <w:spacing w:before="0" w:line="240" w:lineRule="auto"/>
        <w:rPr>
          <w:b/>
          <w:sz w:val="22"/>
          <w:szCs w:val="22"/>
        </w:rPr>
      </w:pPr>
      <w:r w:rsidRPr="00835089">
        <w:rPr>
          <w:b/>
          <w:sz w:val="22"/>
          <w:szCs w:val="22"/>
        </w:rPr>
        <w:t>Date:</w:t>
      </w:r>
    </w:p>
    <w:sectPr w:rsidR="00254F67" w:rsidRPr="00835089" w:rsidSect="00ED5328">
      <w:footerReference w:type="default" r:id="rId9"/>
      <w:pgSz w:w="16838" w:h="11906" w:orient="landscape"/>
      <w:pgMar w:top="1440" w:right="810" w:bottom="746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13086" w14:textId="77777777" w:rsidR="005657CA" w:rsidRDefault="005657CA" w:rsidP="00B42824">
      <w:pPr>
        <w:spacing w:before="0" w:line="240" w:lineRule="auto"/>
      </w:pPr>
      <w:r>
        <w:separator/>
      </w:r>
    </w:p>
  </w:endnote>
  <w:endnote w:type="continuationSeparator" w:id="0">
    <w:p w14:paraId="1A72BDB7" w14:textId="77777777" w:rsidR="005657CA" w:rsidRDefault="005657CA" w:rsidP="00B428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6B554" w14:textId="6921B0F5" w:rsidR="003C6A9E" w:rsidRPr="00B42824" w:rsidRDefault="00665DBD" w:rsidP="00B42824">
    <w:pPr>
      <w:pStyle w:val="Footer"/>
      <w:jc w:val="center"/>
      <w:rPr>
        <w:sz w:val="16"/>
        <w:szCs w:val="16"/>
      </w:rPr>
    </w:pPr>
    <w:r w:rsidRPr="00B42824">
      <w:rPr>
        <w:sz w:val="16"/>
        <w:szCs w:val="16"/>
      </w:rPr>
      <w:fldChar w:fldCharType="begin"/>
    </w:r>
    <w:r w:rsidR="003C6A9E" w:rsidRPr="00B42824">
      <w:rPr>
        <w:sz w:val="16"/>
        <w:szCs w:val="16"/>
      </w:rPr>
      <w:instrText xml:space="preserve"> PAGE   \* MERGEFORMAT </w:instrText>
    </w:r>
    <w:r w:rsidRPr="00B42824">
      <w:rPr>
        <w:sz w:val="16"/>
        <w:szCs w:val="16"/>
      </w:rPr>
      <w:fldChar w:fldCharType="separate"/>
    </w:r>
    <w:r w:rsidR="009D1798">
      <w:rPr>
        <w:noProof/>
        <w:sz w:val="16"/>
        <w:szCs w:val="16"/>
      </w:rPr>
      <w:t>2</w:t>
    </w:r>
    <w:r w:rsidRPr="00B42824">
      <w:rPr>
        <w:sz w:val="16"/>
        <w:szCs w:val="16"/>
      </w:rPr>
      <w:fldChar w:fldCharType="end"/>
    </w:r>
    <w:r w:rsidR="003C6A9E" w:rsidRPr="00B42824">
      <w:rPr>
        <w:sz w:val="16"/>
        <w:szCs w:val="16"/>
      </w:rPr>
      <w:t xml:space="preserve"> of </w:t>
    </w:r>
    <w:fldSimple w:instr=" NUMPAGES  \* Arabic  \* MERGEFORMAT ">
      <w:r w:rsidR="009D1798" w:rsidRPr="009D1798">
        <w:rPr>
          <w:noProof/>
          <w:sz w:val="16"/>
          <w:szCs w:val="16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9AAA" w14:textId="77777777" w:rsidR="005657CA" w:rsidRDefault="005657CA" w:rsidP="00B42824">
      <w:pPr>
        <w:spacing w:before="0" w:line="240" w:lineRule="auto"/>
      </w:pPr>
      <w:r>
        <w:separator/>
      </w:r>
    </w:p>
  </w:footnote>
  <w:footnote w:type="continuationSeparator" w:id="0">
    <w:p w14:paraId="73363A32" w14:textId="77777777" w:rsidR="005657CA" w:rsidRDefault="005657CA" w:rsidP="00B4282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D2A8B"/>
    <w:multiLevelType w:val="hybridMultilevel"/>
    <w:tmpl w:val="380C96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60139F"/>
    <w:multiLevelType w:val="hybridMultilevel"/>
    <w:tmpl w:val="D960D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F2197"/>
    <w:multiLevelType w:val="hybridMultilevel"/>
    <w:tmpl w:val="1702F46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95B5A"/>
    <w:multiLevelType w:val="hybridMultilevel"/>
    <w:tmpl w:val="BB2A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E6FF5"/>
    <w:multiLevelType w:val="hybridMultilevel"/>
    <w:tmpl w:val="7D0EDDB6"/>
    <w:lvl w:ilvl="0" w:tplc="52DE740C">
      <w:start w:val="8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BBE2CE9"/>
    <w:multiLevelType w:val="hybridMultilevel"/>
    <w:tmpl w:val="20C8F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13"/>
    <w:rsid w:val="00017411"/>
    <w:rsid w:val="00020FE3"/>
    <w:rsid w:val="00025D35"/>
    <w:rsid w:val="00046DDC"/>
    <w:rsid w:val="0005582A"/>
    <w:rsid w:val="00062441"/>
    <w:rsid w:val="00066C64"/>
    <w:rsid w:val="0007135F"/>
    <w:rsid w:val="00075915"/>
    <w:rsid w:val="00081EAA"/>
    <w:rsid w:val="00085938"/>
    <w:rsid w:val="000937DC"/>
    <w:rsid w:val="000A395C"/>
    <w:rsid w:val="000A5F4F"/>
    <w:rsid w:val="000A5F56"/>
    <w:rsid w:val="000A6866"/>
    <w:rsid w:val="000D16E8"/>
    <w:rsid w:val="000D59F0"/>
    <w:rsid w:val="000F62E2"/>
    <w:rsid w:val="00107E90"/>
    <w:rsid w:val="001113FF"/>
    <w:rsid w:val="001153E3"/>
    <w:rsid w:val="00120896"/>
    <w:rsid w:val="0012633E"/>
    <w:rsid w:val="001301BC"/>
    <w:rsid w:val="00140356"/>
    <w:rsid w:val="0016795B"/>
    <w:rsid w:val="0019692C"/>
    <w:rsid w:val="001C2F45"/>
    <w:rsid w:val="001E450A"/>
    <w:rsid w:val="001E4CDD"/>
    <w:rsid w:val="001F56F6"/>
    <w:rsid w:val="0020099F"/>
    <w:rsid w:val="00211B3A"/>
    <w:rsid w:val="00215573"/>
    <w:rsid w:val="00217D57"/>
    <w:rsid w:val="00252A51"/>
    <w:rsid w:val="00254F67"/>
    <w:rsid w:val="00262464"/>
    <w:rsid w:val="00273123"/>
    <w:rsid w:val="002744A3"/>
    <w:rsid w:val="002855DC"/>
    <w:rsid w:val="00292BE2"/>
    <w:rsid w:val="002A1E67"/>
    <w:rsid w:val="002A237B"/>
    <w:rsid w:val="002A343A"/>
    <w:rsid w:val="002C05B5"/>
    <w:rsid w:val="002D02AD"/>
    <w:rsid w:val="002D7831"/>
    <w:rsid w:val="002F58E8"/>
    <w:rsid w:val="002F79CD"/>
    <w:rsid w:val="00300DCD"/>
    <w:rsid w:val="00330467"/>
    <w:rsid w:val="003400F1"/>
    <w:rsid w:val="00361526"/>
    <w:rsid w:val="0038152D"/>
    <w:rsid w:val="0038657A"/>
    <w:rsid w:val="003936A1"/>
    <w:rsid w:val="003C067A"/>
    <w:rsid w:val="003C6A9E"/>
    <w:rsid w:val="003E3930"/>
    <w:rsid w:val="003F761A"/>
    <w:rsid w:val="00416AA0"/>
    <w:rsid w:val="004446EA"/>
    <w:rsid w:val="00485746"/>
    <w:rsid w:val="004942CD"/>
    <w:rsid w:val="004962D9"/>
    <w:rsid w:val="00497303"/>
    <w:rsid w:val="004B0848"/>
    <w:rsid w:val="004C47A1"/>
    <w:rsid w:val="004E13D8"/>
    <w:rsid w:val="00501C3E"/>
    <w:rsid w:val="0051578D"/>
    <w:rsid w:val="00541623"/>
    <w:rsid w:val="00560D12"/>
    <w:rsid w:val="00560E0E"/>
    <w:rsid w:val="00561444"/>
    <w:rsid w:val="0056264E"/>
    <w:rsid w:val="005657CA"/>
    <w:rsid w:val="00575A9C"/>
    <w:rsid w:val="00577E52"/>
    <w:rsid w:val="00586AB4"/>
    <w:rsid w:val="0058778A"/>
    <w:rsid w:val="00590EAF"/>
    <w:rsid w:val="005B0D14"/>
    <w:rsid w:val="005D0EC2"/>
    <w:rsid w:val="005E5270"/>
    <w:rsid w:val="005F50BB"/>
    <w:rsid w:val="00603C02"/>
    <w:rsid w:val="00605F79"/>
    <w:rsid w:val="006422C8"/>
    <w:rsid w:val="00661733"/>
    <w:rsid w:val="00663218"/>
    <w:rsid w:val="00665DBD"/>
    <w:rsid w:val="00683284"/>
    <w:rsid w:val="006D56C3"/>
    <w:rsid w:val="006E0346"/>
    <w:rsid w:val="006F07A6"/>
    <w:rsid w:val="006F163E"/>
    <w:rsid w:val="006F1D54"/>
    <w:rsid w:val="00711062"/>
    <w:rsid w:val="00714654"/>
    <w:rsid w:val="00724E34"/>
    <w:rsid w:val="00737E05"/>
    <w:rsid w:val="00742A8A"/>
    <w:rsid w:val="007538EE"/>
    <w:rsid w:val="007628BC"/>
    <w:rsid w:val="00781782"/>
    <w:rsid w:val="007A0D7A"/>
    <w:rsid w:val="007B35F2"/>
    <w:rsid w:val="007B7D99"/>
    <w:rsid w:val="007D1E8B"/>
    <w:rsid w:val="007E7930"/>
    <w:rsid w:val="00835089"/>
    <w:rsid w:val="00846B54"/>
    <w:rsid w:val="00873D7B"/>
    <w:rsid w:val="00880119"/>
    <w:rsid w:val="00885AD7"/>
    <w:rsid w:val="0088639C"/>
    <w:rsid w:val="0088783F"/>
    <w:rsid w:val="00890E90"/>
    <w:rsid w:val="00891D43"/>
    <w:rsid w:val="00894349"/>
    <w:rsid w:val="008A08AC"/>
    <w:rsid w:val="008A0B92"/>
    <w:rsid w:val="008B2899"/>
    <w:rsid w:val="008C1B80"/>
    <w:rsid w:val="008E2A86"/>
    <w:rsid w:val="008F27CD"/>
    <w:rsid w:val="009003D3"/>
    <w:rsid w:val="009022AE"/>
    <w:rsid w:val="0091059B"/>
    <w:rsid w:val="009145C0"/>
    <w:rsid w:val="00930117"/>
    <w:rsid w:val="00933DB8"/>
    <w:rsid w:val="00944370"/>
    <w:rsid w:val="00951AAC"/>
    <w:rsid w:val="009737C6"/>
    <w:rsid w:val="0097403F"/>
    <w:rsid w:val="0098448A"/>
    <w:rsid w:val="009912ED"/>
    <w:rsid w:val="0099356D"/>
    <w:rsid w:val="009B4DEB"/>
    <w:rsid w:val="009D1798"/>
    <w:rsid w:val="009E30AE"/>
    <w:rsid w:val="00A04076"/>
    <w:rsid w:val="00A17E97"/>
    <w:rsid w:val="00A25BF9"/>
    <w:rsid w:val="00A36CF5"/>
    <w:rsid w:val="00A4079D"/>
    <w:rsid w:val="00A63DCB"/>
    <w:rsid w:val="00A64E42"/>
    <w:rsid w:val="00A727FC"/>
    <w:rsid w:val="00A93E59"/>
    <w:rsid w:val="00A94C4C"/>
    <w:rsid w:val="00AA3267"/>
    <w:rsid w:val="00AB147D"/>
    <w:rsid w:val="00AB416B"/>
    <w:rsid w:val="00AC7362"/>
    <w:rsid w:val="00AD1B4C"/>
    <w:rsid w:val="00AD3173"/>
    <w:rsid w:val="00AE152A"/>
    <w:rsid w:val="00AF48EB"/>
    <w:rsid w:val="00AF5B3C"/>
    <w:rsid w:val="00B01B48"/>
    <w:rsid w:val="00B04870"/>
    <w:rsid w:val="00B23E4E"/>
    <w:rsid w:val="00B33FC9"/>
    <w:rsid w:val="00B3772F"/>
    <w:rsid w:val="00B42824"/>
    <w:rsid w:val="00B4513F"/>
    <w:rsid w:val="00B62803"/>
    <w:rsid w:val="00B73992"/>
    <w:rsid w:val="00B74648"/>
    <w:rsid w:val="00B7564E"/>
    <w:rsid w:val="00BB2C90"/>
    <w:rsid w:val="00BC237A"/>
    <w:rsid w:val="00BD207B"/>
    <w:rsid w:val="00BE0AF6"/>
    <w:rsid w:val="00BE3B93"/>
    <w:rsid w:val="00BE5B8E"/>
    <w:rsid w:val="00BF7C01"/>
    <w:rsid w:val="00C0434C"/>
    <w:rsid w:val="00C21C75"/>
    <w:rsid w:val="00C43089"/>
    <w:rsid w:val="00C44FE0"/>
    <w:rsid w:val="00C45286"/>
    <w:rsid w:val="00C536D8"/>
    <w:rsid w:val="00C6683E"/>
    <w:rsid w:val="00CA1213"/>
    <w:rsid w:val="00CA19CD"/>
    <w:rsid w:val="00CA4D13"/>
    <w:rsid w:val="00CE254E"/>
    <w:rsid w:val="00D00D33"/>
    <w:rsid w:val="00D01FC2"/>
    <w:rsid w:val="00D02A23"/>
    <w:rsid w:val="00D02D39"/>
    <w:rsid w:val="00D23708"/>
    <w:rsid w:val="00D25299"/>
    <w:rsid w:val="00D56A32"/>
    <w:rsid w:val="00D6354E"/>
    <w:rsid w:val="00D76641"/>
    <w:rsid w:val="00D93C33"/>
    <w:rsid w:val="00DE34CE"/>
    <w:rsid w:val="00E00DA6"/>
    <w:rsid w:val="00E057DF"/>
    <w:rsid w:val="00E067B3"/>
    <w:rsid w:val="00E209F2"/>
    <w:rsid w:val="00E41E24"/>
    <w:rsid w:val="00E534AA"/>
    <w:rsid w:val="00E640E7"/>
    <w:rsid w:val="00E77EFB"/>
    <w:rsid w:val="00E82927"/>
    <w:rsid w:val="00E92E2C"/>
    <w:rsid w:val="00EB66B1"/>
    <w:rsid w:val="00EC0878"/>
    <w:rsid w:val="00ED5328"/>
    <w:rsid w:val="00EE0AAE"/>
    <w:rsid w:val="00EF3E7F"/>
    <w:rsid w:val="00EF62D7"/>
    <w:rsid w:val="00F14C95"/>
    <w:rsid w:val="00F3128D"/>
    <w:rsid w:val="00F34A60"/>
    <w:rsid w:val="00F3580B"/>
    <w:rsid w:val="00F367F1"/>
    <w:rsid w:val="00F419B2"/>
    <w:rsid w:val="00F5094E"/>
    <w:rsid w:val="00F71B76"/>
    <w:rsid w:val="00F746B1"/>
    <w:rsid w:val="00F76E07"/>
    <w:rsid w:val="00F8396F"/>
    <w:rsid w:val="00F84C7D"/>
    <w:rsid w:val="00F916F8"/>
    <w:rsid w:val="00F94299"/>
    <w:rsid w:val="00FA2352"/>
    <w:rsid w:val="00FC6648"/>
    <w:rsid w:val="00FD1192"/>
    <w:rsid w:val="00FD38FD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8344"/>
  <w15:docId w15:val="{B34601A2-947F-4BDD-9166-3715C136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75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CA1213"/>
    <w:pPr>
      <w:ind w:left="720"/>
      <w:contextualSpacing/>
    </w:pPr>
  </w:style>
  <w:style w:type="table" w:styleId="TableGrid">
    <w:name w:val="Table Grid"/>
    <w:basedOn w:val="TableNormal"/>
    <w:uiPriority w:val="59"/>
    <w:rsid w:val="00FD1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4282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824"/>
  </w:style>
  <w:style w:type="paragraph" w:styleId="Footer">
    <w:name w:val="footer"/>
    <w:basedOn w:val="Normal"/>
    <w:link w:val="FooterChar"/>
    <w:uiPriority w:val="99"/>
    <w:semiHidden/>
    <w:unhideWhenUsed/>
    <w:rsid w:val="00B4282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824"/>
  </w:style>
  <w:style w:type="paragraph" w:styleId="BalloonText">
    <w:name w:val="Balloon Text"/>
    <w:basedOn w:val="Normal"/>
    <w:link w:val="BalloonTextChar"/>
    <w:uiPriority w:val="99"/>
    <w:semiHidden/>
    <w:unhideWhenUsed/>
    <w:rsid w:val="003C6A9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746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E4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69BE-4C41-44B4-ACAA-251D7002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 Engineering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Baldwin</dc:creator>
  <cp:lastModifiedBy>Rachael Garrard</cp:lastModifiedBy>
  <cp:revision>3</cp:revision>
  <cp:lastPrinted>2017-10-06T08:33:00Z</cp:lastPrinted>
  <dcterms:created xsi:type="dcterms:W3CDTF">2019-02-26T10:35:00Z</dcterms:created>
  <dcterms:modified xsi:type="dcterms:W3CDTF">2019-02-26T10:36:00Z</dcterms:modified>
</cp:coreProperties>
</file>