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F5" w:rsidRPr="00234FA2" w:rsidRDefault="00B93EF5" w:rsidP="00234FA2">
      <w:pPr>
        <w:spacing w:before="120" w:line="276" w:lineRule="auto"/>
        <w:contextualSpacing/>
        <w:rPr>
          <w:rFonts w:eastAsiaTheme="minorHAnsi" w:cs="Arial"/>
          <w:b/>
          <w:sz w:val="22"/>
        </w:rPr>
      </w:pPr>
      <w:r w:rsidRPr="00234FA2">
        <w:rPr>
          <w:rFonts w:cs="Arial"/>
          <w:b/>
          <w:sz w:val="22"/>
          <w:u w:val="single"/>
        </w:rPr>
        <w:t>University of Leeds Exit Questionnaire</w:t>
      </w:r>
    </w:p>
    <w:p w:rsidR="00B93EF5" w:rsidRPr="00CF0FFA" w:rsidRDefault="00B93EF5" w:rsidP="000C4E3E">
      <w:pPr>
        <w:pStyle w:val="Heading2"/>
        <w:numPr>
          <w:ilvl w:val="0"/>
          <w:numId w:val="0"/>
        </w:numPr>
        <w:ind w:left="644"/>
      </w:pPr>
    </w:p>
    <w:p w:rsidR="00B93EF5" w:rsidRDefault="0087045A" w:rsidP="00DB10F4">
      <w:pPr>
        <w:spacing w:line="276" w:lineRule="auto"/>
      </w:pPr>
      <w:r>
        <w:rPr>
          <w:rFonts w:cs="Arial"/>
          <w:b/>
          <w:i/>
          <w:sz w:val="22"/>
        </w:rPr>
        <w:t>You can complete this</w:t>
      </w:r>
      <w:r w:rsidR="00B93EF5" w:rsidRPr="00CF0FFA">
        <w:rPr>
          <w:rFonts w:cs="Arial"/>
          <w:b/>
          <w:i/>
          <w:sz w:val="22"/>
        </w:rPr>
        <w:t xml:space="preserve"> exit questionnaire online at </w:t>
      </w:r>
      <w:hyperlink r:id="rId8" w:history="1">
        <w:r w:rsidR="00B20A6A" w:rsidRPr="00774C54">
          <w:rPr>
            <w:rStyle w:val="Hyperlink"/>
          </w:rPr>
          <w:t>https://leeds.onlinesurveys.ac.uk/leavers</w:t>
        </w:r>
      </w:hyperlink>
    </w:p>
    <w:p w:rsidR="0087045A" w:rsidRPr="00CF0FFA" w:rsidRDefault="0087045A" w:rsidP="00DB10F4">
      <w:pPr>
        <w:spacing w:line="276" w:lineRule="auto"/>
        <w:rPr>
          <w:rFonts w:cs="Arial"/>
          <w:i/>
          <w:sz w:val="22"/>
        </w:rPr>
      </w:pPr>
    </w:p>
    <w:p w:rsidR="00B93EF5" w:rsidRPr="00CF0FFA" w:rsidRDefault="00B93EF5" w:rsidP="00DB10F4">
      <w:pPr>
        <w:spacing w:line="276" w:lineRule="auto"/>
        <w:rPr>
          <w:rFonts w:cs="Arial"/>
          <w:b/>
          <w:i/>
          <w:sz w:val="22"/>
        </w:rPr>
      </w:pPr>
      <w:r w:rsidRPr="00CF0FFA">
        <w:rPr>
          <w:rFonts w:cs="Arial"/>
          <w:b/>
          <w:i/>
          <w:sz w:val="22"/>
        </w:rPr>
        <w:t>Please return your completed paper exit questionnaire to:</w:t>
      </w:r>
    </w:p>
    <w:p w:rsidR="00B93EF5" w:rsidRPr="00CF0FFA" w:rsidRDefault="001C7CFA" w:rsidP="00DB10F4">
      <w:pPr>
        <w:spacing w:line="276" w:lineRule="auto"/>
        <w:rPr>
          <w:rFonts w:cs="Arial"/>
          <w:i/>
          <w:sz w:val="22"/>
          <w:lang w:eastAsia="en-GB"/>
        </w:rPr>
      </w:pPr>
      <w:r>
        <w:rPr>
          <w:rFonts w:cs="Arial"/>
          <w:i/>
          <w:sz w:val="22"/>
        </w:rPr>
        <w:t>Rachael Garrard</w:t>
      </w:r>
      <w:r w:rsidR="00B93EF5" w:rsidRPr="00CF0FFA">
        <w:rPr>
          <w:rFonts w:cs="Arial"/>
          <w:i/>
          <w:sz w:val="22"/>
        </w:rPr>
        <w:t xml:space="preserve">, </w:t>
      </w:r>
      <w:r>
        <w:rPr>
          <w:rFonts w:cs="Arial"/>
          <w:i/>
          <w:sz w:val="22"/>
        </w:rPr>
        <w:t xml:space="preserve">Specialist Support, </w:t>
      </w:r>
      <w:r w:rsidR="00B93EF5" w:rsidRPr="00CF0FFA">
        <w:rPr>
          <w:rFonts w:cs="Arial"/>
          <w:i/>
          <w:sz w:val="22"/>
          <w:lang w:eastAsia="en-GB"/>
        </w:rPr>
        <w:t xml:space="preserve">Human Resources, 11.11 EC Stoner </w:t>
      </w:r>
      <w:r w:rsidR="009A17B8">
        <w:rPr>
          <w:rFonts w:cs="Arial"/>
          <w:i/>
          <w:sz w:val="22"/>
          <w:lang w:eastAsia="en-GB"/>
        </w:rPr>
        <w:t>B</w:t>
      </w:r>
      <w:r w:rsidR="00B93EF5" w:rsidRPr="00CF0FFA">
        <w:rPr>
          <w:rFonts w:cs="Arial"/>
          <w:i/>
          <w:sz w:val="22"/>
          <w:lang w:eastAsia="en-GB"/>
        </w:rPr>
        <w:t>uilding, University of Leeds, LS2 9JT</w:t>
      </w:r>
    </w:p>
    <w:p w:rsidR="00B93EF5" w:rsidRPr="00CF0FFA" w:rsidRDefault="00B93EF5" w:rsidP="00B93EF5">
      <w:pPr>
        <w:rPr>
          <w:rFonts w:cs="Arial"/>
          <w:sz w:val="22"/>
        </w:rPr>
      </w:pPr>
    </w:p>
    <w:p w:rsidR="00BC1139" w:rsidRPr="00CF0FFA" w:rsidRDefault="00BC1139" w:rsidP="00BC1139">
      <w:pPr>
        <w:rPr>
          <w:rFonts w:cs="Arial"/>
          <w:sz w:val="22"/>
        </w:rPr>
      </w:pPr>
    </w:p>
    <w:p w:rsidR="00B93EF5" w:rsidRPr="00CF0FFA" w:rsidRDefault="00B93EF5" w:rsidP="00BC1139">
      <w:pPr>
        <w:rPr>
          <w:rFonts w:cs="Arial"/>
          <w:sz w:val="22"/>
        </w:rPr>
      </w:pPr>
    </w:p>
    <w:p w:rsidR="006851F7" w:rsidRDefault="001C3E0D" w:rsidP="003F67E8">
      <w:pPr>
        <w:spacing w:before="100" w:beforeAutospacing="1"/>
        <w:rPr>
          <w:rFonts w:eastAsia="Times New Roman" w:cs="Arial"/>
          <w:sz w:val="22"/>
          <w:lang w:eastAsia="en-GB"/>
        </w:rPr>
      </w:pPr>
      <w:r w:rsidRPr="00CF0FFA">
        <w:rPr>
          <w:rFonts w:eastAsia="Times New Roman" w:cs="Arial"/>
          <w:sz w:val="22"/>
          <w:lang w:eastAsia="en-GB"/>
        </w:rPr>
        <w:t>Dear colleague</w:t>
      </w:r>
      <w:r w:rsidRPr="00CF0FFA">
        <w:rPr>
          <w:rFonts w:eastAsia="Times New Roman" w:cs="Arial"/>
          <w:sz w:val="22"/>
          <w:lang w:eastAsia="en-GB"/>
        </w:rPr>
        <w:br/>
      </w:r>
      <w:r w:rsidRPr="00CF0FFA">
        <w:rPr>
          <w:rFonts w:eastAsia="Times New Roman" w:cs="Arial"/>
          <w:sz w:val="22"/>
          <w:lang w:eastAsia="en-GB"/>
        </w:rPr>
        <w:br/>
      </w:r>
      <w:r w:rsidR="0087045A">
        <w:rPr>
          <w:rFonts w:eastAsia="Times New Roman" w:cs="Arial"/>
          <w:sz w:val="22"/>
          <w:lang w:eastAsia="en-GB"/>
        </w:rPr>
        <w:t>U</w:t>
      </w:r>
      <w:r w:rsidRPr="00CF0FFA">
        <w:rPr>
          <w:rFonts w:eastAsia="Times New Roman" w:cs="Arial"/>
          <w:sz w:val="22"/>
          <w:lang w:eastAsia="en-GB"/>
        </w:rPr>
        <w:t>nderstand</w:t>
      </w:r>
      <w:r w:rsidR="0087045A">
        <w:rPr>
          <w:rFonts w:eastAsia="Times New Roman" w:cs="Arial"/>
          <w:sz w:val="22"/>
          <w:lang w:eastAsia="en-GB"/>
        </w:rPr>
        <w:t>ing</w:t>
      </w:r>
      <w:r w:rsidRPr="00CF0FFA">
        <w:rPr>
          <w:rFonts w:eastAsia="Times New Roman" w:cs="Arial"/>
          <w:sz w:val="22"/>
          <w:lang w:eastAsia="en-GB"/>
        </w:rPr>
        <w:t xml:space="preserve"> why people leave </w:t>
      </w:r>
      <w:r w:rsidR="009A17B8">
        <w:rPr>
          <w:rFonts w:eastAsia="Times New Roman" w:cs="Arial"/>
          <w:sz w:val="22"/>
          <w:lang w:eastAsia="en-GB"/>
        </w:rPr>
        <w:t xml:space="preserve">will help us </w:t>
      </w:r>
      <w:r w:rsidR="0087045A" w:rsidRPr="00CF0FFA">
        <w:rPr>
          <w:rFonts w:eastAsia="Times New Roman" w:cs="Arial"/>
          <w:sz w:val="22"/>
          <w:lang w:eastAsia="en-GB"/>
        </w:rPr>
        <w:t>improve our employment practice</w:t>
      </w:r>
      <w:r w:rsidR="0087045A">
        <w:rPr>
          <w:rFonts w:eastAsia="Times New Roman" w:cs="Arial"/>
          <w:sz w:val="22"/>
          <w:lang w:eastAsia="en-GB"/>
        </w:rPr>
        <w:t xml:space="preserve">s. </w:t>
      </w:r>
      <w:r w:rsidRPr="00CF0FFA">
        <w:rPr>
          <w:rFonts w:eastAsia="Times New Roman" w:cs="Arial"/>
          <w:sz w:val="22"/>
          <w:lang w:eastAsia="en-GB"/>
        </w:rPr>
        <w:t>We want you to tell us about</w:t>
      </w:r>
      <w:r w:rsidR="009A17B8">
        <w:rPr>
          <w:rFonts w:eastAsia="Times New Roman" w:cs="Arial"/>
          <w:sz w:val="22"/>
          <w:lang w:eastAsia="en-GB"/>
        </w:rPr>
        <w:t xml:space="preserve"> </w:t>
      </w:r>
      <w:r w:rsidR="00B44191">
        <w:rPr>
          <w:rFonts w:eastAsia="Times New Roman" w:cs="Arial"/>
          <w:sz w:val="22"/>
          <w:lang w:eastAsia="en-GB"/>
        </w:rPr>
        <w:t>your</w:t>
      </w:r>
      <w:r w:rsidRPr="00CF0FFA">
        <w:rPr>
          <w:rFonts w:eastAsia="Times New Roman" w:cs="Arial"/>
          <w:sz w:val="22"/>
          <w:lang w:eastAsia="en-GB"/>
        </w:rPr>
        <w:t xml:space="preserve"> experiences </w:t>
      </w:r>
      <w:r w:rsidR="00B44191">
        <w:rPr>
          <w:rFonts w:eastAsia="Times New Roman" w:cs="Arial"/>
          <w:sz w:val="22"/>
          <w:lang w:eastAsia="en-GB"/>
        </w:rPr>
        <w:t>of working for the University, both positive to help us promote good practi</w:t>
      </w:r>
      <w:r w:rsidR="00A75CF4">
        <w:rPr>
          <w:rFonts w:eastAsia="Times New Roman" w:cs="Arial"/>
          <w:sz w:val="22"/>
          <w:lang w:eastAsia="en-GB"/>
        </w:rPr>
        <w:t>ce as well as anything negative</w:t>
      </w:r>
      <w:r w:rsidRPr="00CF0FFA">
        <w:rPr>
          <w:rFonts w:eastAsia="Times New Roman" w:cs="Arial"/>
          <w:sz w:val="22"/>
          <w:lang w:eastAsia="en-GB"/>
        </w:rPr>
        <w:t xml:space="preserve">. This will help us identify trends and </w:t>
      </w:r>
      <w:r w:rsidR="00F81B5F" w:rsidRPr="00CF0FFA">
        <w:rPr>
          <w:rFonts w:eastAsia="Times New Roman" w:cs="Arial"/>
          <w:sz w:val="22"/>
          <w:lang w:eastAsia="en-GB"/>
        </w:rPr>
        <w:t>make improvements.</w:t>
      </w:r>
      <w:r w:rsidR="0087045A" w:rsidRPr="0087045A">
        <w:rPr>
          <w:rFonts w:eastAsia="Times New Roman" w:cs="Arial"/>
          <w:sz w:val="22"/>
          <w:lang w:eastAsia="en-GB"/>
        </w:rPr>
        <w:t xml:space="preserve"> </w:t>
      </w:r>
    </w:p>
    <w:p w:rsidR="0082640E" w:rsidRDefault="001C3E0D" w:rsidP="00F26016">
      <w:pPr>
        <w:rPr>
          <w:rFonts w:eastAsia="Times New Roman" w:cs="Arial"/>
          <w:sz w:val="22"/>
          <w:lang w:eastAsia="en-GB"/>
        </w:rPr>
      </w:pPr>
      <w:r w:rsidRPr="00CF0FFA">
        <w:rPr>
          <w:rFonts w:eastAsia="Times New Roman" w:cs="Arial"/>
          <w:sz w:val="22"/>
          <w:lang w:eastAsia="en-GB"/>
        </w:rPr>
        <w:br/>
        <w:t>The information you give us will be used for monitoring and evaluation only, it won’t affect your references or your chances of working here</w:t>
      </w:r>
      <w:r w:rsidR="006304E4" w:rsidRPr="00CF0FFA">
        <w:rPr>
          <w:rFonts w:eastAsia="Times New Roman" w:cs="Arial"/>
          <w:sz w:val="22"/>
          <w:lang w:eastAsia="en-GB"/>
        </w:rPr>
        <w:t xml:space="preserve"> again</w:t>
      </w:r>
      <w:r w:rsidRPr="00CF0FFA">
        <w:rPr>
          <w:rFonts w:eastAsia="Times New Roman" w:cs="Arial"/>
          <w:sz w:val="22"/>
          <w:lang w:eastAsia="en-GB"/>
        </w:rPr>
        <w:t>.</w:t>
      </w:r>
      <w:r w:rsidR="006304E4" w:rsidRPr="00CF0FFA">
        <w:rPr>
          <w:rFonts w:eastAsia="Times New Roman" w:cs="Arial"/>
          <w:sz w:val="22"/>
          <w:lang w:eastAsia="en-GB"/>
        </w:rPr>
        <w:t xml:space="preserve"> </w:t>
      </w:r>
      <w:r w:rsidR="00F81B5F" w:rsidRPr="00CF0FFA">
        <w:rPr>
          <w:rFonts w:eastAsia="Times New Roman" w:cs="Arial"/>
          <w:sz w:val="22"/>
          <w:lang w:eastAsia="en-GB"/>
        </w:rPr>
        <w:t>Y</w:t>
      </w:r>
      <w:r w:rsidRPr="00CF0FFA">
        <w:rPr>
          <w:rFonts w:eastAsia="Times New Roman" w:cs="Arial"/>
          <w:sz w:val="22"/>
          <w:lang w:eastAsia="en-GB"/>
        </w:rPr>
        <w:t xml:space="preserve">ou can </w:t>
      </w:r>
      <w:r w:rsidR="00775CE2">
        <w:rPr>
          <w:rFonts w:eastAsia="Times New Roman" w:cs="Arial"/>
          <w:sz w:val="22"/>
          <w:lang w:eastAsia="en-GB"/>
        </w:rPr>
        <w:t xml:space="preserve">also </w:t>
      </w:r>
      <w:r w:rsidRPr="00CF0FFA">
        <w:rPr>
          <w:rFonts w:eastAsia="Times New Roman" w:cs="Arial"/>
          <w:sz w:val="22"/>
          <w:lang w:eastAsia="en-GB"/>
        </w:rPr>
        <w:t>complete</w:t>
      </w:r>
      <w:r w:rsidR="003C5799">
        <w:rPr>
          <w:rFonts w:eastAsia="Times New Roman" w:cs="Arial"/>
          <w:sz w:val="22"/>
          <w:lang w:eastAsia="en-GB"/>
        </w:rPr>
        <w:t xml:space="preserve"> the questionnaire</w:t>
      </w:r>
      <w:r w:rsidRPr="00CF0FFA">
        <w:rPr>
          <w:rFonts w:eastAsia="Times New Roman" w:cs="Arial"/>
          <w:sz w:val="22"/>
          <w:lang w:eastAsia="en-GB"/>
        </w:rPr>
        <w:t xml:space="preserve"> after you</w:t>
      </w:r>
      <w:r w:rsidR="00F81B5F" w:rsidRPr="00CF0FFA">
        <w:rPr>
          <w:rFonts w:eastAsia="Times New Roman" w:cs="Arial"/>
          <w:sz w:val="22"/>
          <w:lang w:eastAsia="en-GB"/>
        </w:rPr>
        <w:t>’ve</w:t>
      </w:r>
      <w:r w:rsidRPr="00CF0FFA">
        <w:rPr>
          <w:rFonts w:eastAsia="Times New Roman" w:cs="Arial"/>
          <w:sz w:val="22"/>
          <w:lang w:eastAsia="en-GB"/>
        </w:rPr>
        <w:t xml:space="preserve"> left</w:t>
      </w:r>
      <w:r w:rsidR="00775CE2">
        <w:rPr>
          <w:rFonts w:eastAsia="Times New Roman" w:cs="Arial"/>
          <w:sz w:val="22"/>
          <w:lang w:eastAsia="en-GB"/>
        </w:rPr>
        <w:t xml:space="preserve"> the University</w:t>
      </w:r>
      <w:r w:rsidRPr="00CF0FFA">
        <w:rPr>
          <w:rFonts w:eastAsia="Times New Roman" w:cs="Arial"/>
          <w:sz w:val="22"/>
          <w:lang w:eastAsia="en-GB"/>
        </w:rPr>
        <w:t xml:space="preserve"> - your feedback is important to us.</w:t>
      </w:r>
      <w:r w:rsidRPr="00CF0FFA">
        <w:rPr>
          <w:rFonts w:eastAsia="Times New Roman" w:cs="Arial"/>
          <w:sz w:val="22"/>
          <w:lang w:eastAsia="en-GB"/>
        </w:rPr>
        <w:br/>
      </w:r>
      <w:r w:rsidRPr="00CF0FFA">
        <w:rPr>
          <w:rFonts w:eastAsia="Times New Roman" w:cs="Arial"/>
          <w:sz w:val="22"/>
          <w:lang w:eastAsia="en-GB"/>
        </w:rPr>
        <w:br/>
      </w:r>
      <w:r w:rsidRPr="00250697">
        <w:rPr>
          <w:rFonts w:eastAsia="Times New Roman" w:cs="Arial"/>
          <w:sz w:val="22"/>
          <w:lang w:eastAsia="en-GB"/>
        </w:rPr>
        <w:t xml:space="preserve">You can complete </w:t>
      </w:r>
      <w:r w:rsidR="003C5799">
        <w:rPr>
          <w:rFonts w:eastAsia="Times New Roman" w:cs="Arial"/>
          <w:sz w:val="22"/>
          <w:lang w:eastAsia="en-GB"/>
        </w:rPr>
        <w:t>the questionnaire</w:t>
      </w:r>
      <w:r w:rsidR="00F81B5F" w:rsidRPr="00250697">
        <w:rPr>
          <w:rFonts w:eastAsia="Times New Roman" w:cs="Arial"/>
          <w:sz w:val="22"/>
          <w:lang w:eastAsia="en-GB"/>
        </w:rPr>
        <w:t xml:space="preserve"> </w:t>
      </w:r>
      <w:r w:rsidRPr="00250697">
        <w:rPr>
          <w:rFonts w:eastAsia="Times New Roman" w:cs="Arial"/>
          <w:sz w:val="22"/>
          <w:lang w:eastAsia="en-GB"/>
        </w:rPr>
        <w:t>anonymously</w:t>
      </w:r>
      <w:r w:rsidR="00F81B5F" w:rsidRPr="00250697">
        <w:rPr>
          <w:rFonts w:eastAsia="Times New Roman" w:cs="Arial"/>
          <w:sz w:val="22"/>
          <w:lang w:eastAsia="en-GB"/>
        </w:rPr>
        <w:t xml:space="preserve"> but</w:t>
      </w:r>
      <w:r w:rsidRPr="00250697">
        <w:rPr>
          <w:rFonts w:eastAsia="Times New Roman" w:cs="Arial"/>
          <w:sz w:val="22"/>
          <w:lang w:eastAsia="en-GB"/>
        </w:rPr>
        <w:t xml:space="preserve"> </w:t>
      </w:r>
      <w:r w:rsidR="00F81B5F" w:rsidRPr="00250697">
        <w:rPr>
          <w:rFonts w:eastAsia="Times New Roman" w:cs="Arial"/>
          <w:sz w:val="22"/>
          <w:lang w:eastAsia="en-GB"/>
        </w:rPr>
        <w:t>i</w:t>
      </w:r>
      <w:r w:rsidRPr="00250697">
        <w:rPr>
          <w:rFonts w:eastAsia="Times New Roman" w:cs="Arial"/>
          <w:sz w:val="22"/>
          <w:lang w:eastAsia="en-GB"/>
        </w:rPr>
        <w:t xml:space="preserve">f you want to </w:t>
      </w:r>
      <w:r w:rsidR="00F81B5F" w:rsidRPr="00250697">
        <w:rPr>
          <w:rFonts w:eastAsia="Times New Roman" w:cs="Arial"/>
          <w:sz w:val="22"/>
          <w:lang w:eastAsia="en-GB"/>
        </w:rPr>
        <w:t xml:space="preserve">talk about </w:t>
      </w:r>
      <w:r w:rsidRPr="00250697">
        <w:rPr>
          <w:rFonts w:eastAsia="Times New Roman" w:cs="Arial"/>
          <w:sz w:val="22"/>
          <w:lang w:eastAsia="en-GB"/>
        </w:rPr>
        <w:t>anything</w:t>
      </w:r>
      <w:r w:rsidR="003C5799">
        <w:rPr>
          <w:rFonts w:eastAsia="Times New Roman" w:cs="Arial"/>
          <w:sz w:val="22"/>
          <w:lang w:eastAsia="en-GB"/>
        </w:rPr>
        <w:t xml:space="preserve"> raised</w:t>
      </w:r>
      <w:r w:rsidRPr="00250697">
        <w:rPr>
          <w:rFonts w:eastAsia="Times New Roman" w:cs="Arial"/>
          <w:sz w:val="22"/>
          <w:lang w:eastAsia="en-GB"/>
        </w:rPr>
        <w:t xml:space="preserve">, </w:t>
      </w:r>
      <w:r w:rsidR="00F81B5F" w:rsidRPr="00250697">
        <w:rPr>
          <w:rFonts w:eastAsia="Times New Roman" w:cs="Arial"/>
          <w:sz w:val="22"/>
          <w:lang w:eastAsia="en-GB"/>
        </w:rPr>
        <w:t xml:space="preserve">you can </w:t>
      </w:r>
      <w:r w:rsidRPr="00250697">
        <w:rPr>
          <w:rFonts w:eastAsia="Times New Roman" w:cs="Arial"/>
          <w:sz w:val="22"/>
          <w:lang w:eastAsia="en-GB"/>
        </w:rPr>
        <w:t>contact a member of your Faculty/Service HR Team. Their contact details are at</w:t>
      </w:r>
      <w:r w:rsidR="007142B0" w:rsidRPr="00250697">
        <w:rPr>
          <w:rFonts w:eastAsia="Times New Roman" w:cs="Arial"/>
          <w:sz w:val="22"/>
          <w:lang w:eastAsia="en-GB"/>
        </w:rPr>
        <w:t xml:space="preserve"> </w:t>
      </w:r>
      <w:hyperlink r:id="rId9" w:history="1">
        <w:r w:rsidR="0082640E" w:rsidRPr="00250697">
          <w:rPr>
            <w:rStyle w:val="Hyperlink"/>
            <w:rFonts w:eastAsia="Times New Roman" w:cs="Arial"/>
            <w:sz w:val="22"/>
            <w:lang w:eastAsia="en-GB"/>
          </w:rPr>
          <w:t>http://hr.leeds.ac.uk/contact</w:t>
        </w:r>
      </w:hyperlink>
      <w:r w:rsidR="0082640E">
        <w:rPr>
          <w:rFonts w:eastAsia="Times New Roman" w:cs="Arial"/>
          <w:sz w:val="22"/>
          <w:lang w:eastAsia="en-GB"/>
        </w:rPr>
        <w:t xml:space="preserve"> </w:t>
      </w:r>
      <w:r w:rsidR="00E02597">
        <w:rPr>
          <w:rFonts w:eastAsia="Times New Roman" w:cs="Arial"/>
          <w:sz w:val="22"/>
          <w:lang w:eastAsia="en-GB"/>
        </w:rPr>
        <w:t>.</w:t>
      </w:r>
    </w:p>
    <w:p w:rsidR="00B957B0" w:rsidRDefault="00B957B0" w:rsidP="00F26016">
      <w:pPr>
        <w:rPr>
          <w:rFonts w:eastAsia="Times New Roman" w:cs="Arial"/>
          <w:sz w:val="22"/>
          <w:lang w:eastAsia="en-GB"/>
        </w:rPr>
      </w:pPr>
    </w:p>
    <w:p w:rsidR="00B957B0" w:rsidRDefault="00B957B0" w:rsidP="00F26016">
      <w:pPr>
        <w:rPr>
          <w:rFonts w:eastAsia="Times New Roman" w:cs="Arial"/>
          <w:sz w:val="22"/>
          <w:lang w:val="en" w:eastAsia="en-GB"/>
        </w:rPr>
      </w:pPr>
      <w:r w:rsidRPr="00B957B0">
        <w:rPr>
          <w:rFonts w:eastAsia="Times New Roman" w:cs="Arial"/>
          <w:sz w:val="22"/>
          <w:lang w:val="en" w:eastAsia="en-GB"/>
        </w:rPr>
        <w:t xml:space="preserve">Please see our Staff Privacy Notice </w:t>
      </w:r>
    </w:p>
    <w:p w:rsidR="00B957B0" w:rsidRPr="00B957B0" w:rsidRDefault="00B957B0" w:rsidP="00F26016">
      <w:pPr>
        <w:rPr>
          <w:rFonts w:eastAsia="Times New Roman" w:cs="Arial"/>
          <w:sz w:val="22"/>
          <w:lang w:eastAsia="en-GB"/>
        </w:rPr>
      </w:pPr>
      <w:r w:rsidRPr="00B957B0">
        <w:rPr>
          <w:rFonts w:eastAsia="Times New Roman" w:cs="Arial"/>
          <w:sz w:val="22"/>
          <w:lang w:val="en" w:eastAsia="en-GB"/>
        </w:rPr>
        <w:t>(</w:t>
      </w:r>
      <w:hyperlink r:id="rId10" w:history="1">
        <w:r w:rsidRPr="00B957B0">
          <w:rPr>
            <w:rStyle w:val="Hyperlink"/>
            <w:rFonts w:eastAsia="Times New Roman" w:cs="Arial"/>
            <w:color w:val="auto"/>
            <w:sz w:val="22"/>
            <w:u w:val="none"/>
            <w:lang w:val="en" w:eastAsia="en-GB"/>
          </w:rPr>
          <w:t>http://www.leeds.ac.uk/secretariat/documents/staff_privacy_notice.pdf</w:t>
        </w:r>
      </w:hyperlink>
      <w:r w:rsidRPr="00B957B0">
        <w:rPr>
          <w:rFonts w:eastAsia="Times New Roman" w:cs="Arial"/>
          <w:sz w:val="22"/>
          <w:lang w:val="en" w:eastAsia="en-GB"/>
        </w:rPr>
        <w:t>) which explains how the University collects and uses staff personal data and what your rights are in relation to this.</w:t>
      </w:r>
    </w:p>
    <w:p w:rsidR="00F26016" w:rsidRDefault="001C3E0D" w:rsidP="00F26016">
      <w:pPr>
        <w:rPr>
          <w:rFonts w:eastAsia="Times New Roman" w:cs="Arial"/>
          <w:sz w:val="22"/>
          <w:lang w:eastAsia="en-GB"/>
        </w:rPr>
      </w:pPr>
      <w:r w:rsidRPr="00CF0FFA">
        <w:rPr>
          <w:rFonts w:eastAsia="Times New Roman" w:cs="Arial"/>
          <w:sz w:val="22"/>
          <w:lang w:eastAsia="en-GB"/>
        </w:rPr>
        <w:br/>
        <w:t xml:space="preserve">The questionnaire should take </w:t>
      </w:r>
      <w:r w:rsidR="00F81B5F" w:rsidRPr="00CF0FFA">
        <w:rPr>
          <w:rFonts w:eastAsia="Times New Roman" w:cs="Arial"/>
          <w:sz w:val="22"/>
          <w:lang w:eastAsia="en-GB"/>
        </w:rPr>
        <w:t>about</w:t>
      </w:r>
      <w:r w:rsidRPr="00CF0FFA">
        <w:rPr>
          <w:rFonts w:eastAsia="Times New Roman" w:cs="Arial"/>
          <w:sz w:val="22"/>
          <w:lang w:eastAsia="en-GB"/>
        </w:rPr>
        <w:t xml:space="preserve"> 10 minutes. </w:t>
      </w:r>
      <w:r w:rsidRPr="00CF0FFA">
        <w:rPr>
          <w:rFonts w:eastAsia="Times New Roman" w:cs="Arial"/>
          <w:sz w:val="22"/>
          <w:lang w:eastAsia="en-GB"/>
        </w:rPr>
        <w:br/>
      </w:r>
      <w:r w:rsidRPr="00CF0FFA">
        <w:rPr>
          <w:rFonts w:eastAsia="Times New Roman" w:cs="Arial"/>
          <w:sz w:val="22"/>
          <w:lang w:eastAsia="en-GB"/>
        </w:rPr>
        <w:br/>
        <w:t>Thank you.</w:t>
      </w:r>
      <w:r w:rsidRPr="00CF0FFA">
        <w:rPr>
          <w:rFonts w:eastAsia="Times New Roman" w:cs="Arial"/>
          <w:sz w:val="22"/>
          <w:lang w:eastAsia="en-GB"/>
        </w:rPr>
        <w:br/>
      </w:r>
      <w:r w:rsidRPr="00CF0FFA">
        <w:rPr>
          <w:rFonts w:eastAsia="Times New Roman" w:cs="Arial"/>
          <w:sz w:val="22"/>
          <w:lang w:eastAsia="en-GB"/>
        </w:rPr>
        <w:br/>
      </w:r>
      <w:r w:rsidR="00250697">
        <w:rPr>
          <w:rFonts w:eastAsia="Times New Roman" w:cs="Arial"/>
          <w:sz w:val="22"/>
          <w:lang w:eastAsia="en-GB"/>
        </w:rPr>
        <w:t xml:space="preserve">Linda Mortimer </w:t>
      </w:r>
      <w:r w:rsidR="00F26016" w:rsidRPr="00037B06">
        <w:rPr>
          <w:rFonts w:eastAsia="Times New Roman" w:cs="Arial"/>
          <w:sz w:val="22"/>
          <w:lang w:eastAsia="en-GB"/>
        </w:rPr>
        <w:t>Pine</w:t>
      </w:r>
    </w:p>
    <w:p w:rsidR="001C3E0D" w:rsidRPr="00CF0FFA" w:rsidRDefault="001C7CFA" w:rsidP="00F26016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Deputy</w:t>
      </w:r>
      <w:r w:rsidR="00F26016">
        <w:rPr>
          <w:rFonts w:eastAsia="Times New Roman" w:cs="Arial"/>
          <w:sz w:val="22"/>
          <w:lang w:eastAsia="en-GB"/>
        </w:rPr>
        <w:t xml:space="preserve"> </w:t>
      </w:r>
      <w:r>
        <w:rPr>
          <w:rFonts w:eastAsia="Times New Roman" w:cs="Arial"/>
          <w:sz w:val="22"/>
          <w:lang w:eastAsia="en-GB"/>
        </w:rPr>
        <w:t>Director of Human Resources</w:t>
      </w:r>
    </w:p>
    <w:p w:rsidR="00001D4D" w:rsidRDefault="00001D4D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8A588A" w:rsidRDefault="008A588A" w:rsidP="008C2ECC">
      <w:pPr>
        <w:rPr>
          <w:rFonts w:cs="Arial"/>
          <w:sz w:val="22"/>
        </w:rPr>
      </w:pPr>
    </w:p>
    <w:p w:rsidR="00381F37" w:rsidRDefault="00381F37" w:rsidP="008C2ECC">
      <w:pPr>
        <w:rPr>
          <w:rFonts w:cs="Arial"/>
          <w:sz w:val="22"/>
        </w:rPr>
      </w:pPr>
    </w:p>
    <w:p w:rsidR="00361327" w:rsidRPr="00F00408" w:rsidRDefault="00B96240" w:rsidP="008C2ECC">
      <w:pPr>
        <w:rPr>
          <w:rStyle w:val="Heading2Char"/>
          <w:rFonts w:eastAsia="Calibri" w:cs="Arial"/>
          <w:sz w:val="24"/>
          <w:szCs w:val="24"/>
          <w:u w:val="single"/>
        </w:rPr>
      </w:pPr>
      <w:r w:rsidRPr="00F00408">
        <w:rPr>
          <w:rStyle w:val="Heading2Char"/>
          <w:rFonts w:eastAsia="Calibri" w:cs="Arial"/>
          <w:sz w:val="24"/>
          <w:szCs w:val="24"/>
          <w:u w:val="single"/>
        </w:rPr>
        <w:lastRenderedPageBreak/>
        <w:t>Section 1: J</w:t>
      </w:r>
      <w:r w:rsidR="008A588A">
        <w:rPr>
          <w:rStyle w:val="Heading2Char"/>
          <w:rFonts w:eastAsia="Calibri" w:cs="Arial"/>
          <w:sz w:val="24"/>
          <w:szCs w:val="24"/>
          <w:u w:val="single"/>
        </w:rPr>
        <w:t>ob D</w:t>
      </w:r>
      <w:r w:rsidR="00361327" w:rsidRPr="00F00408">
        <w:rPr>
          <w:rStyle w:val="Heading2Char"/>
          <w:rFonts w:eastAsia="Calibri" w:cs="Arial"/>
          <w:sz w:val="24"/>
          <w:szCs w:val="24"/>
          <w:u w:val="single"/>
        </w:rPr>
        <w:t>etails</w:t>
      </w:r>
    </w:p>
    <w:p w:rsidR="00871A72" w:rsidRDefault="00871A72" w:rsidP="00B96240">
      <w:pPr>
        <w:rPr>
          <w:rFonts w:cs="Arial"/>
          <w:sz w:val="22"/>
        </w:rPr>
      </w:pPr>
    </w:p>
    <w:p w:rsidR="004D013C" w:rsidRPr="00CF0FFA" w:rsidRDefault="004D013C" w:rsidP="00B96240">
      <w:pPr>
        <w:rPr>
          <w:rFonts w:cs="Arial"/>
          <w:sz w:val="22"/>
        </w:rPr>
      </w:pPr>
    </w:p>
    <w:p w:rsidR="00361327" w:rsidRDefault="00775CE2" w:rsidP="00747B7A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b/>
          <w:sz w:val="22"/>
        </w:rPr>
        <w:t xml:space="preserve">Your </w:t>
      </w:r>
      <w:r w:rsidR="00361327" w:rsidRPr="00CF0FFA">
        <w:rPr>
          <w:rFonts w:cs="Arial"/>
          <w:b/>
          <w:sz w:val="22"/>
        </w:rPr>
        <w:t>Name:</w:t>
      </w:r>
      <w:r w:rsidR="00361327" w:rsidRPr="00CF0FFA">
        <w:rPr>
          <w:rFonts w:cs="Arial"/>
          <w:sz w:val="22"/>
        </w:rPr>
        <w:t>_______________________________________ (optional)</w:t>
      </w:r>
    </w:p>
    <w:p w:rsidR="004D013C" w:rsidRDefault="004D013C" w:rsidP="004D013C">
      <w:pPr>
        <w:rPr>
          <w:rFonts w:cs="Arial"/>
          <w:sz w:val="22"/>
        </w:rPr>
      </w:pPr>
    </w:p>
    <w:p w:rsidR="00775CE2" w:rsidRPr="00775CE2" w:rsidRDefault="00775CE2" w:rsidP="00775CE2">
      <w:pPr>
        <w:rPr>
          <w:rFonts w:cs="Arial"/>
          <w:szCs w:val="24"/>
        </w:rPr>
      </w:pPr>
    </w:p>
    <w:p w:rsidR="004D013C" w:rsidRDefault="00775CE2" w:rsidP="004D013C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b/>
          <w:sz w:val="22"/>
        </w:rPr>
        <w:t xml:space="preserve">Your </w:t>
      </w:r>
      <w:r w:rsidRPr="00E075E3">
        <w:rPr>
          <w:rFonts w:cs="Arial"/>
          <w:b/>
          <w:sz w:val="22"/>
        </w:rPr>
        <w:t xml:space="preserve">Job Title: </w:t>
      </w:r>
      <w:r w:rsidRPr="00C06BA6">
        <w:rPr>
          <w:rFonts w:cs="Arial"/>
          <w:sz w:val="22"/>
        </w:rPr>
        <w:t>_______________________________________</w:t>
      </w:r>
      <w:r>
        <w:rPr>
          <w:rFonts w:cs="Arial"/>
          <w:sz w:val="22"/>
        </w:rPr>
        <w:t xml:space="preserve"> (optional)</w:t>
      </w:r>
    </w:p>
    <w:p w:rsidR="004D013C" w:rsidRDefault="004D013C" w:rsidP="004D013C">
      <w:pPr>
        <w:ind w:left="360"/>
        <w:rPr>
          <w:rFonts w:cs="Arial"/>
          <w:sz w:val="22"/>
        </w:rPr>
      </w:pPr>
    </w:p>
    <w:p w:rsidR="004D013C" w:rsidRPr="004D013C" w:rsidRDefault="004D013C" w:rsidP="004D013C">
      <w:pPr>
        <w:rPr>
          <w:rFonts w:cs="Arial"/>
          <w:sz w:val="22"/>
        </w:rPr>
      </w:pPr>
    </w:p>
    <w:p w:rsidR="00632CE5" w:rsidRDefault="00775CE2" w:rsidP="004D013C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b/>
          <w:sz w:val="22"/>
        </w:rPr>
        <w:t>Which</w:t>
      </w:r>
      <w:r w:rsidR="007555EF">
        <w:rPr>
          <w:rFonts w:cs="Arial"/>
          <w:b/>
          <w:sz w:val="22"/>
        </w:rPr>
        <w:t xml:space="preserve"> f</w:t>
      </w:r>
      <w:r w:rsidR="00632CE5" w:rsidRPr="00CF0FFA">
        <w:rPr>
          <w:rFonts w:cs="Arial"/>
          <w:b/>
          <w:sz w:val="22"/>
        </w:rPr>
        <w:t>aculty</w:t>
      </w:r>
      <w:r w:rsidR="00E62208">
        <w:rPr>
          <w:rFonts w:cs="Arial"/>
          <w:b/>
          <w:sz w:val="22"/>
        </w:rPr>
        <w:t xml:space="preserve"> </w:t>
      </w:r>
      <w:r w:rsidR="00632CE5" w:rsidRPr="00CF0FFA">
        <w:rPr>
          <w:rFonts w:cs="Arial"/>
          <w:b/>
          <w:sz w:val="22"/>
        </w:rPr>
        <w:t>/</w:t>
      </w:r>
      <w:r w:rsidR="00E62208">
        <w:rPr>
          <w:rFonts w:cs="Arial"/>
          <w:b/>
          <w:sz w:val="22"/>
        </w:rPr>
        <w:t xml:space="preserve"> </w:t>
      </w:r>
      <w:r w:rsidR="007555EF">
        <w:rPr>
          <w:rFonts w:cs="Arial"/>
          <w:b/>
          <w:sz w:val="22"/>
        </w:rPr>
        <w:t>s</w:t>
      </w:r>
      <w:r w:rsidR="00632CE5" w:rsidRPr="00CF0FFA">
        <w:rPr>
          <w:rFonts w:cs="Arial"/>
          <w:b/>
          <w:sz w:val="22"/>
        </w:rPr>
        <w:t>ervice do you work in?</w:t>
      </w:r>
      <w:r w:rsidR="0097538E" w:rsidRPr="00CF0FFA">
        <w:rPr>
          <w:rFonts w:cs="Arial"/>
          <w:b/>
          <w:sz w:val="22"/>
        </w:rPr>
        <w:t xml:space="preserve"> </w:t>
      </w:r>
      <w:r w:rsidR="0097538E" w:rsidRPr="00CF0FFA">
        <w:rPr>
          <w:rFonts w:cs="Arial"/>
          <w:sz w:val="22"/>
        </w:rPr>
        <w:t>(Select one)</w:t>
      </w:r>
    </w:p>
    <w:p w:rsidR="0087045A" w:rsidRDefault="007555EF" w:rsidP="0087045A">
      <w:pPr>
        <w:ind w:left="360"/>
        <w:rPr>
          <w:rFonts w:ascii="Verdana" w:hAnsi="Verdana"/>
          <w:color w:val="333333"/>
          <w:sz w:val="19"/>
          <w:szCs w:val="19"/>
        </w:rPr>
      </w:pPr>
      <w:r w:rsidRPr="009D72F1">
        <w:rPr>
          <w:rFonts w:cs="Arial"/>
          <w:color w:val="333333"/>
          <w:sz w:val="19"/>
          <w:szCs w:val="19"/>
        </w:rPr>
        <w:t>If you work in a s</w:t>
      </w:r>
      <w:r w:rsidR="0087045A" w:rsidRPr="009D72F1">
        <w:rPr>
          <w:rFonts w:cs="Arial"/>
          <w:color w:val="333333"/>
          <w:sz w:val="19"/>
          <w:szCs w:val="19"/>
        </w:rPr>
        <w:t xml:space="preserve">chool or </w:t>
      </w:r>
      <w:r w:rsidRPr="009D72F1">
        <w:rPr>
          <w:rFonts w:cs="Arial"/>
          <w:color w:val="333333"/>
          <w:sz w:val="19"/>
          <w:szCs w:val="19"/>
        </w:rPr>
        <w:t>i</w:t>
      </w:r>
      <w:r w:rsidR="0087045A" w:rsidRPr="009D72F1">
        <w:rPr>
          <w:rFonts w:cs="Arial"/>
          <w:color w:val="333333"/>
          <w:sz w:val="19"/>
          <w:szCs w:val="19"/>
        </w:rPr>
        <w:t xml:space="preserve">nstitute within a </w:t>
      </w:r>
      <w:r w:rsidRPr="009D72F1">
        <w:rPr>
          <w:rFonts w:cs="Arial"/>
          <w:color w:val="333333"/>
          <w:sz w:val="19"/>
          <w:szCs w:val="19"/>
        </w:rPr>
        <w:t>f</w:t>
      </w:r>
      <w:r w:rsidR="0087045A" w:rsidRPr="009D72F1">
        <w:rPr>
          <w:rFonts w:cs="Arial"/>
          <w:color w:val="333333"/>
          <w:sz w:val="19"/>
          <w:szCs w:val="19"/>
        </w:rPr>
        <w:t xml:space="preserve">aculty, please select the </w:t>
      </w:r>
      <w:r w:rsidRPr="009D72F1">
        <w:rPr>
          <w:rFonts w:cs="Arial"/>
          <w:color w:val="333333"/>
          <w:sz w:val="19"/>
          <w:szCs w:val="19"/>
        </w:rPr>
        <w:t>f</w:t>
      </w:r>
      <w:r w:rsidR="0087045A" w:rsidRPr="009D72F1">
        <w:rPr>
          <w:rFonts w:cs="Arial"/>
          <w:color w:val="333333"/>
          <w:sz w:val="19"/>
          <w:szCs w:val="19"/>
        </w:rPr>
        <w:t xml:space="preserve">aculty. If you don’t work in a </w:t>
      </w:r>
      <w:r w:rsidRPr="009D72F1">
        <w:rPr>
          <w:rFonts w:cs="Arial"/>
          <w:color w:val="333333"/>
          <w:sz w:val="19"/>
          <w:szCs w:val="19"/>
        </w:rPr>
        <w:t>f</w:t>
      </w:r>
      <w:r w:rsidR="0087045A" w:rsidRPr="009D72F1">
        <w:rPr>
          <w:rFonts w:cs="Arial"/>
          <w:color w:val="333333"/>
          <w:sz w:val="19"/>
          <w:szCs w:val="19"/>
        </w:rPr>
        <w:t xml:space="preserve">aculty (or a </w:t>
      </w:r>
      <w:r w:rsidRPr="009D72F1">
        <w:rPr>
          <w:rFonts w:cs="Arial"/>
          <w:color w:val="333333"/>
          <w:sz w:val="19"/>
          <w:szCs w:val="19"/>
        </w:rPr>
        <w:t>s</w:t>
      </w:r>
      <w:r w:rsidR="0087045A" w:rsidRPr="009D72F1">
        <w:rPr>
          <w:rFonts w:cs="Arial"/>
          <w:color w:val="333333"/>
          <w:sz w:val="19"/>
          <w:szCs w:val="19"/>
        </w:rPr>
        <w:t xml:space="preserve">chool within a </w:t>
      </w:r>
      <w:r w:rsidRPr="009D72F1">
        <w:rPr>
          <w:rFonts w:cs="Arial"/>
          <w:color w:val="333333"/>
          <w:sz w:val="19"/>
          <w:szCs w:val="19"/>
        </w:rPr>
        <w:t>f</w:t>
      </w:r>
      <w:r w:rsidR="0087045A" w:rsidRPr="009D72F1">
        <w:rPr>
          <w:rFonts w:cs="Arial"/>
          <w:color w:val="333333"/>
          <w:sz w:val="19"/>
          <w:szCs w:val="19"/>
        </w:rPr>
        <w:t>aculty), please choose either Corporate Services/Central Administration or Facilities Directorate</w:t>
      </w:r>
      <w:r w:rsidR="0087045A">
        <w:rPr>
          <w:rFonts w:ascii="Verdana" w:hAnsi="Verdana"/>
          <w:color w:val="333333"/>
          <w:sz w:val="19"/>
          <w:szCs w:val="19"/>
        </w:rPr>
        <w:t xml:space="preserve">. </w:t>
      </w:r>
    </w:p>
    <w:p w:rsidR="0087045A" w:rsidRPr="006109A2" w:rsidRDefault="0087045A" w:rsidP="0087045A">
      <w:pPr>
        <w:ind w:left="360"/>
        <w:rPr>
          <w:rFonts w:ascii="Verdana" w:hAnsi="Verdana"/>
          <w:color w:val="333333"/>
          <w:sz w:val="14"/>
          <w:szCs w:val="14"/>
        </w:rPr>
      </w:pPr>
    </w:p>
    <w:p w:rsidR="008C7B38" w:rsidRPr="00CF0FFA" w:rsidRDefault="007555EF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of </w:t>
      </w:r>
      <w:r w:rsidR="0097538E" w:rsidRPr="00CF0FFA">
        <w:rPr>
          <w:rFonts w:cs="Arial"/>
          <w:sz w:val="22"/>
        </w:rPr>
        <w:t>Arts</w:t>
      </w:r>
      <w:r w:rsidR="00905B73">
        <w:rPr>
          <w:rFonts w:cs="Arial"/>
          <w:sz w:val="22"/>
        </w:rPr>
        <w:t>, Humanities and Cultures</w:t>
      </w:r>
    </w:p>
    <w:p w:rsidR="008C7B38" w:rsidRDefault="007555EF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of </w:t>
      </w:r>
      <w:r w:rsidR="0097538E" w:rsidRPr="00CF0FFA">
        <w:rPr>
          <w:rFonts w:cs="Arial"/>
          <w:sz w:val="22"/>
        </w:rPr>
        <w:t>Biological Sciences</w:t>
      </w:r>
      <w:r w:rsidR="00D76285" w:rsidRPr="00CF0FFA">
        <w:rPr>
          <w:rFonts w:cs="Arial"/>
          <w:sz w:val="22"/>
        </w:rPr>
        <w:t xml:space="preserve"> </w:t>
      </w:r>
    </w:p>
    <w:p w:rsidR="00352F32" w:rsidRPr="00352F32" w:rsidRDefault="00905B73" w:rsidP="00352F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of Business</w:t>
      </w:r>
    </w:p>
    <w:p w:rsidR="008C7B38" w:rsidRPr="00CF0FFA" w:rsidRDefault="007555EF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of Engineering </w:t>
      </w:r>
      <w:r w:rsidR="00D834EF">
        <w:rPr>
          <w:rFonts w:cs="Arial"/>
          <w:sz w:val="22"/>
        </w:rPr>
        <w:t>and Physical Sciences</w:t>
      </w:r>
      <w:r>
        <w:rPr>
          <w:rFonts w:cs="Arial"/>
          <w:sz w:val="22"/>
        </w:rPr>
        <w:t xml:space="preserve"> </w:t>
      </w:r>
    </w:p>
    <w:p w:rsidR="008C7B38" w:rsidRPr="00CF0FFA" w:rsidRDefault="007555EF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of </w:t>
      </w:r>
      <w:r w:rsidR="0097538E" w:rsidRPr="00CF0FFA">
        <w:rPr>
          <w:rFonts w:cs="Arial"/>
          <w:sz w:val="22"/>
        </w:rPr>
        <w:t xml:space="preserve">Environment </w:t>
      </w:r>
    </w:p>
    <w:p w:rsidR="008C7B38" w:rsidRDefault="007555EF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Faculty of </w:t>
      </w:r>
      <w:r w:rsidR="0097538E" w:rsidRPr="00CF0FFA">
        <w:rPr>
          <w:rFonts w:cs="Arial"/>
          <w:sz w:val="22"/>
        </w:rPr>
        <w:t>Medicine and Health</w:t>
      </w:r>
      <w:r w:rsidR="00D76285" w:rsidRPr="00CF0FFA">
        <w:rPr>
          <w:rFonts w:cs="Arial"/>
          <w:sz w:val="22"/>
        </w:rPr>
        <w:t xml:space="preserve"> </w:t>
      </w:r>
    </w:p>
    <w:p w:rsidR="00905B73" w:rsidRPr="00905B73" w:rsidRDefault="00905B73" w:rsidP="00905B73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Faculty of Social Sciences</w:t>
      </w:r>
    </w:p>
    <w:p w:rsidR="008C7B38" w:rsidRPr="00CF0FFA" w:rsidRDefault="00905B73" w:rsidP="00747B7A">
      <w:pPr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Professional</w:t>
      </w:r>
      <w:r w:rsidR="00BF5F91" w:rsidRPr="00CF0FFA">
        <w:rPr>
          <w:rFonts w:cs="Arial"/>
          <w:sz w:val="22"/>
        </w:rPr>
        <w:t xml:space="preserve"> Services</w:t>
      </w:r>
      <w:r w:rsidR="00D76285" w:rsidRPr="00CF0FFA">
        <w:rPr>
          <w:rFonts w:cs="Arial"/>
          <w:sz w:val="22"/>
        </w:rPr>
        <w:t xml:space="preserve"> </w:t>
      </w:r>
      <w:r w:rsidR="0087045A">
        <w:rPr>
          <w:rFonts w:cs="Arial"/>
          <w:sz w:val="22"/>
        </w:rPr>
        <w:t>/ Central Administration</w:t>
      </w:r>
      <w:r w:rsidR="0002693F">
        <w:rPr>
          <w:rFonts w:cs="Arial"/>
          <w:sz w:val="22"/>
        </w:rPr>
        <w:t xml:space="preserve">  </w:t>
      </w:r>
    </w:p>
    <w:p w:rsidR="00BF5F91" w:rsidRPr="004D013C" w:rsidRDefault="0097538E" w:rsidP="00910E88">
      <w:pPr>
        <w:numPr>
          <w:ilvl w:val="0"/>
          <w:numId w:val="4"/>
        </w:numPr>
        <w:rPr>
          <w:rFonts w:cs="Arial"/>
          <w:sz w:val="22"/>
        </w:rPr>
      </w:pPr>
      <w:r w:rsidRPr="00CF0FFA">
        <w:rPr>
          <w:rFonts w:cs="Arial"/>
          <w:sz w:val="22"/>
        </w:rPr>
        <w:t>Facilities</w:t>
      </w:r>
      <w:r w:rsidR="00D76285" w:rsidRPr="00CF0FFA">
        <w:rPr>
          <w:rFonts w:cs="Arial"/>
          <w:sz w:val="22"/>
        </w:rPr>
        <w:t xml:space="preserve"> </w:t>
      </w:r>
      <w:r w:rsidR="00D81A45" w:rsidRPr="00CF0FFA">
        <w:rPr>
          <w:rFonts w:cs="Arial"/>
          <w:sz w:val="22"/>
        </w:rPr>
        <w:t xml:space="preserve">Directorate </w:t>
      </w:r>
      <w:r w:rsidR="002B4D67" w:rsidRPr="0087045A">
        <w:rPr>
          <w:rFonts w:cs="Arial"/>
          <w:sz w:val="19"/>
          <w:szCs w:val="19"/>
        </w:rPr>
        <w:t>(includes Estate Services, Campus Support, Residential and Commercial Services (RCS), Cleaning Services and the Sports Centre (The Edge)).</w:t>
      </w:r>
      <w:r w:rsidR="0002693F">
        <w:rPr>
          <w:rFonts w:cs="Arial"/>
          <w:sz w:val="19"/>
          <w:szCs w:val="19"/>
        </w:rPr>
        <w:t xml:space="preserve"> </w:t>
      </w:r>
    </w:p>
    <w:p w:rsidR="004D013C" w:rsidRPr="00CF0FFA" w:rsidRDefault="004D013C" w:rsidP="004D013C">
      <w:pPr>
        <w:ind w:left="720"/>
        <w:rPr>
          <w:rFonts w:cs="Arial"/>
          <w:sz w:val="22"/>
        </w:rPr>
      </w:pPr>
    </w:p>
    <w:p w:rsidR="0097538E" w:rsidRPr="00CF0FFA" w:rsidRDefault="0097538E" w:rsidP="0097538E">
      <w:pPr>
        <w:rPr>
          <w:rFonts w:cs="Arial"/>
          <w:sz w:val="22"/>
        </w:rPr>
      </w:pPr>
    </w:p>
    <w:p w:rsidR="009D72F1" w:rsidRPr="009D72F1" w:rsidRDefault="00775CE2" w:rsidP="009D72F1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b/>
          <w:sz w:val="22"/>
        </w:rPr>
        <w:t>Which</w:t>
      </w:r>
      <w:r w:rsidR="009D72F1">
        <w:rPr>
          <w:rFonts w:cs="Arial"/>
          <w:b/>
          <w:sz w:val="22"/>
        </w:rPr>
        <w:t xml:space="preserve"> s</w:t>
      </w:r>
      <w:r w:rsidR="00361327" w:rsidRPr="00E075E3">
        <w:rPr>
          <w:rFonts w:cs="Arial"/>
          <w:b/>
          <w:sz w:val="22"/>
        </w:rPr>
        <w:t>chool</w:t>
      </w:r>
      <w:r w:rsidR="009D72F1">
        <w:rPr>
          <w:rFonts w:cs="Arial"/>
          <w:b/>
          <w:sz w:val="22"/>
        </w:rPr>
        <w:t xml:space="preserve"> </w:t>
      </w:r>
      <w:r w:rsidR="00361327" w:rsidRPr="00E075E3">
        <w:rPr>
          <w:rFonts w:cs="Arial"/>
          <w:b/>
          <w:sz w:val="22"/>
        </w:rPr>
        <w:t>/</w:t>
      </w:r>
      <w:r w:rsidR="009D72F1">
        <w:rPr>
          <w:rFonts w:cs="Arial"/>
          <w:b/>
          <w:sz w:val="22"/>
        </w:rPr>
        <w:t xml:space="preserve"> </w:t>
      </w:r>
      <w:r w:rsidR="00E62208">
        <w:rPr>
          <w:rFonts w:cs="Arial"/>
          <w:b/>
          <w:sz w:val="22"/>
        </w:rPr>
        <w:t>institute</w:t>
      </w:r>
      <w:r w:rsidR="009D72F1">
        <w:rPr>
          <w:rFonts w:cs="Arial"/>
          <w:b/>
          <w:sz w:val="22"/>
        </w:rPr>
        <w:t xml:space="preserve"> </w:t>
      </w:r>
      <w:r w:rsidR="00E62208">
        <w:rPr>
          <w:rFonts w:cs="Arial"/>
          <w:b/>
          <w:sz w:val="22"/>
        </w:rPr>
        <w:t>/</w:t>
      </w:r>
      <w:r w:rsidR="009D72F1">
        <w:rPr>
          <w:rFonts w:cs="Arial"/>
          <w:b/>
          <w:sz w:val="22"/>
        </w:rPr>
        <w:t xml:space="preserve"> </w:t>
      </w:r>
      <w:r w:rsidR="007555EF" w:rsidRPr="00E075E3">
        <w:rPr>
          <w:rFonts w:cs="Arial"/>
          <w:b/>
          <w:sz w:val="22"/>
        </w:rPr>
        <w:t>s</w:t>
      </w:r>
      <w:r w:rsidR="00BF5F91" w:rsidRPr="00E075E3">
        <w:rPr>
          <w:rFonts w:cs="Arial"/>
          <w:b/>
          <w:sz w:val="22"/>
        </w:rPr>
        <w:t>ervice</w:t>
      </w:r>
      <w:r w:rsidR="009D72F1">
        <w:rPr>
          <w:rFonts w:cs="Arial"/>
          <w:sz w:val="22"/>
        </w:rPr>
        <w:t xml:space="preserve"> </w:t>
      </w:r>
      <w:r w:rsidR="009D72F1" w:rsidRPr="009D72F1">
        <w:rPr>
          <w:rFonts w:cs="Arial"/>
          <w:b/>
          <w:sz w:val="22"/>
        </w:rPr>
        <w:t>do you work in?</w:t>
      </w:r>
    </w:p>
    <w:p w:rsidR="00FA31AE" w:rsidRDefault="009D72F1" w:rsidP="00FA31AE">
      <w:pPr>
        <w:ind w:left="360"/>
        <w:rPr>
          <w:rFonts w:cs="Arial"/>
          <w:sz w:val="19"/>
          <w:szCs w:val="19"/>
        </w:rPr>
      </w:pPr>
      <w:r w:rsidRPr="009D72F1">
        <w:rPr>
          <w:rFonts w:cs="Arial"/>
          <w:sz w:val="19"/>
          <w:szCs w:val="19"/>
        </w:rPr>
        <w:t>If you work in a</w:t>
      </w:r>
      <w:r w:rsidR="005413AE">
        <w:rPr>
          <w:rFonts w:cs="Arial"/>
          <w:sz w:val="19"/>
          <w:szCs w:val="19"/>
        </w:rPr>
        <w:t>n institute within a school</w:t>
      </w:r>
      <w:r w:rsidRPr="009D72F1">
        <w:rPr>
          <w:rFonts w:cs="Arial"/>
          <w:sz w:val="19"/>
          <w:szCs w:val="19"/>
        </w:rPr>
        <w:t xml:space="preserve">, please state </w:t>
      </w:r>
      <w:r>
        <w:rPr>
          <w:rFonts w:cs="Arial"/>
          <w:sz w:val="19"/>
          <w:szCs w:val="19"/>
        </w:rPr>
        <w:t>the</w:t>
      </w:r>
      <w:r w:rsidRPr="009D72F1">
        <w:rPr>
          <w:rFonts w:cs="Arial"/>
          <w:sz w:val="19"/>
          <w:szCs w:val="19"/>
        </w:rPr>
        <w:t xml:space="preserve"> institute</w:t>
      </w:r>
      <w:r w:rsidR="005413AE">
        <w:rPr>
          <w:rFonts w:cs="Arial"/>
          <w:sz w:val="19"/>
          <w:szCs w:val="19"/>
        </w:rPr>
        <w:t>.</w:t>
      </w:r>
    </w:p>
    <w:p w:rsidR="005413AE" w:rsidRPr="005413AE" w:rsidRDefault="005413AE" w:rsidP="00FA31AE">
      <w:pPr>
        <w:ind w:left="360"/>
        <w:rPr>
          <w:rFonts w:cs="Arial"/>
          <w:sz w:val="12"/>
          <w:szCs w:val="12"/>
        </w:rPr>
      </w:pPr>
    </w:p>
    <w:p w:rsidR="009D72F1" w:rsidRDefault="009D72F1" w:rsidP="009D72F1">
      <w:pPr>
        <w:ind w:left="360"/>
        <w:rPr>
          <w:rFonts w:cs="Arial"/>
          <w:sz w:val="22"/>
        </w:rPr>
      </w:pPr>
      <w:r w:rsidRPr="009D72F1">
        <w:rPr>
          <w:rFonts w:cs="Arial"/>
          <w:sz w:val="22"/>
        </w:rPr>
        <w:t>_______________________________________</w:t>
      </w:r>
    </w:p>
    <w:p w:rsidR="009D72F1" w:rsidRDefault="009D72F1" w:rsidP="009D72F1">
      <w:pPr>
        <w:ind w:left="360"/>
        <w:rPr>
          <w:rFonts w:cs="Arial"/>
          <w:sz w:val="22"/>
        </w:rPr>
      </w:pPr>
    </w:p>
    <w:p w:rsidR="004D013C" w:rsidRPr="00E075E3" w:rsidRDefault="004D013C" w:rsidP="009D72F1">
      <w:pPr>
        <w:ind w:left="360"/>
        <w:rPr>
          <w:rFonts w:cs="Arial"/>
          <w:sz w:val="22"/>
        </w:rPr>
      </w:pPr>
    </w:p>
    <w:p w:rsidR="00361327" w:rsidRPr="00E075E3" w:rsidRDefault="00C32F8D" w:rsidP="00747B7A">
      <w:pPr>
        <w:numPr>
          <w:ilvl w:val="0"/>
          <w:numId w:val="3"/>
        </w:numPr>
        <w:rPr>
          <w:rFonts w:cs="Arial"/>
          <w:sz w:val="22"/>
        </w:rPr>
      </w:pPr>
      <w:r w:rsidRPr="00E075E3">
        <w:rPr>
          <w:rFonts w:cs="Arial"/>
          <w:b/>
          <w:sz w:val="22"/>
        </w:rPr>
        <w:t>What category of staff are you?</w:t>
      </w:r>
      <w:r w:rsidR="0097538E" w:rsidRPr="00E075E3">
        <w:rPr>
          <w:rFonts w:cs="Arial"/>
          <w:b/>
          <w:sz w:val="22"/>
        </w:rPr>
        <w:t xml:space="preserve"> </w:t>
      </w:r>
      <w:r w:rsidR="0097538E" w:rsidRPr="00E075E3">
        <w:rPr>
          <w:rFonts w:cs="Arial"/>
          <w:sz w:val="22"/>
        </w:rPr>
        <w:t>(Select one)</w:t>
      </w:r>
    </w:p>
    <w:p w:rsidR="008C7B38" w:rsidRPr="00E075E3" w:rsidRDefault="0097538E" w:rsidP="00747B7A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Clerical </w:t>
      </w:r>
    </w:p>
    <w:p w:rsidR="008C7B38" w:rsidRPr="00E075E3" w:rsidRDefault="0097538E" w:rsidP="00747B7A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Technical </w:t>
      </w:r>
    </w:p>
    <w:p w:rsidR="008C7B38" w:rsidRPr="0039039A" w:rsidRDefault="0097538E" w:rsidP="003903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413AE">
        <w:rPr>
          <w:rFonts w:ascii="Arial" w:hAnsi="Arial" w:cs="Arial"/>
        </w:rPr>
        <w:t xml:space="preserve">Operational </w:t>
      </w:r>
      <w:r w:rsidR="007555EF" w:rsidRPr="005413AE">
        <w:rPr>
          <w:rFonts w:ascii="Arial" w:hAnsi="Arial" w:cs="Arial"/>
        </w:rPr>
        <w:t>s</w:t>
      </w:r>
      <w:r w:rsidRPr="005413AE">
        <w:rPr>
          <w:rFonts w:ascii="Arial" w:hAnsi="Arial" w:cs="Arial"/>
        </w:rPr>
        <w:t>upport</w:t>
      </w:r>
      <w:r w:rsidR="00D76285" w:rsidRPr="0039039A">
        <w:rPr>
          <w:rFonts w:ascii="Arial" w:hAnsi="Arial" w:cs="Arial"/>
          <w:sz w:val="24"/>
          <w:szCs w:val="24"/>
        </w:rPr>
        <w:t xml:space="preserve"> </w:t>
      </w:r>
      <w:r w:rsidR="002B4D67" w:rsidRPr="0039039A">
        <w:rPr>
          <w:rFonts w:ascii="Arial" w:hAnsi="Arial" w:cs="Arial"/>
          <w:sz w:val="19"/>
          <w:szCs w:val="19"/>
        </w:rPr>
        <w:t>(</w:t>
      </w:r>
      <w:r w:rsidR="00CF0FFA" w:rsidRPr="0039039A">
        <w:rPr>
          <w:rFonts w:ascii="Arial" w:hAnsi="Arial" w:cs="Arial"/>
          <w:sz w:val="19"/>
          <w:szCs w:val="19"/>
        </w:rPr>
        <w:t>for example</w:t>
      </w:r>
      <w:r w:rsidR="002B4D67" w:rsidRPr="0039039A">
        <w:rPr>
          <w:rFonts w:ascii="Arial" w:hAnsi="Arial" w:cs="Arial"/>
          <w:sz w:val="19"/>
          <w:szCs w:val="19"/>
        </w:rPr>
        <w:t xml:space="preserve"> </w:t>
      </w:r>
      <w:r w:rsidR="00CF0FFA" w:rsidRPr="0039039A">
        <w:rPr>
          <w:rFonts w:ascii="Arial" w:hAnsi="Arial" w:cs="Arial"/>
          <w:sz w:val="19"/>
          <w:szCs w:val="19"/>
        </w:rPr>
        <w:t>cleaning staff</w:t>
      </w:r>
      <w:r w:rsidR="0087045A" w:rsidRPr="0039039A">
        <w:rPr>
          <w:rFonts w:ascii="Arial" w:hAnsi="Arial" w:cs="Arial"/>
          <w:sz w:val="19"/>
          <w:szCs w:val="19"/>
        </w:rPr>
        <w:t>,</w:t>
      </w:r>
      <w:r w:rsidR="009A17B8" w:rsidRPr="0039039A">
        <w:rPr>
          <w:rFonts w:ascii="Arial" w:hAnsi="Arial" w:cs="Arial"/>
          <w:sz w:val="19"/>
          <w:szCs w:val="19"/>
        </w:rPr>
        <w:t xml:space="preserve"> s</w:t>
      </w:r>
      <w:r w:rsidR="00CF0FFA" w:rsidRPr="0039039A">
        <w:rPr>
          <w:rFonts w:ascii="Arial" w:hAnsi="Arial" w:cs="Arial"/>
          <w:sz w:val="19"/>
          <w:szCs w:val="19"/>
        </w:rPr>
        <w:t xml:space="preserve">helving </w:t>
      </w:r>
      <w:r w:rsidR="009A17B8" w:rsidRPr="0039039A">
        <w:rPr>
          <w:rFonts w:ascii="Arial" w:hAnsi="Arial" w:cs="Arial"/>
          <w:sz w:val="19"/>
          <w:szCs w:val="19"/>
        </w:rPr>
        <w:t>a</w:t>
      </w:r>
      <w:r w:rsidR="00CF0FFA" w:rsidRPr="0039039A">
        <w:rPr>
          <w:rFonts w:ascii="Arial" w:hAnsi="Arial" w:cs="Arial"/>
          <w:sz w:val="19"/>
          <w:szCs w:val="19"/>
        </w:rPr>
        <w:t>ssistants</w:t>
      </w:r>
      <w:r w:rsidR="0087045A" w:rsidRPr="0039039A">
        <w:rPr>
          <w:rFonts w:ascii="Arial" w:hAnsi="Arial" w:cs="Arial"/>
          <w:sz w:val="19"/>
          <w:szCs w:val="19"/>
        </w:rPr>
        <w:t>,</w:t>
      </w:r>
      <w:r w:rsidR="00CF0FFA" w:rsidRPr="0039039A">
        <w:rPr>
          <w:rFonts w:ascii="Arial" w:hAnsi="Arial" w:cs="Arial"/>
          <w:sz w:val="19"/>
          <w:szCs w:val="19"/>
        </w:rPr>
        <w:t xml:space="preserve"> </w:t>
      </w:r>
      <w:r w:rsidR="009A17B8" w:rsidRPr="0039039A">
        <w:rPr>
          <w:rFonts w:ascii="Arial" w:hAnsi="Arial" w:cs="Arial"/>
          <w:sz w:val="19"/>
          <w:szCs w:val="19"/>
        </w:rPr>
        <w:t>s</w:t>
      </w:r>
      <w:r w:rsidR="00CF0FFA" w:rsidRPr="0039039A">
        <w:rPr>
          <w:rFonts w:ascii="Arial" w:hAnsi="Arial" w:cs="Arial"/>
          <w:sz w:val="19"/>
          <w:szCs w:val="19"/>
        </w:rPr>
        <w:t xml:space="preserve">ecurity staff; </w:t>
      </w:r>
      <w:r w:rsidR="009A17B8" w:rsidRPr="0039039A">
        <w:rPr>
          <w:rFonts w:ascii="Arial" w:hAnsi="Arial" w:cs="Arial"/>
          <w:sz w:val="19"/>
          <w:szCs w:val="19"/>
        </w:rPr>
        <w:t>p</w:t>
      </w:r>
      <w:r w:rsidR="00CF0FFA" w:rsidRPr="0039039A">
        <w:rPr>
          <w:rFonts w:ascii="Arial" w:hAnsi="Arial" w:cs="Arial"/>
          <w:sz w:val="19"/>
          <w:szCs w:val="19"/>
        </w:rPr>
        <w:t>orters</w:t>
      </w:r>
      <w:r w:rsidR="0087045A" w:rsidRPr="0039039A">
        <w:rPr>
          <w:rFonts w:ascii="Arial" w:hAnsi="Arial" w:cs="Arial"/>
          <w:sz w:val="19"/>
          <w:szCs w:val="19"/>
        </w:rPr>
        <w:t>,</w:t>
      </w:r>
      <w:r w:rsidR="009A17B8" w:rsidRPr="0039039A">
        <w:rPr>
          <w:rFonts w:ascii="Arial" w:hAnsi="Arial" w:cs="Arial"/>
          <w:sz w:val="19"/>
          <w:szCs w:val="19"/>
        </w:rPr>
        <w:t xml:space="preserve"> car p</w:t>
      </w:r>
      <w:r w:rsidR="00CF0FFA" w:rsidRPr="0039039A">
        <w:rPr>
          <w:rFonts w:ascii="Arial" w:hAnsi="Arial" w:cs="Arial"/>
          <w:sz w:val="19"/>
          <w:szCs w:val="19"/>
        </w:rPr>
        <w:t>arking staff</w:t>
      </w:r>
      <w:r w:rsidR="0087045A" w:rsidRPr="0039039A">
        <w:rPr>
          <w:rFonts w:ascii="Arial" w:hAnsi="Arial" w:cs="Arial"/>
          <w:sz w:val="19"/>
          <w:szCs w:val="19"/>
        </w:rPr>
        <w:t>,</w:t>
      </w:r>
      <w:r w:rsidR="00CF0FFA" w:rsidRPr="0039039A">
        <w:rPr>
          <w:rFonts w:ascii="Arial" w:hAnsi="Arial" w:cs="Arial"/>
          <w:sz w:val="19"/>
          <w:szCs w:val="19"/>
        </w:rPr>
        <w:t xml:space="preserve"> </w:t>
      </w:r>
      <w:r w:rsidR="009A17B8" w:rsidRPr="0039039A">
        <w:rPr>
          <w:rFonts w:ascii="Arial" w:hAnsi="Arial" w:cs="Arial"/>
          <w:sz w:val="19"/>
          <w:szCs w:val="19"/>
        </w:rPr>
        <w:t>h</w:t>
      </w:r>
      <w:r w:rsidR="00CF0FFA" w:rsidRPr="0039039A">
        <w:rPr>
          <w:rFonts w:ascii="Arial" w:hAnsi="Arial" w:cs="Arial"/>
          <w:sz w:val="19"/>
          <w:szCs w:val="19"/>
        </w:rPr>
        <w:t>andygang)</w:t>
      </w:r>
    </w:p>
    <w:p w:rsidR="008C7B38" w:rsidRPr="00E075E3" w:rsidRDefault="0097538E" w:rsidP="0039039A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Professional and </w:t>
      </w:r>
      <w:r w:rsidR="007555EF" w:rsidRPr="00E075E3">
        <w:rPr>
          <w:rFonts w:cs="Arial"/>
          <w:sz w:val="22"/>
        </w:rPr>
        <w:t>m</w:t>
      </w:r>
      <w:r w:rsidRPr="00E075E3">
        <w:rPr>
          <w:rFonts w:cs="Arial"/>
          <w:sz w:val="22"/>
        </w:rPr>
        <w:t>anagerial</w:t>
      </w:r>
      <w:r w:rsidR="00D76285" w:rsidRPr="00E075E3">
        <w:rPr>
          <w:rFonts w:cs="Arial"/>
          <w:sz w:val="22"/>
        </w:rPr>
        <w:t xml:space="preserve"> </w:t>
      </w:r>
      <w:r w:rsidR="002B4D67" w:rsidRPr="00E075E3">
        <w:rPr>
          <w:rFonts w:cs="Arial"/>
          <w:sz w:val="22"/>
        </w:rPr>
        <w:t xml:space="preserve">/ </w:t>
      </w:r>
      <w:r w:rsidR="007555EF" w:rsidRPr="00E075E3">
        <w:rPr>
          <w:rFonts w:cs="Arial"/>
          <w:sz w:val="22"/>
        </w:rPr>
        <w:t>a</w:t>
      </w:r>
      <w:r w:rsidR="002B4D67" w:rsidRPr="00E075E3">
        <w:rPr>
          <w:rFonts w:cs="Arial"/>
          <w:sz w:val="22"/>
        </w:rPr>
        <w:t xml:space="preserve">cademic </w:t>
      </w:r>
      <w:r w:rsidR="007555EF" w:rsidRPr="00E075E3">
        <w:rPr>
          <w:rFonts w:cs="Arial"/>
          <w:sz w:val="22"/>
        </w:rPr>
        <w:t>r</w:t>
      </w:r>
      <w:r w:rsidR="002B4D67" w:rsidRPr="00E075E3">
        <w:rPr>
          <w:rFonts w:cs="Arial"/>
          <w:sz w:val="22"/>
        </w:rPr>
        <w:t xml:space="preserve">elated </w:t>
      </w:r>
      <w:r w:rsidR="007555EF" w:rsidRPr="00E075E3">
        <w:rPr>
          <w:rFonts w:cs="Arial"/>
          <w:sz w:val="22"/>
        </w:rPr>
        <w:t>a</w:t>
      </w:r>
      <w:r w:rsidR="002B4D67" w:rsidRPr="00E075E3">
        <w:rPr>
          <w:rFonts w:cs="Arial"/>
          <w:sz w:val="22"/>
        </w:rPr>
        <w:t>dmin</w:t>
      </w:r>
    </w:p>
    <w:p w:rsidR="00B101C8" w:rsidRPr="00E075E3" w:rsidRDefault="0097538E" w:rsidP="0039039A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>Academic</w:t>
      </w:r>
      <w:r w:rsidR="00D76285" w:rsidRPr="00E075E3">
        <w:rPr>
          <w:rFonts w:cs="Arial"/>
          <w:sz w:val="22"/>
        </w:rPr>
        <w:t xml:space="preserve"> </w:t>
      </w:r>
    </w:p>
    <w:p w:rsidR="0002693F" w:rsidRPr="00E075E3" w:rsidRDefault="0002693F" w:rsidP="00747B7A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>Research</w:t>
      </w:r>
    </w:p>
    <w:p w:rsidR="0002693F" w:rsidRDefault="0097538E" w:rsidP="0097538E">
      <w:pPr>
        <w:numPr>
          <w:ilvl w:val="0"/>
          <w:numId w:val="5"/>
        </w:numPr>
        <w:rPr>
          <w:rFonts w:cs="Arial"/>
          <w:sz w:val="22"/>
        </w:rPr>
      </w:pPr>
      <w:r w:rsidRPr="00E075E3">
        <w:rPr>
          <w:rFonts w:cs="Arial"/>
          <w:sz w:val="22"/>
        </w:rPr>
        <w:t>Clinical</w:t>
      </w:r>
      <w:r w:rsidR="00D76285" w:rsidRPr="00E075E3">
        <w:rPr>
          <w:rFonts w:cs="Arial"/>
          <w:sz w:val="22"/>
        </w:rPr>
        <w:t xml:space="preserve"> </w:t>
      </w:r>
    </w:p>
    <w:p w:rsidR="004D013C" w:rsidRDefault="004D013C" w:rsidP="004D013C">
      <w:pPr>
        <w:ind w:left="720"/>
        <w:rPr>
          <w:rFonts w:cs="Arial"/>
          <w:sz w:val="22"/>
        </w:rPr>
      </w:pPr>
    </w:p>
    <w:p w:rsidR="004D013C" w:rsidRDefault="004D013C" w:rsidP="004D013C">
      <w:pPr>
        <w:ind w:left="720"/>
        <w:rPr>
          <w:rFonts w:cs="Arial"/>
          <w:sz w:val="22"/>
        </w:rPr>
      </w:pPr>
    </w:p>
    <w:p w:rsidR="004D013C" w:rsidRDefault="004D013C" w:rsidP="004D013C">
      <w:pPr>
        <w:ind w:left="720"/>
        <w:rPr>
          <w:rFonts w:cs="Arial"/>
          <w:sz w:val="22"/>
        </w:rPr>
      </w:pPr>
    </w:p>
    <w:p w:rsidR="004D013C" w:rsidRDefault="004D013C" w:rsidP="004D013C">
      <w:pPr>
        <w:ind w:left="720"/>
        <w:rPr>
          <w:rFonts w:cs="Arial"/>
          <w:sz w:val="22"/>
        </w:rPr>
      </w:pPr>
    </w:p>
    <w:p w:rsidR="00D834EF" w:rsidRDefault="00D834EF" w:rsidP="004D013C">
      <w:pPr>
        <w:ind w:left="720"/>
        <w:rPr>
          <w:rFonts w:cs="Arial"/>
          <w:sz w:val="22"/>
        </w:rPr>
      </w:pPr>
    </w:p>
    <w:p w:rsidR="00D834EF" w:rsidRPr="00B84F16" w:rsidRDefault="00D834EF" w:rsidP="004D013C">
      <w:pPr>
        <w:ind w:left="720"/>
        <w:rPr>
          <w:rFonts w:cs="Arial"/>
          <w:sz w:val="22"/>
        </w:rPr>
      </w:pPr>
      <w:bookmarkStart w:id="0" w:name="_GoBack"/>
      <w:bookmarkEnd w:id="0"/>
    </w:p>
    <w:p w:rsidR="0057647B" w:rsidRPr="006109A2" w:rsidRDefault="0057647B" w:rsidP="0097538E">
      <w:pPr>
        <w:rPr>
          <w:rFonts w:cs="Arial"/>
          <w:sz w:val="14"/>
          <w:szCs w:val="14"/>
        </w:rPr>
      </w:pPr>
    </w:p>
    <w:p w:rsidR="00C32F8D" w:rsidRPr="00E075E3" w:rsidRDefault="00C32F8D" w:rsidP="00747B7A">
      <w:pPr>
        <w:numPr>
          <w:ilvl w:val="0"/>
          <w:numId w:val="3"/>
        </w:numPr>
        <w:rPr>
          <w:rFonts w:cs="Arial"/>
          <w:sz w:val="22"/>
        </w:rPr>
      </w:pPr>
      <w:r w:rsidRPr="00E075E3">
        <w:rPr>
          <w:rFonts w:cs="Arial"/>
          <w:b/>
          <w:sz w:val="22"/>
        </w:rPr>
        <w:lastRenderedPageBreak/>
        <w:t>What type of contract</w:t>
      </w:r>
      <w:r w:rsidR="00F81B5F" w:rsidRPr="00E075E3">
        <w:rPr>
          <w:rFonts w:cs="Arial"/>
          <w:b/>
          <w:sz w:val="22"/>
        </w:rPr>
        <w:t xml:space="preserve"> do you have</w:t>
      </w:r>
      <w:r w:rsidRPr="00E075E3">
        <w:rPr>
          <w:rFonts w:cs="Arial"/>
          <w:b/>
          <w:sz w:val="22"/>
        </w:rPr>
        <w:t>?</w:t>
      </w:r>
      <w:r w:rsidR="0097538E" w:rsidRPr="00E075E3">
        <w:rPr>
          <w:rFonts w:cs="Arial"/>
          <w:b/>
          <w:sz w:val="22"/>
        </w:rPr>
        <w:t xml:space="preserve"> </w:t>
      </w:r>
      <w:r w:rsidR="0097538E" w:rsidRPr="00E075E3">
        <w:rPr>
          <w:rFonts w:cs="Arial"/>
          <w:sz w:val="22"/>
        </w:rPr>
        <w:t xml:space="preserve">(Select </w:t>
      </w:r>
      <w:r w:rsidR="00B96240" w:rsidRPr="00E075E3">
        <w:rPr>
          <w:rFonts w:cs="Arial"/>
          <w:sz w:val="22"/>
        </w:rPr>
        <w:t>one</w:t>
      </w:r>
      <w:r w:rsidR="0097538E" w:rsidRPr="00E075E3">
        <w:rPr>
          <w:rFonts w:cs="Arial"/>
          <w:sz w:val="22"/>
        </w:rPr>
        <w:t>)</w:t>
      </w:r>
    </w:p>
    <w:p w:rsidR="008C7B38" w:rsidRPr="00E075E3" w:rsidRDefault="0002693F" w:rsidP="001D142E">
      <w:pPr>
        <w:numPr>
          <w:ilvl w:val="0"/>
          <w:numId w:val="6"/>
        </w:numPr>
        <w:rPr>
          <w:rFonts w:cs="Arial"/>
          <w:sz w:val="22"/>
        </w:rPr>
      </w:pPr>
      <w:r w:rsidRPr="00E075E3">
        <w:rPr>
          <w:rFonts w:cs="Arial"/>
          <w:sz w:val="22"/>
        </w:rPr>
        <w:t>Open ended</w:t>
      </w:r>
    </w:p>
    <w:p w:rsidR="0002693F" w:rsidRPr="00E075E3" w:rsidRDefault="0002693F" w:rsidP="001D142E">
      <w:pPr>
        <w:numPr>
          <w:ilvl w:val="0"/>
          <w:numId w:val="6"/>
        </w:numPr>
        <w:rPr>
          <w:rFonts w:cs="Arial"/>
          <w:sz w:val="22"/>
        </w:rPr>
      </w:pPr>
      <w:r w:rsidRPr="00E075E3">
        <w:rPr>
          <w:rFonts w:cs="Arial"/>
          <w:sz w:val="22"/>
        </w:rPr>
        <w:t>Open ended fixed funded</w:t>
      </w:r>
    </w:p>
    <w:p w:rsidR="00E12D6E" w:rsidRPr="00B84F16" w:rsidRDefault="009A17B8" w:rsidP="00E12D6E">
      <w:pPr>
        <w:numPr>
          <w:ilvl w:val="0"/>
          <w:numId w:val="6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Fixed </w:t>
      </w:r>
      <w:r w:rsidR="0097538E" w:rsidRPr="00E075E3">
        <w:rPr>
          <w:rFonts w:cs="Arial"/>
          <w:sz w:val="22"/>
        </w:rPr>
        <w:t>term</w:t>
      </w:r>
      <w:r w:rsidR="00D76285" w:rsidRPr="00E075E3">
        <w:rPr>
          <w:rFonts w:cs="Arial"/>
          <w:sz w:val="22"/>
        </w:rPr>
        <w:t xml:space="preserve"> </w:t>
      </w:r>
    </w:p>
    <w:p w:rsidR="0097538E" w:rsidRDefault="0097538E" w:rsidP="00361327">
      <w:pPr>
        <w:rPr>
          <w:rFonts w:cs="Arial"/>
          <w:sz w:val="14"/>
          <w:szCs w:val="14"/>
        </w:rPr>
      </w:pPr>
    </w:p>
    <w:p w:rsidR="004D013C" w:rsidRDefault="004D013C" w:rsidP="00361327">
      <w:pPr>
        <w:rPr>
          <w:rFonts w:cs="Arial"/>
          <w:sz w:val="14"/>
          <w:szCs w:val="14"/>
        </w:rPr>
      </w:pPr>
    </w:p>
    <w:p w:rsidR="004D013C" w:rsidRPr="006109A2" w:rsidRDefault="004D013C" w:rsidP="00361327">
      <w:pPr>
        <w:rPr>
          <w:rFonts w:cs="Arial"/>
          <w:sz w:val="14"/>
          <w:szCs w:val="14"/>
        </w:rPr>
      </w:pPr>
    </w:p>
    <w:p w:rsidR="00361327" w:rsidRPr="00E075E3" w:rsidRDefault="00775CE2" w:rsidP="00747B7A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b/>
          <w:sz w:val="22"/>
        </w:rPr>
        <w:t>What is your l</w:t>
      </w:r>
      <w:r w:rsidR="00E87562" w:rsidRPr="00E075E3">
        <w:rPr>
          <w:rFonts w:cs="Arial"/>
          <w:b/>
          <w:sz w:val="22"/>
        </w:rPr>
        <w:t>ength of service</w:t>
      </w:r>
      <w:r w:rsidR="00E12D6E" w:rsidRPr="00E075E3">
        <w:rPr>
          <w:rFonts w:cs="Arial"/>
          <w:b/>
          <w:sz w:val="22"/>
        </w:rPr>
        <w:t xml:space="preserve"> in</w:t>
      </w:r>
      <w:r>
        <w:rPr>
          <w:rFonts w:cs="Arial"/>
          <w:b/>
          <w:sz w:val="22"/>
        </w:rPr>
        <w:t xml:space="preserve"> your</w:t>
      </w:r>
      <w:r w:rsidR="00E12D6E" w:rsidRPr="00E075E3">
        <w:rPr>
          <w:rFonts w:cs="Arial"/>
          <w:b/>
          <w:sz w:val="22"/>
        </w:rPr>
        <w:t xml:space="preserve"> </w:t>
      </w:r>
      <w:r w:rsidR="00B84F16">
        <w:rPr>
          <w:rFonts w:cs="Arial"/>
          <w:b/>
          <w:sz w:val="22"/>
        </w:rPr>
        <w:t xml:space="preserve">current </w:t>
      </w:r>
      <w:r w:rsidR="00E12D6E" w:rsidRPr="00E075E3">
        <w:rPr>
          <w:rFonts w:cs="Arial"/>
          <w:b/>
          <w:sz w:val="22"/>
        </w:rPr>
        <w:t>post</w:t>
      </w:r>
      <w:r w:rsidR="0097538E" w:rsidRPr="00E075E3">
        <w:rPr>
          <w:rFonts w:cs="Arial"/>
          <w:b/>
          <w:sz w:val="22"/>
        </w:rPr>
        <w:t xml:space="preserve"> </w:t>
      </w:r>
      <w:r w:rsidR="00B5673D" w:rsidRPr="00E075E3">
        <w:rPr>
          <w:rFonts w:cs="Arial"/>
          <w:sz w:val="22"/>
        </w:rPr>
        <w:t>(Select one)</w:t>
      </w:r>
    </w:p>
    <w:p w:rsidR="008C7B38" w:rsidRPr="00E075E3" w:rsidRDefault="0097538E" w:rsidP="001D142E">
      <w:pPr>
        <w:numPr>
          <w:ilvl w:val="0"/>
          <w:numId w:val="7"/>
        </w:numPr>
        <w:rPr>
          <w:rFonts w:cs="Arial"/>
          <w:sz w:val="22"/>
        </w:rPr>
      </w:pPr>
      <w:r w:rsidRPr="00E075E3">
        <w:rPr>
          <w:rFonts w:cs="Arial"/>
          <w:sz w:val="22"/>
        </w:rPr>
        <w:t>Less than 6 months</w:t>
      </w:r>
      <w:r w:rsidR="00D76285" w:rsidRPr="00E075E3">
        <w:rPr>
          <w:rFonts w:cs="Arial"/>
          <w:sz w:val="22"/>
        </w:rPr>
        <w:t xml:space="preserve"> </w:t>
      </w:r>
    </w:p>
    <w:p w:rsidR="008C7B38" w:rsidRPr="00E075E3" w:rsidRDefault="0097538E" w:rsidP="001D142E">
      <w:pPr>
        <w:numPr>
          <w:ilvl w:val="0"/>
          <w:numId w:val="7"/>
        </w:numPr>
        <w:rPr>
          <w:rFonts w:cs="Arial"/>
          <w:sz w:val="22"/>
        </w:rPr>
      </w:pPr>
      <w:r w:rsidRPr="00E075E3">
        <w:rPr>
          <w:rFonts w:cs="Arial"/>
          <w:sz w:val="22"/>
        </w:rPr>
        <w:t>6 months – 1 year</w:t>
      </w:r>
      <w:r w:rsidR="00D76285" w:rsidRPr="00E075E3">
        <w:rPr>
          <w:rFonts w:cs="Arial"/>
          <w:sz w:val="22"/>
        </w:rPr>
        <w:t xml:space="preserve"> </w:t>
      </w:r>
    </w:p>
    <w:p w:rsidR="000D67BB" w:rsidRDefault="009517DF" w:rsidP="00B84F16">
      <w:pPr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 xml:space="preserve">Over </w:t>
      </w:r>
      <w:r w:rsidR="0097538E" w:rsidRPr="00E075E3">
        <w:rPr>
          <w:rFonts w:cs="Arial"/>
          <w:sz w:val="22"/>
        </w:rPr>
        <w:t xml:space="preserve">1 </w:t>
      </w:r>
      <w:r>
        <w:rPr>
          <w:rFonts w:cs="Arial"/>
          <w:sz w:val="22"/>
        </w:rPr>
        <w:t xml:space="preserve">year </w:t>
      </w:r>
      <w:r w:rsidR="0097538E" w:rsidRPr="00E075E3">
        <w:rPr>
          <w:rFonts w:cs="Arial"/>
          <w:sz w:val="22"/>
        </w:rPr>
        <w:t xml:space="preserve">– </w:t>
      </w:r>
      <w:r w:rsidR="000D67BB">
        <w:rPr>
          <w:rFonts w:cs="Arial"/>
          <w:sz w:val="22"/>
        </w:rPr>
        <w:t>5</w:t>
      </w:r>
      <w:r w:rsidR="0097538E" w:rsidRPr="00E075E3">
        <w:rPr>
          <w:rFonts w:cs="Arial"/>
          <w:sz w:val="22"/>
        </w:rPr>
        <w:t xml:space="preserve"> years</w:t>
      </w:r>
      <w:r w:rsidR="00D76285" w:rsidRPr="00E075E3">
        <w:rPr>
          <w:rFonts w:cs="Arial"/>
          <w:sz w:val="22"/>
        </w:rPr>
        <w:t xml:space="preserve"> </w:t>
      </w:r>
    </w:p>
    <w:p w:rsidR="008C7B38" w:rsidRPr="00B84F16" w:rsidRDefault="009517DF" w:rsidP="00B84F16">
      <w:pPr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 xml:space="preserve">Over </w:t>
      </w:r>
      <w:r w:rsidR="000D67BB">
        <w:rPr>
          <w:rFonts w:cs="Arial"/>
          <w:sz w:val="22"/>
        </w:rPr>
        <w:t>5</w:t>
      </w:r>
      <w:r>
        <w:rPr>
          <w:rFonts w:cs="Arial"/>
          <w:sz w:val="22"/>
        </w:rPr>
        <w:t xml:space="preserve"> years</w:t>
      </w:r>
      <w:r w:rsidR="000D67BB">
        <w:rPr>
          <w:rFonts w:cs="Arial"/>
          <w:sz w:val="22"/>
        </w:rPr>
        <w:t xml:space="preserve"> – 10 years</w:t>
      </w:r>
      <w:r w:rsidR="00D76285" w:rsidRPr="00B84F16">
        <w:rPr>
          <w:rFonts w:cs="Arial"/>
          <w:sz w:val="22"/>
        </w:rPr>
        <w:t xml:space="preserve"> </w:t>
      </w:r>
    </w:p>
    <w:p w:rsidR="0057647B" w:rsidRPr="00B84F16" w:rsidRDefault="0097538E" w:rsidP="006D08F4">
      <w:pPr>
        <w:numPr>
          <w:ilvl w:val="0"/>
          <w:numId w:val="7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More than </w:t>
      </w:r>
      <w:r w:rsidR="000D67BB">
        <w:rPr>
          <w:rFonts w:cs="Arial"/>
          <w:sz w:val="22"/>
        </w:rPr>
        <w:t>1</w:t>
      </w:r>
      <w:r w:rsidR="002D53DB" w:rsidRPr="00E075E3">
        <w:rPr>
          <w:rFonts w:cs="Arial"/>
          <w:sz w:val="22"/>
        </w:rPr>
        <w:t>0</w:t>
      </w:r>
      <w:r w:rsidRPr="00E075E3">
        <w:rPr>
          <w:rFonts w:cs="Arial"/>
          <w:sz w:val="22"/>
        </w:rPr>
        <w:t xml:space="preserve"> years</w:t>
      </w:r>
      <w:r w:rsidR="00D76285" w:rsidRPr="00E075E3">
        <w:rPr>
          <w:rFonts w:cs="Arial"/>
          <w:sz w:val="22"/>
        </w:rPr>
        <w:t xml:space="preserve"> </w:t>
      </w:r>
    </w:p>
    <w:p w:rsidR="00E12D6E" w:rsidRDefault="00E12D6E" w:rsidP="00E12D6E">
      <w:pPr>
        <w:rPr>
          <w:rFonts w:cs="Arial"/>
          <w:sz w:val="14"/>
          <w:szCs w:val="14"/>
        </w:rPr>
      </w:pPr>
    </w:p>
    <w:p w:rsidR="004D013C" w:rsidRDefault="004D013C" w:rsidP="00E12D6E">
      <w:pPr>
        <w:rPr>
          <w:rFonts w:cs="Arial"/>
          <w:sz w:val="14"/>
          <w:szCs w:val="14"/>
        </w:rPr>
      </w:pPr>
    </w:p>
    <w:p w:rsidR="004D013C" w:rsidRPr="006109A2" w:rsidRDefault="004D013C" w:rsidP="00E12D6E">
      <w:pPr>
        <w:rPr>
          <w:rFonts w:cs="Arial"/>
          <w:sz w:val="14"/>
          <w:szCs w:val="14"/>
        </w:rPr>
      </w:pPr>
    </w:p>
    <w:p w:rsidR="00E12D6E" w:rsidRPr="00E075E3" w:rsidRDefault="00775CE2" w:rsidP="008E3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l</w:t>
      </w:r>
      <w:r w:rsidR="00E12D6E" w:rsidRPr="00E075E3">
        <w:rPr>
          <w:rFonts w:ascii="Arial" w:hAnsi="Arial" w:cs="Arial"/>
          <w:b/>
        </w:rPr>
        <w:t>ength of service with</w:t>
      </w:r>
      <w:r>
        <w:rPr>
          <w:rFonts w:ascii="Arial" w:hAnsi="Arial" w:cs="Arial"/>
          <w:b/>
        </w:rPr>
        <w:t xml:space="preserve"> the</w:t>
      </w:r>
      <w:r w:rsidR="00E12D6E" w:rsidRPr="00E075E3">
        <w:rPr>
          <w:rFonts w:ascii="Arial" w:hAnsi="Arial" w:cs="Arial"/>
          <w:b/>
        </w:rPr>
        <w:t xml:space="preserve"> University </w:t>
      </w:r>
      <w:r w:rsidR="00E12D6E" w:rsidRPr="00E075E3">
        <w:rPr>
          <w:rFonts w:ascii="Arial" w:hAnsi="Arial" w:cs="Arial"/>
        </w:rPr>
        <w:t>(Select one)</w:t>
      </w:r>
    </w:p>
    <w:p w:rsidR="00E12D6E" w:rsidRPr="00E075E3" w:rsidRDefault="00E12D6E" w:rsidP="001D142E">
      <w:pPr>
        <w:numPr>
          <w:ilvl w:val="0"/>
          <w:numId w:val="7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Less than 6 months </w:t>
      </w:r>
    </w:p>
    <w:p w:rsidR="00E12D6E" w:rsidRPr="00E075E3" w:rsidRDefault="00E12D6E" w:rsidP="001D142E">
      <w:pPr>
        <w:numPr>
          <w:ilvl w:val="0"/>
          <w:numId w:val="7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6 months – 1 year </w:t>
      </w:r>
    </w:p>
    <w:p w:rsidR="00E12D6E" w:rsidRPr="00B84F16" w:rsidRDefault="009517DF" w:rsidP="00B84F16">
      <w:pPr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 xml:space="preserve">Over </w:t>
      </w:r>
      <w:r w:rsidR="000D67BB">
        <w:rPr>
          <w:rFonts w:cs="Arial"/>
          <w:sz w:val="22"/>
        </w:rPr>
        <w:t>1</w:t>
      </w:r>
      <w:r>
        <w:rPr>
          <w:rFonts w:cs="Arial"/>
          <w:sz w:val="22"/>
        </w:rPr>
        <w:t xml:space="preserve"> year</w:t>
      </w:r>
      <w:r w:rsidR="000D67BB">
        <w:rPr>
          <w:rFonts w:cs="Arial"/>
          <w:sz w:val="22"/>
        </w:rPr>
        <w:t xml:space="preserve"> – 5</w:t>
      </w:r>
      <w:r w:rsidR="00E12D6E" w:rsidRPr="00E075E3">
        <w:rPr>
          <w:rFonts w:cs="Arial"/>
          <w:sz w:val="22"/>
        </w:rPr>
        <w:t xml:space="preserve"> years </w:t>
      </w:r>
      <w:r w:rsidR="00E12D6E" w:rsidRPr="00B84F16">
        <w:rPr>
          <w:rFonts w:cs="Arial"/>
          <w:sz w:val="22"/>
        </w:rPr>
        <w:t xml:space="preserve"> </w:t>
      </w:r>
    </w:p>
    <w:p w:rsidR="00E12D6E" w:rsidRPr="00E075E3" w:rsidRDefault="009517DF" w:rsidP="001D142E">
      <w:pPr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 xml:space="preserve">Over </w:t>
      </w:r>
      <w:r w:rsidR="000D67BB">
        <w:rPr>
          <w:rFonts w:cs="Arial"/>
          <w:sz w:val="22"/>
        </w:rPr>
        <w:t>5</w:t>
      </w:r>
      <w:r>
        <w:rPr>
          <w:rFonts w:cs="Arial"/>
          <w:sz w:val="22"/>
        </w:rPr>
        <w:t xml:space="preserve"> years</w:t>
      </w:r>
      <w:r w:rsidR="000D67BB">
        <w:rPr>
          <w:rFonts w:cs="Arial"/>
          <w:sz w:val="22"/>
        </w:rPr>
        <w:t xml:space="preserve"> – 1</w:t>
      </w:r>
      <w:r w:rsidR="00E12D6E" w:rsidRPr="00E075E3">
        <w:rPr>
          <w:rFonts w:cs="Arial"/>
          <w:sz w:val="22"/>
        </w:rPr>
        <w:t xml:space="preserve">0 years </w:t>
      </w:r>
    </w:p>
    <w:p w:rsidR="00B84F16" w:rsidRDefault="000D67BB" w:rsidP="00B84F16">
      <w:pPr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More than 1</w:t>
      </w:r>
      <w:r w:rsidR="00E12D6E" w:rsidRPr="00E075E3">
        <w:rPr>
          <w:rFonts w:cs="Arial"/>
          <w:sz w:val="22"/>
        </w:rPr>
        <w:t xml:space="preserve">0 years </w:t>
      </w: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905B73" w:rsidRDefault="00905B73" w:rsidP="00B84F16">
      <w:pPr>
        <w:rPr>
          <w:b/>
          <w:u w:val="single"/>
        </w:rPr>
      </w:pPr>
    </w:p>
    <w:p w:rsidR="00905B73" w:rsidRDefault="00905B73" w:rsidP="00B84F16">
      <w:pPr>
        <w:rPr>
          <w:b/>
          <w:u w:val="single"/>
        </w:rPr>
      </w:pPr>
    </w:p>
    <w:p w:rsidR="004D013C" w:rsidRDefault="004D013C" w:rsidP="00B84F16">
      <w:pPr>
        <w:rPr>
          <w:b/>
          <w:u w:val="single"/>
        </w:rPr>
      </w:pPr>
    </w:p>
    <w:p w:rsidR="00C32F8D" w:rsidRPr="00B84F16" w:rsidRDefault="00B96240" w:rsidP="00B84F16">
      <w:pPr>
        <w:rPr>
          <w:rFonts w:cs="Arial"/>
          <w:sz w:val="22"/>
        </w:rPr>
      </w:pPr>
      <w:r w:rsidRPr="00B84F16">
        <w:rPr>
          <w:b/>
          <w:u w:val="single"/>
        </w:rPr>
        <w:lastRenderedPageBreak/>
        <w:t xml:space="preserve">Section 2: </w:t>
      </w:r>
      <w:r w:rsidR="008977EB">
        <w:rPr>
          <w:b/>
          <w:u w:val="single"/>
        </w:rPr>
        <w:t>Reasons for L</w:t>
      </w:r>
      <w:r w:rsidR="00C32F8D" w:rsidRPr="00B84F16">
        <w:rPr>
          <w:b/>
          <w:u w:val="single"/>
        </w:rPr>
        <w:t>eaving</w:t>
      </w:r>
    </w:p>
    <w:p w:rsidR="00F00408" w:rsidRPr="00CF0FFA" w:rsidRDefault="00F00408" w:rsidP="00C32F8D">
      <w:pPr>
        <w:rPr>
          <w:rFonts w:cs="Arial"/>
          <w:b/>
          <w:sz w:val="22"/>
        </w:rPr>
      </w:pPr>
    </w:p>
    <w:p w:rsidR="00C32F8D" w:rsidRPr="00386887" w:rsidRDefault="00CB6DC9" w:rsidP="00386887">
      <w:pPr>
        <w:numPr>
          <w:ilvl w:val="0"/>
          <w:numId w:val="3"/>
        </w:numPr>
        <w:rPr>
          <w:rFonts w:cs="Arial"/>
          <w:b/>
          <w:sz w:val="22"/>
        </w:rPr>
      </w:pPr>
      <w:r w:rsidRPr="00386887">
        <w:rPr>
          <w:rFonts w:cs="Arial"/>
          <w:b/>
          <w:sz w:val="22"/>
        </w:rPr>
        <w:t>Please tick as appropriate to indicate your reason(s) for leaving. Where more than one</w:t>
      </w:r>
      <w:r w:rsidR="009B4B2B">
        <w:rPr>
          <w:rFonts w:cs="Arial"/>
          <w:b/>
          <w:sz w:val="22"/>
        </w:rPr>
        <w:t xml:space="preserve"> reason</w:t>
      </w:r>
      <w:r w:rsidRPr="00386887">
        <w:rPr>
          <w:rFonts w:cs="Arial"/>
          <w:b/>
          <w:sz w:val="22"/>
        </w:rPr>
        <w:t>, please rank</w:t>
      </w:r>
      <w:r w:rsidR="003E7293" w:rsidRPr="00386887">
        <w:rPr>
          <w:rFonts w:cs="Arial"/>
          <w:b/>
          <w:sz w:val="22"/>
        </w:rPr>
        <w:t xml:space="preserve"> 1st, 2nd, 3rd etc. </w:t>
      </w:r>
      <w:r w:rsidR="001E3AF6" w:rsidRPr="00386887">
        <w:rPr>
          <w:rFonts w:cs="Arial"/>
          <w:b/>
          <w:sz w:val="22"/>
        </w:rPr>
        <w:t>(</w:t>
      </w:r>
      <w:r w:rsidR="003E7293" w:rsidRPr="00386887">
        <w:rPr>
          <w:rFonts w:cs="Arial"/>
          <w:b/>
          <w:sz w:val="22"/>
        </w:rPr>
        <w:t xml:space="preserve">where 1 is </w:t>
      </w:r>
      <w:r w:rsidR="003A2600" w:rsidRPr="00386887">
        <w:rPr>
          <w:rFonts w:cs="Arial"/>
          <w:b/>
          <w:sz w:val="22"/>
        </w:rPr>
        <w:t>your main</w:t>
      </w:r>
      <w:r w:rsidR="009B4B2B">
        <w:rPr>
          <w:rFonts w:cs="Arial"/>
          <w:b/>
          <w:sz w:val="22"/>
        </w:rPr>
        <w:t>/strongest</w:t>
      </w:r>
      <w:r w:rsidR="003A2600" w:rsidRPr="00386887">
        <w:rPr>
          <w:rFonts w:cs="Arial"/>
          <w:b/>
          <w:sz w:val="22"/>
        </w:rPr>
        <w:t xml:space="preserve"> reason for</w:t>
      </w:r>
      <w:r w:rsidR="003E7293" w:rsidRPr="00386887">
        <w:rPr>
          <w:rFonts w:cs="Arial"/>
          <w:b/>
          <w:sz w:val="22"/>
        </w:rPr>
        <w:t xml:space="preserve"> leaving</w:t>
      </w:r>
      <w:r w:rsidR="001E3AF6" w:rsidRPr="00386887">
        <w:rPr>
          <w:rFonts w:cs="Arial"/>
          <w:b/>
          <w:sz w:val="22"/>
        </w:rPr>
        <w:t>)</w:t>
      </w:r>
      <w:r w:rsidR="003E7293" w:rsidRPr="00386887">
        <w:rPr>
          <w:rFonts w:cs="Arial"/>
          <w:b/>
          <w:sz w:val="22"/>
        </w:rPr>
        <w:t>.</w:t>
      </w:r>
    </w:p>
    <w:p w:rsidR="001E4F21" w:rsidRDefault="001E4F21" w:rsidP="00C32F8D">
      <w:pPr>
        <w:rPr>
          <w:rFonts w:cs="Arial"/>
          <w:b/>
          <w:sz w:val="22"/>
        </w:rPr>
      </w:pPr>
    </w:p>
    <w:p w:rsidR="00386887" w:rsidRDefault="00386887" w:rsidP="00C32F8D">
      <w:pPr>
        <w:rPr>
          <w:rFonts w:cs="Arial"/>
          <w:b/>
          <w:sz w:val="22"/>
        </w:rPr>
      </w:pPr>
      <w:r w:rsidRPr="00386887">
        <w:rPr>
          <w:rFonts w:cs="Arial"/>
          <w:b/>
          <w:sz w:val="22"/>
        </w:rPr>
        <w:t>If you are leaving because of the end of a fixed term contract, please select 'end of fixed term contract', and move to question 11.</w:t>
      </w:r>
    </w:p>
    <w:p w:rsidR="00386887" w:rsidRPr="00E075E3" w:rsidRDefault="00386887" w:rsidP="00C32F8D">
      <w:pPr>
        <w:rPr>
          <w:rFonts w:cs="Arial"/>
          <w:b/>
          <w:sz w:val="22"/>
        </w:rPr>
      </w:pPr>
    </w:p>
    <w:p w:rsidR="00D76285" w:rsidRDefault="00D76285" w:rsidP="00C32F8D">
      <w:pPr>
        <w:rPr>
          <w:rFonts w:cs="Arial"/>
          <w:b/>
          <w:sz w:val="22"/>
        </w:rPr>
      </w:pPr>
      <w:r w:rsidRPr="00E075E3">
        <w:rPr>
          <w:rFonts w:cs="Arial"/>
          <w:b/>
          <w:sz w:val="22"/>
        </w:rPr>
        <w:t>Career</w:t>
      </w:r>
    </w:p>
    <w:p w:rsidR="00386887" w:rsidRPr="00386887" w:rsidRDefault="00386887" w:rsidP="0038688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386887">
        <w:rPr>
          <w:rFonts w:ascii="Arial" w:hAnsi="Arial" w:cs="Arial"/>
        </w:rPr>
        <w:t>End of fixed term contract</w:t>
      </w:r>
    </w:p>
    <w:p w:rsidR="00910E88" w:rsidRPr="00E075E3" w:rsidRDefault="00910E88" w:rsidP="00386887">
      <w:pPr>
        <w:numPr>
          <w:ilvl w:val="0"/>
          <w:numId w:val="8"/>
        </w:numPr>
        <w:rPr>
          <w:rFonts w:cs="Arial"/>
          <w:sz w:val="22"/>
        </w:rPr>
      </w:pPr>
      <w:r w:rsidRPr="00E075E3">
        <w:rPr>
          <w:rFonts w:cs="Arial"/>
          <w:sz w:val="22"/>
        </w:rPr>
        <w:t>Retirement</w:t>
      </w:r>
    </w:p>
    <w:p w:rsidR="00910E88" w:rsidRDefault="00910E88" w:rsidP="001D142E">
      <w:pPr>
        <w:numPr>
          <w:ilvl w:val="0"/>
          <w:numId w:val="8"/>
        </w:numPr>
        <w:rPr>
          <w:rFonts w:cs="Arial"/>
          <w:sz w:val="22"/>
        </w:rPr>
      </w:pPr>
      <w:r w:rsidRPr="00E075E3">
        <w:rPr>
          <w:rFonts w:cs="Arial"/>
          <w:sz w:val="22"/>
        </w:rPr>
        <w:t>Career change</w:t>
      </w:r>
    </w:p>
    <w:p w:rsidR="008C7B38" w:rsidRDefault="008C7B38" w:rsidP="001D142E">
      <w:pPr>
        <w:numPr>
          <w:ilvl w:val="0"/>
          <w:numId w:val="8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Return to education </w:t>
      </w:r>
    </w:p>
    <w:p w:rsidR="00266CC0" w:rsidRPr="00266CC0" w:rsidRDefault="00266CC0" w:rsidP="00266C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Salary</w:t>
      </w:r>
    </w:p>
    <w:p w:rsidR="008C7B38" w:rsidRPr="00E075E3" w:rsidRDefault="00D76285" w:rsidP="00266CC0">
      <w:pPr>
        <w:numPr>
          <w:ilvl w:val="0"/>
          <w:numId w:val="8"/>
        </w:numPr>
        <w:rPr>
          <w:rFonts w:cs="Arial"/>
          <w:sz w:val="22"/>
        </w:rPr>
      </w:pPr>
      <w:r w:rsidRPr="00E075E3">
        <w:rPr>
          <w:rFonts w:cs="Arial"/>
          <w:sz w:val="22"/>
        </w:rPr>
        <w:t>Lack of career pro</w:t>
      </w:r>
      <w:r w:rsidR="009A17B8" w:rsidRPr="00E075E3">
        <w:rPr>
          <w:rFonts w:cs="Arial"/>
          <w:sz w:val="22"/>
        </w:rPr>
        <w:t>spects and promotion opportunities</w:t>
      </w:r>
    </w:p>
    <w:p w:rsidR="00E06C7F" w:rsidRPr="00793884" w:rsidRDefault="00A9440D" w:rsidP="00C32F8D">
      <w:pPr>
        <w:numPr>
          <w:ilvl w:val="0"/>
          <w:numId w:val="8"/>
        </w:numPr>
        <w:rPr>
          <w:rFonts w:cs="Arial"/>
          <w:sz w:val="22"/>
        </w:rPr>
      </w:pPr>
      <w:r w:rsidRPr="00E075E3">
        <w:rPr>
          <w:rFonts w:cs="Arial"/>
          <w:sz w:val="22"/>
        </w:rPr>
        <w:t>Offered another job / presented with a better opportunity</w:t>
      </w:r>
    </w:p>
    <w:p w:rsidR="00D76285" w:rsidRPr="00CF0FFA" w:rsidRDefault="00D76285" w:rsidP="00390D94">
      <w:pPr>
        <w:spacing w:before="120"/>
        <w:rPr>
          <w:rFonts w:cs="Arial"/>
          <w:b/>
          <w:sz w:val="22"/>
        </w:rPr>
      </w:pPr>
      <w:r w:rsidRPr="00CF0FFA">
        <w:rPr>
          <w:rFonts w:cs="Arial"/>
          <w:b/>
          <w:sz w:val="22"/>
        </w:rPr>
        <w:t>Workplace</w:t>
      </w:r>
    </w:p>
    <w:p w:rsidR="008C7B38" w:rsidRPr="00E231A7" w:rsidRDefault="00E231A7" w:rsidP="00E231A7">
      <w:pPr>
        <w:numPr>
          <w:ilvl w:val="0"/>
          <w:numId w:val="10"/>
        </w:numPr>
        <w:rPr>
          <w:rFonts w:cs="Arial"/>
          <w:sz w:val="22"/>
        </w:rPr>
      </w:pPr>
      <w:r>
        <w:rPr>
          <w:rFonts w:cs="Arial"/>
          <w:sz w:val="22"/>
        </w:rPr>
        <w:t>Work</w:t>
      </w:r>
      <w:r w:rsidR="008C7B38" w:rsidRPr="00CF0FFA">
        <w:rPr>
          <w:rFonts w:cs="Arial"/>
          <w:sz w:val="22"/>
        </w:rPr>
        <w:t xml:space="preserve">load </w:t>
      </w:r>
    </w:p>
    <w:p w:rsidR="00E87562" w:rsidRDefault="008C7B38" w:rsidP="00E231A7">
      <w:pPr>
        <w:numPr>
          <w:ilvl w:val="0"/>
          <w:numId w:val="10"/>
        </w:numPr>
        <w:rPr>
          <w:rFonts w:cs="Arial"/>
          <w:sz w:val="22"/>
        </w:rPr>
      </w:pPr>
      <w:r w:rsidRPr="00CF0FFA">
        <w:rPr>
          <w:rFonts w:cs="Arial"/>
          <w:sz w:val="22"/>
        </w:rPr>
        <w:t>Physical working environment</w:t>
      </w:r>
      <w:r w:rsidRPr="00E231A7">
        <w:rPr>
          <w:rFonts w:cs="Arial"/>
          <w:sz w:val="22"/>
        </w:rPr>
        <w:t xml:space="preserve"> </w:t>
      </w:r>
    </w:p>
    <w:p w:rsidR="00E231A7" w:rsidRPr="00E231A7" w:rsidRDefault="00E231A7" w:rsidP="00E231A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231A7">
        <w:rPr>
          <w:rFonts w:ascii="Arial" w:hAnsi="Arial" w:cs="Arial"/>
        </w:rPr>
        <w:t xml:space="preserve">Expectations of the role weren’t met </w:t>
      </w:r>
    </w:p>
    <w:p w:rsidR="008C7B38" w:rsidRPr="00CF0FFA" w:rsidRDefault="0052714E" w:rsidP="00E231A7">
      <w:pPr>
        <w:numPr>
          <w:ilvl w:val="0"/>
          <w:numId w:val="10"/>
        </w:numPr>
        <w:rPr>
          <w:rFonts w:cs="Arial"/>
          <w:sz w:val="22"/>
        </w:rPr>
      </w:pPr>
      <w:r w:rsidRPr="00CF0FFA">
        <w:rPr>
          <w:rFonts w:cs="Arial"/>
          <w:sz w:val="22"/>
        </w:rPr>
        <w:t>L</w:t>
      </w:r>
      <w:r w:rsidR="008C7B38" w:rsidRPr="00CF0FFA">
        <w:rPr>
          <w:rFonts w:cs="Arial"/>
          <w:sz w:val="22"/>
        </w:rPr>
        <w:t xml:space="preserve">ack of job security </w:t>
      </w:r>
    </w:p>
    <w:p w:rsidR="00E06C7F" w:rsidRPr="00793884" w:rsidRDefault="0052714E" w:rsidP="00416446">
      <w:pPr>
        <w:numPr>
          <w:ilvl w:val="0"/>
          <w:numId w:val="10"/>
        </w:numPr>
        <w:rPr>
          <w:rFonts w:cs="Arial"/>
          <w:sz w:val="22"/>
        </w:rPr>
      </w:pPr>
      <w:r w:rsidRPr="00CF0FFA">
        <w:rPr>
          <w:rFonts w:cs="Arial"/>
          <w:sz w:val="22"/>
        </w:rPr>
        <w:t>L</w:t>
      </w:r>
      <w:r w:rsidR="008C7B38" w:rsidRPr="00CF0FFA">
        <w:rPr>
          <w:rFonts w:cs="Arial"/>
          <w:sz w:val="22"/>
        </w:rPr>
        <w:t>ack of development/training</w:t>
      </w:r>
    </w:p>
    <w:p w:rsidR="008C7B38" w:rsidRPr="00416446" w:rsidRDefault="00416446" w:rsidP="00390D94">
      <w:pPr>
        <w:spacing w:before="120"/>
        <w:rPr>
          <w:rFonts w:cs="Arial"/>
          <w:b/>
          <w:sz w:val="22"/>
        </w:rPr>
      </w:pPr>
      <w:r w:rsidRPr="00416446">
        <w:rPr>
          <w:rFonts w:cs="Arial"/>
          <w:b/>
          <w:sz w:val="22"/>
        </w:rPr>
        <w:t>Relationships</w:t>
      </w:r>
      <w:r w:rsidR="008C7B38" w:rsidRPr="00416446">
        <w:rPr>
          <w:rFonts w:cs="Arial"/>
          <w:b/>
          <w:sz w:val="22"/>
        </w:rPr>
        <w:t xml:space="preserve"> </w:t>
      </w:r>
    </w:p>
    <w:p w:rsidR="002E7B27" w:rsidRPr="00E231A7" w:rsidRDefault="008D4602" w:rsidP="00E231A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Difficult w</w:t>
      </w:r>
      <w:r w:rsidR="008977EB">
        <w:rPr>
          <w:rFonts w:ascii="Arial" w:hAnsi="Arial" w:cs="Arial"/>
        </w:rPr>
        <w:t>orking r</w:t>
      </w:r>
      <w:r w:rsidR="00416446" w:rsidRPr="00416446">
        <w:rPr>
          <w:rFonts w:ascii="Arial" w:hAnsi="Arial" w:cs="Arial"/>
        </w:rPr>
        <w:t xml:space="preserve">elationship with </w:t>
      </w:r>
      <w:r w:rsidR="00FA6EBD">
        <w:rPr>
          <w:rFonts w:ascii="Arial" w:hAnsi="Arial" w:cs="Arial"/>
        </w:rPr>
        <w:t>manager</w:t>
      </w:r>
      <w:r w:rsidR="00F5316E">
        <w:rPr>
          <w:rFonts w:ascii="Arial" w:hAnsi="Arial" w:cs="Arial"/>
        </w:rPr>
        <w:t xml:space="preserve"> </w:t>
      </w:r>
      <w:r w:rsidR="00E231A7">
        <w:rPr>
          <w:rFonts w:ascii="Arial" w:hAnsi="Arial" w:cs="Arial"/>
        </w:rPr>
        <w:t xml:space="preserve">/ </w:t>
      </w:r>
      <w:r w:rsidR="00F5316E" w:rsidRPr="00E231A7">
        <w:rPr>
          <w:rFonts w:ascii="Arial" w:hAnsi="Arial" w:cs="Arial"/>
        </w:rPr>
        <w:t>colleague(s)</w:t>
      </w:r>
    </w:p>
    <w:p w:rsidR="00266CC0" w:rsidRDefault="00266CC0" w:rsidP="00793884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266CC0">
        <w:rPr>
          <w:rFonts w:ascii="Arial" w:hAnsi="Arial" w:cs="Arial"/>
        </w:rPr>
        <w:t>Dissatisfaction with management style</w:t>
      </w:r>
    </w:p>
    <w:p w:rsidR="008D4602" w:rsidRDefault="008D4602" w:rsidP="008D460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D4602">
        <w:rPr>
          <w:rFonts w:ascii="Arial" w:hAnsi="Arial" w:cs="Arial"/>
        </w:rPr>
        <w:t xml:space="preserve">ssues </w:t>
      </w:r>
      <w:r w:rsidR="00AE7218">
        <w:rPr>
          <w:rFonts w:ascii="Arial" w:hAnsi="Arial" w:cs="Arial"/>
        </w:rPr>
        <w:t xml:space="preserve">of </w:t>
      </w:r>
      <w:r w:rsidR="00E231A7">
        <w:rPr>
          <w:rFonts w:ascii="Arial" w:hAnsi="Arial" w:cs="Arial"/>
        </w:rPr>
        <w:t>harassment / bullying</w:t>
      </w:r>
    </w:p>
    <w:p w:rsidR="008D4602" w:rsidRPr="00E075E3" w:rsidRDefault="008D4602" w:rsidP="00390D94">
      <w:pPr>
        <w:spacing w:before="120"/>
        <w:rPr>
          <w:rFonts w:cs="Arial"/>
          <w:b/>
          <w:sz w:val="22"/>
        </w:rPr>
      </w:pPr>
      <w:r w:rsidRPr="00E075E3">
        <w:rPr>
          <w:rFonts w:cs="Arial"/>
          <w:b/>
          <w:sz w:val="22"/>
        </w:rPr>
        <w:t>Personal</w:t>
      </w:r>
    </w:p>
    <w:p w:rsidR="008D4602" w:rsidRPr="00E075E3" w:rsidRDefault="008D4602" w:rsidP="008D4602">
      <w:pPr>
        <w:numPr>
          <w:ilvl w:val="0"/>
          <w:numId w:val="9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Caring responsibilities </w:t>
      </w:r>
    </w:p>
    <w:p w:rsidR="008D4602" w:rsidRPr="00E075E3" w:rsidRDefault="008D4602" w:rsidP="008D4602">
      <w:pPr>
        <w:numPr>
          <w:ilvl w:val="0"/>
          <w:numId w:val="9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No longer need / want to work </w:t>
      </w:r>
    </w:p>
    <w:p w:rsidR="008D4602" w:rsidRPr="00E075E3" w:rsidRDefault="008D4602" w:rsidP="00E231A7">
      <w:pPr>
        <w:numPr>
          <w:ilvl w:val="0"/>
          <w:numId w:val="9"/>
        </w:numPr>
        <w:rPr>
          <w:rFonts w:cs="Arial"/>
          <w:sz w:val="22"/>
        </w:rPr>
      </w:pPr>
      <w:r w:rsidRPr="00E075E3">
        <w:rPr>
          <w:rFonts w:cs="Arial"/>
          <w:sz w:val="22"/>
        </w:rPr>
        <w:t>Family commitments</w:t>
      </w:r>
      <w:r w:rsidR="00E231A7">
        <w:rPr>
          <w:rFonts w:cs="Arial"/>
          <w:sz w:val="22"/>
        </w:rPr>
        <w:t xml:space="preserve"> / l</w:t>
      </w:r>
      <w:r w:rsidR="00E231A7" w:rsidRPr="00E231A7">
        <w:rPr>
          <w:rFonts w:cs="Arial"/>
          <w:sz w:val="22"/>
        </w:rPr>
        <w:t>ack of family friendly arrangements</w:t>
      </w:r>
    </w:p>
    <w:p w:rsidR="008D4602" w:rsidRPr="00CF0FFA" w:rsidRDefault="008D4602" w:rsidP="008D4602">
      <w:pPr>
        <w:numPr>
          <w:ilvl w:val="0"/>
          <w:numId w:val="9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Relocation </w:t>
      </w:r>
    </w:p>
    <w:p w:rsidR="008D4602" w:rsidRPr="00E231A7" w:rsidRDefault="008D4602" w:rsidP="00E231A7">
      <w:pPr>
        <w:numPr>
          <w:ilvl w:val="0"/>
          <w:numId w:val="9"/>
        </w:numPr>
        <w:rPr>
          <w:rFonts w:cs="Arial"/>
          <w:sz w:val="22"/>
        </w:rPr>
      </w:pPr>
      <w:r w:rsidRPr="00B101C8">
        <w:rPr>
          <w:rFonts w:cs="Arial"/>
          <w:sz w:val="22"/>
        </w:rPr>
        <w:t>Commute</w:t>
      </w:r>
    </w:p>
    <w:p w:rsidR="00B96240" w:rsidRPr="00E075E3" w:rsidRDefault="008C2ECC" w:rsidP="001D142E">
      <w:pPr>
        <w:numPr>
          <w:ilvl w:val="0"/>
          <w:numId w:val="10"/>
        </w:numPr>
        <w:rPr>
          <w:rFonts w:cs="Arial"/>
          <w:sz w:val="22"/>
        </w:rPr>
      </w:pPr>
      <w:r w:rsidRPr="00CF0FFA">
        <w:rPr>
          <w:rFonts w:cs="Arial"/>
          <w:b/>
          <w:sz w:val="22"/>
        </w:rPr>
        <w:t xml:space="preserve">Other </w:t>
      </w:r>
      <w:r w:rsidRPr="00CF0FFA">
        <w:rPr>
          <w:rFonts w:cs="Arial"/>
          <w:sz w:val="22"/>
        </w:rPr>
        <w:t xml:space="preserve">(please specify) </w:t>
      </w:r>
      <w:r w:rsidRPr="00E075E3"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350B63" w:rsidRPr="00E075E3">
        <w:rPr>
          <w:rFonts w:cs="Arial"/>
          <w:sz w:val="22"/>
        </w:rPr>
        <w:t>_______________________________________________</w:t>
      </w:r>
      <w:r w:rsidR="001C3E0D" w:rsidRPr="00E075E3">
        <w:rPr>
          <w:rFonts w:cs="Arial"/>
          <w:sz w:val="22"/>
        </w:rPr>
        <w:t>____________________</w:t>
      </w:r>
    </w:p>
    <w:p w:rsidR="008D4602" w:rsidRDefault="008D4602" w:rsidP="00073C43">
      <w:pPr>
        <w:rPr>
          <w:rFonts w:ascii="Calibri" w:hAnsi="Calibri" w:cs="Arial"/>
          <w:b/>
          <w:sz w:val="22"/>
        </w:rPr>
      </w:pPr>
    </w:p>
    <w:p w:rsidR="008D4602" w:rsidRDefault="008D4602" w:rsidP="00073C43">
      <w:pPr>
        <w:rPr>
          <w:rFonts w:ascii="Calibri" w:hAnsi="Calibri" w:cs="Arial"/>
          <w:b/>
          <w:sz w:val="22"/>
        </w:rPr>
      </w:pPr>
    </w:p>
    <w:p w:rsidR="004D013C" w:rsidRDefault="004D013C" w:rsidP="00073C43">
      <w:pPr>
        <w:rPr>
          <w:rFonts w:ascii="Calibri" w:hAnsi="Calibri" w:cs="Arial"/>
          <w:b/>
          <w:sz w:val="22"/>
        </w:rPr>
      </w:pPr>
    </w:p>
    <w:p w:rsidR="004D013C" w:rsidRDefault="004D013C" w:rsidP="00073C43">
      <w:pPr>
        <w:rPr>
          <w:rFonts w:ascii="Calibri" w:hAnsi="Calibri" w:cs="Arial"/>
          <w:b/>
          <w:sz w:val="22"/>
        </w:rPr>
      </w:pPr>
    </w:p>
    <w:p w:rsidR="00073C43" w:rsidRPr="00416446" w:rsidRDefault="00073C43" w:rsidP="0041644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16446">
        <w:rPr>
          <w:rFonts w:ascii="Arial" w:hAnsi="Arial" w:cs="Arial"/>
          <w:b/>
        </w:rPr>
        <w:lastRenderedPageBreak/>
        <w:t>What, if anything, would have encouraged you to stay</w:t>
      </w:r>
      <w:r w:rsidR="00843A9C" w:rsidRPr="00416446">
        <w:rPr>
          <w:rFonts w:ascii="Arial" w:hAnsi="Arial" w:cs="Arial"/>
          <w:b/>
        </w:rPr>
        <w:t xml:space="preserve"> at the University</w:t>
      </w:r>
      <w:r w:rsidRPr="00416446">
        <w:rPr>
          <w:rFonts w:ascii="Arial" w:hAnsi="Arial" w:cs="Arial"/>
          <w:b/>
        </w:rPr>
        <w:t>?</w:t>
      </w:r>
    </w:p>
    <w:p w:rsidR="00386887" w:rsidRDefault="00073C43" w:rsidP="004D013C">
      <w:pPr>
        <w:pStyle w:val="ListParagraph"/>
        <w:ind w:left="360"/>
        <w:rPr>
          <w:rFonts w:cs="Arial"/>
          <w:b/>
        </w:rPr>
      </w:pPr>
      <w:r w:rsidRPr="00E075E3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B06">
        <w:rPr>
          <w:rFonts w:cs="Arial"/>
          <w:b/>
        </w:rPr>
        <w:t>_</w:t>
      </w:r>
    </w:p>
    <w:p w:rsidR="00E231A7" w:rsidRPr="00CF0FFA" w:rsidRDefault="00E231A7" w:rsidP="002E7B27">
      <w:pPr>
        <w:ind w:left="360"/>
        <w:rPr>
          <w:rFonts w:cs="Arial"/>
          <w:b/>
          <w:sz w:val="22"/>
        </w:rPr>
      </w:pPr>
    </w:p>
    <w:p w:rsidR="00350B63" w:rsidRPr="00CF0FFA" w:rsidRDefault="006304E4" w:rsidP="00350B63">
      <w:pPr>
        <w:numPr>
          <w:ilvl w:val="0"/>
          <w:numId w:val="3"/>
        </w:numPr>
        <w:rPr>
          <w:rFonts w:cs="Arial"/>
          <w:b/>
          <w:sz w:val="22"/>
        </w:rPr>
      </w:pPr>
      <w:r w:rsidRPr="00CF0FFA">
        <w:rPr>
          <w:rFonts w:cs="Arial"/>
          <w:b/>
          <w:sz w:val="22"/>
        </w:rPr>
        <w:t>Where will you be working after you</w:t>
      </w:r>
      <w:r w:rsidR="000C565B">
        <w:rPr>
          <w:rFonts w:cs="Arial"/>
          <w:b/>
          <w:sz w:val="22"/>
        </w:rPr>
        <w:t xml:space="preserve"> leave</w:t>
      </w:r>
      <w:r w:rsidRPr="00CF0FFA">
        <w:rPr>
          <w:rFonts w:cs="Arial"/>
          <w:b/>
          <w:sz w:val="22"/>
        </w:rPr>
        <w:t xml:space="preserve">? </w:t>
      </w:r>
      <w:r w:rsidR="00B5673D" w:rsidRPr="00CF0FFA">
        <w:rPr>
          <w:rFonts w:cs="Arial"/>
          <w:sz w:val="22"/>
        </w:rPr>
        <w:t>(Select one)</w:t>
      </w:r>
    </w:p>
    <w:p w:rsidR="008C7B38" w:rsidRPr="00CF0FFA" w:rsidRDefault="00F81B5F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>Another university</w:t>
      </w:r>
      <w:r w:rsidRPr="00CF0FFA">
        <w:rPr>
          <w:rFonts w:cs="Arial"/>
          <w:b/>
          <w:sz w:val="22"/>
        </w:rPr>
        <w:t xml:space="preserve"> </w:t>
      </w:r>
      <w:r w:rsidR="000F21A7" w:rsidRPr="00CF0FFA">
        <w:rPr>
          <w:rFonts w:cs="Arial"/>
          <w:sz w:val="22"/>
        </w:rPr>
        <w:t xml:space="preserve">in the UK </w:t>
      </w:r>
    </w:p>
    <w:p w:rsidR="009A17B8" w:rsidRDefault="00F81B5F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Another university </w:t>
      </w:r>
      <w:r w:rsidR="000F21A7" w:rsidRPr="00CF0FFA">
        <w:rPr>
          <w:rFonts w:cs="Arial"/>
          <w:sz w:val="22"/>
        </w:rPr>
        <w:t xml:space="preserve">overseas </w:t>
      </w:r>
    </w:p>
    <w:p w:rsidR="008C7B38" w:rsidRPr="00CF0FFA" w:rsidRDefault="000F21A7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Other education institution </w:t>
      </w:r>
      <w:r w:rsidRPr="00B5673D">
        <w:rPr>
          <w:rFonts w:cs="Arial"/>
          <w:sz w:val="19"/>
          <w:szCs w:val="19"/>
        </w:rPr>
        <w:t>(e.g. a school</w:t>
      </w:r>
      <w:r w:rsidR="00761B35" w:rsidRPr="00B5673D">
        <w:rPr>
          <w:rFonts w:cs="Arial"/>
          <w:sz w:val="19"/>
          <w:szCs w:val="19"/>
        </w:rPr>
        <w:t xml:space="preserve"> or further education college</w:t>
      </w:r>
      <w:r w:rsidR="0052714E" w:rsidRPr="00B5673D">
        <w:rPr>
          <w:rFonts w:cs="Arial"/>
          <w:sz w:val="19"/>
          <w:szCs w:val="19"/>
        </w:rPr>
        <w:t xml:space="preserve">) </w:t>
      </w:r>
    </w:p>
    <w:p w:rsidR="00301009" w:rsidRPr="00CF0FFA" w:rsidRDefault="00301009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>NHS/</w:t>
      </w:r>
      <w:r w:rsidR="009A17B8">
        <w:rPr>
          <w:rFonts w:cs="Arial"/>
          <w:sz w:val="22"/>
        </w:rPr>
        <w:t>g</w:t>
      </w:r>
      <w:r w:rsidRPr="00CF0FFA">
        <w:rPr>
          <w:rFonts w:cs="Arial"/>
          <w:sz w:val="22"/>
        </w:rPr>
        <w:t xml:space="preserve">eneral medical or dental practice in UK </w:t>
      </w:r>
    </w:p>
    <w:p w:rsidR="00301009" w:rsidRPr="00CF0FFA" w:rsidRDefault="00301009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Health </w:t>
      </w:r>
      <w:r w:rsidR="009A17B8">
        <w:rPr>
          <w:rFonts w:cs="Arial"/>
          <w:sz w:val="22"/>
        </w:rPr>
        <w:t>s</w:t>
      </w:r>
      <w:r w:rsidRPr="00CF0FFA">
        <w:rPr>
          <w:rFonts w:cs="Arial"/>
          <w:sz w:val="22"/>
        </w:rPr>
        <w:t>ervice</w:t>
      </w:r>
      <w:r w:rsidR="00F81B5F" w:rsidRPr="00CF0FFA">
        <w:rPr>
          <w:rFonts w:cs="Arial"/>
          <w:sz w:val="22"/>
        </w:rPr>
        <w:t xml:space="preserve"> </w:t>
      </w:r>
      <w:r w:rsidRPr="00CF0FFA">
        <w:rPr>
          <w:rFonts w:cs="Arial"/>
          <w:sz w:val="22"/>
        </w:rPr>
        <w:t xml:space="preserve">overseas </w:t>
      </w:r>
    </w:p>
    <w:p w:rsidR="00301009" w:rsidRPr="00CF0FFA" w:rsidRDefault="0052714E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Other public sector </w:t>
      </w:r>
    </w:p>
    <w:p w:rsidR="00301009" w:rsidRPr="00CF0FFA" w:rsidRDefault="0052714E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Private </w:t>
      </w:r>
      <w:r w:rsidR="009A17B8">
        <w:rPr>
          <w:rFonts w:cs="Arial"/>
          <w:sz w:val="22"/>
        </w:rPr>
        <w:t>i</w:t>
      </w:r>
      <w:r w:rsidRPr="00CF0FFA">
        <w:rPr>
          <w:rFonts w:cs="Arial"/>
          <w:sz w:val="22"/>
        </w:rPr>
        <w:t xml:space="preserve">ndustry </w:t>
      </w:r>
      <w:r w:rsidR="009A17B8">
        <w:rPr>
          <w:rFonts w:cs="Arial"/>
          <w:sz w:val="22"/>
        </w:rPr>
        <w:t>c</w:t>
      </w:r>
      <w:r w:rsidRPr="00CF0FFA">
        <w:rPr>
          <w:rFonts w:cs="Arial"/>
          <w:sz w:val="22"/>
        </w:rPr>
        <w:t xml:space="preserve">ommerce </w:t>
      </w:r>
    </w:p>
    <w:p w:rsidR="00301009" w:rsidRDefault="00301009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>Self</w:t>
      </w:r>
      <w:r w:rsidR="000C565B">
        <w:rPr>
          <w:rFonts w:cs="Arial"/>
          <w:sz w:val="22"/>
        </w:rPr>
        <w:t xml:space="preserve"> </w:t>
      </w:r>
      <w:r w:rsidRPr="00CF0FFA">
        <w:rPr>
          <w:rFonts w:cs="Arial"/>
          <w:sz w:val="22"/>
        </w:rPr>
        <w:t xml:space="preserve">employed </w:t>
      </w:r>
    </w:p>
    <w:p w:rsidR="007E4DB3" w:rsidRPr="00E075E3" w:rsidRDefault="007E4DB3" w:rsidP="001D142E">
      <w:pPr>
        <w:numPr>
          <w:ilvl w:val="0"/>
          <w:numId w:val="11"/>
        </w:numPr>
        <w:rPr>
          <w:rFonts w:cs="Arial"/>
          <w:sz w:val="22"/>
        </w:rPr>
      </w:pPr>
      <w:r w:rsidRPr="00E075E3">
        <w:rPr>
          <w:rFonts w:cs="Arial"/>
          <w:sz w:val="22"/>
        </w:rPr>
        <w:t xml:space="preserve">Third sector </w:t>
      </w:r>
    </w:p>
    <w:p w:rsidR="00301009" w:rsidRPr="00CF0FFA" w:rsidRDefault="0052714E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>Not seeking further employment /</w:t>
      </w:r>
      <w:r w:rsidR="009A17B8">
        <w:rPr>
          <w:rFonts w:cs="Arial"/>
          <w:sz w:val="22"/>
        </w:rPr>
        <w:t xml:space="preserve"> n</w:t>
      </w:r>
      <w:r w:rsidR="00510D4F" w:rsidRPr="00CF0FFA">
        <w:rPr>
          <w:rFonts w:cs="Arial"/>
          <w:sz w:val="22"/>
        </w:rPr>
        <w:t xml:space="preserve">o </w:t>
      </w:r>
      <w:r w:rsidR="0085723A" w:rsidRPr="00CF0FFA">
        <w:rPr>
          <w:rFonts w:cs="Arial"/>
          <w:sz w:val="22"/>
        </w:rPr>
        <w:t xml:space="preserve">further </w:t>
      </w:r>
      <w:r w:rsidR="00510D4F" w:rsidRPr="00CF0FFA">
        <w:rPr>
          <w:rFonts w:cs="Arial"/>
          <w:sz w:val="22"/>
        </w:rPr>
        <w:t xml:space="preserve">employment </w:t>
      </w:r>
      <w:r w:rsidRPr="00CF0FFA">
        <w:rPr>
          <w:rFonts w:cs="Arial"/>
          <w:sz w:val="22"/>
        </w:rPr>
        <w:t>yet</w:t>
      </w:r>
    </w:p>
    <w:p w:rsidR="00BF5F91" w:rsidRPr="00CF0FFA" w:rsidRDefault="00301009" w:rsidP="001D142E">
      <w:pPr>
        <w:numPr>
          <w:ilvl w:val="0"/>
          <w:numId w:val="11"/>
        </w:numPr>
        <w:rPr>
          <w:rFonts w:cs="Arial"/>
          <w:sz w:val="22"/>
        </w:rPr>
      </w:pPr>
      <w:r w:rsidRPr="00CF0FFA">
        <w:rPr>
          <w:rFonts w:cs="Arial"/>
          <w:sz w:val="22"/>
        </w:rPr>
        <w:t>Other</w:t>
      </w:r>
      <w:r w:rsidR="00BF5F91" w:rsidRPr="00CF0FFA">
        <w:rPr>
          <w:rFonts w:cs="Arial"/>
          <w:sz w:val="22"/>
        </w:rPr>
        <w:t xml:space="preserve"> (please specify) ____________________________________________________________________________________________________________________________</w:t>
      </w:r>
      <w:r w:rsidR="001C3E0D" w:rsidRPr="00CF0FFA">
        <w:rPr>
          <w:rFonts w:cs="Arial"/>
          <w:sz w:val="22"/>
        </w:rPr>
        <w:t>__________</w:t>
      </w:r>
    </w:p>
    <w:p w:rsidR="00BF5F91" w:rsidRDefault="00BF5F91" w:rsidP="000F21A7">
      <w:pPr>
        <w:rPr>
          <w:rFonts w:cs="Arial"/>
          <w:sz w:val="22"/>
        </w:rPr>
      </w:pPr>
    </w:p>
    <w:p w:rsidR="00073C43" w:rsidRDefault="00073C43" w:rsidP="000F21A7">
      <w:pPr>
        <w:rPr>
          <w:rFonts w:cs="Arial"/>
          <w:sz w:val="22"/>
        </w:rPr>
      </w:pPr>
    </w:p>
    <w:p w:rsidR="004D013C" w:rsidRPr="00073C43" w:rsidRDefault="004D013C" w:rsidP="000F21A7">
      <w:pPr>
        <w:rPr>
          <w:rFonts w:cs="Arial"/>
          <w:sz w:val="22"/>
        </w:rPr>
      </w:pPr>
    </w:p>
    <w:p w:rsidR="00073C43" w:rsidRPr="00E075E3" w:rsidRDefault="00073C43" w:rsidP="001D142E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E075E3">
        <w:rPr>
          <w:rFonts w:ascii="Arial" w:hAnsi="Arial" w:cs="Arial"/>
          <w:b/>
        </w:rPr>
        <w:t>If you are starting another job, what attracted you to your new role?</w:t>
      </w:r>
    </w:p>
    <w:p w:rsidR="00073C43" w:rsidRPr="00073C43" w:rsidRDefault="00073C43" w:rsidP="00073C43">
      <w:pPr>
        <w:pStyle w:val="ListParagraph"/>
        <w:ind w:left="360"/>
        <w:rPr>
          <w:rFonts w:cs="Arial"/>
          <w:b/>
        </w:rPr>
      </w:pPr>
      <w:r w:rsidRPr="00CF0FFA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/>
        </w:rPr>
        <w:t>___________________________________</w:t>
      </w:r>
      <w:r w:rsidR="00037B06">
        <w:rPr>
          <w:rFonts w:cs="Arial"/>
          <w:b/>
        </w:rPr>
        <w:t>_</w:t>
      </w:r>
    </w:p>
    <w:p w:rsidR="00073C43" w:rsidRDefault="00073C43" w:rsidP="00073C43">
      <w:pPr>
        <w:rPr>
          <w:rFonts w:cs="Arial"/>
          <w:b/>
        </w:rPr>
      </w:pPr>
    </w:p>
    <w:p w:rsidR="004D013C" w:rsidRPr="00073C43" w:rsidRDefault="004D013C" w:rsidP="00073C43">
      <w:pPr>
        <w:rPr>
          <w:rFonts w:cs="Arial"/>
          <w:b/>
        </w:rPr>
      </w:pPr>
    </w:p>
    <w:p w:rsidR="000F21A7" w:rsidRPr="00073C43" w:rsidRDefault="0016536C" w:rsidP="001D142E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073C43">
        <w:rPr>
          <w:rFonts w:ascii="Arial" w:hAnsi="Arial" w:cs="Arial"/>
          <w:b/>
        </w:rPr>
        <w:t xml:space="preserve">If you are leaving to work at another university in the UK please </w:t>
      </w:r>
      <w:r w:rsidR="006304E4" w:rsidRPr="00073C43">
        <w:rPr>
          <w:rFonts w:ascii="Arial" w:hAnsi="Arial" w:cs="Arial"/>
          <w:b/>
        </w:rPr>
        <w:t xml:space="preserve">tell us </w:t>
      </w:r>
      <w:r w:rsidRPr="00073C43">
        <w:rPr>
          <w:rFonts w:ascii="Arial" w:hAnsi="Arial" w:cs="Arial"/>
          <w:b/>
        </w:rPr>
        <w:t xml:space="preserve">which one </w:t>
      </w:r>
    </w:p>
    <w:p w:rsidR="00073C43" w:rsidRPr="00073C43" w:rsidRDefault="00073C43" w:rsidP="00073C43">
      <w:pPr>
        <w:pStyle w:val="ListParagraph"/>
        <w:ind w:left="360"/>
        <w:rPr>
          <w:rFonts w:cs="Arial"/>
          <w:b/>
        </w:rPr>
      </w:pPr>
      <w:r w:rsidRPr="00CF0FFA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/>
        </w:rPr>
        <w:t>___________________________________</w:t>
      </w:r>
      <w:r w:rsidR="00037B06">
        <w:rPr>
          <w:rFonts w:cs="Arial"/>
          <w:b/>
        </w:rPr>
        <w:t>_</w:t>
      </w:r>
    </w:p>
    <w:p w:rsidR="00103D23" w:rsidRDefault="00103D23" w:rsidP="00103D23"/>
    <w:p w:rsidR="00EE1BD9" w:rsidRDefault="00EE1BD9" w:rsidP="00103D23"/>
    <w:p w:rsidR="00EE1BD9" w:rsidRDefault="00EE1BD9" w:rsidP="00103D23"/>
    <w:p w:rsidR="00EE1BD9" w:rsidRDefault="00EE1BD9" w:rsidP="00103D23"/>
    <w:p w:rsidR="00EE1BD9" w:rsidRDefault="00EE1BD9" w:rsidP="00103D23"/>
    <w:p w:rsidR="00EE1BD9" w:rsidRDefault="00EE1BD9" w:rsidP="00103D23"/>
    <w:p w:rsidR="00EE1BD9" w:rsidRDefault="00EE1BD9" w:rsidP="00103D23"/>
    <w:p w:rsidR="00EE1BD9" w:rsidRDefault="00EE1BD9" w:rsidP="00103D23"/>
    <w:p w:rsidR="00EE1BD9" w:rsidRDefault="00EE1BD9" w:rsidP="00103D23"/>
    <w:p w:rsidR="004D013C" w:rsidRDefault="004D013C" w:rsidP="006F64EA"/>
    <w:p w:rsidR="006F64EA" w:rsidRPr="006F64EA" w:rsidRDefault="006F64EA" w:rsidP="006F64EA">
      <w:pPr>
        <w:rPr>
          <w:b/>
          <w:u w:val="single"/>
        </w:rPr>
      </w:pPr>
      <w:r w:rsidRPr="006F64EA">
        <w:rPr>
          <w:b/>
          <w:u w:val="single"/>
        </w:rPr>
        <w:lastRenderedPageBreak/>
        <w:t>Section 3: About Your Job</w:t>
      </w:r>
    </w:p>
    <w:p w:rsidR="006F64EA" w:rsidRDefault="006F64EA" w:rsidP="006F64EA">
      <w:pPr>
        <w:rPr>
          <w:b/>
          <w:u w:val="single"/>
        </w:rPr>
      </w:pPr>
    </w:p>
    <w:p w:rsidR="00E72358" w:rsidRPr="006F64EA" w:rsidRDefault="00E72358" w:rsidP="006F64EA">
      <w:pPr>
        <w:rPr>
          <w:b/>
          <w:u w:val="single"/>
        </w:rPr>
      </w:pPr>
    </w:p>
    <w:p w:rsidR="006F64EA" w:rsidRPr="006F64EA" w:rsidRDefault="006F64EA" w:rsidP="006F64EA">
      <w:pPr>
        <w:rPr>
          <w:b/>
          <w:sz w:val="22"/>
          <w:u w:val="single"/>
        </w:rPr>
      </w:pPr>
      <w:r w:rsidRPr="006F64EA">
        <w:rPr>
          <w:b/>
          <w:sz w:val="22"/>
          <w:u w:val="single"/>
        </w:rPr>
        <w:t>Training and Development</w:t>
      </w:r>
    </w:p>
    <w:p w:rsidR="006F64EA" w:rsidRPr="006F64EA" w:rsidRDefault="006F64EA" w:rsidP="006F64EA"/>
    <w:p w:rsidR="006F64EA" w:rsidRPr="006F64EA" w:rsidRDefault="006F64EA" w:rsidP="006F64EA">
      <w:pPr>
        <w:rPr>
          <w:b/>
          <w:sz w:val="22"/>
        </w:rPr>
      </w:pPr>
      <w:r w:rsidRPr="006F64EA">
        <w:rPr>
          <w:b/>
          <w:sz w:val="22"/>
        </w:rPr>
        <w:t>13. Throughout your employment:</w:t>
      </w:r>
    </w:p>
    <w:tbl>
      <w:tblPr>
        <w:tblStyle w:val="TableGrid"/>
        <w:tblpPr w:leftFromText="180" w:rightFromText="180" w:vertAnchor="text" w:horzAnchor="margin" w:tblpX="-209" w:tblpY="16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1147"/>
        <w:gridCol w:w="850"/>
        <w:gridCol w:w="1559"/>
        <w:gridCol w:w="1134"/>
        <w:gridCol w:w="1134"/>
      </w:tblGrid>
      <w:tr w:rsidR="006F64EA" w:rsidRPr="00E72358" w:rsidTr="002E50E9">
        <w:trPr>
          <w:trHeight w:val="563"/>
        </w:trPr>
        <w:tc>
          <w:tcPr>
            <w:tcW w:w="4132" w:type="dxa"/>
          </w:tcPr>
          <w:p w:rsidR="006F64EA" w:rsidRPr="00E72358" w:rsidRDefault="006F64EA" w:rsidP="002E50E9">
            <w:pPr>
              <w:rPr>
                <w:b/>
                <w:sz w:val="22"/>
                <w:lang w:eastAsia="en-GB"/>
              </w:rPr>
            </w:pPr>
          </w:p>
          <w:p w:rsidR="006F64EA" w:rsidRPr="00E72358" w:rsidRDefault="006F64EA" w:rsidP="002E50E9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1147" w:type="dxa"/>
          </w:tcPr>
          <w:p w:rsidR="006F64EA" w:rsidRPr="00E72358" w:rsidRDefault="006F64EA" w:rsidP="002E50E9">
            <w:pPr>
              <w:jc w:val="center"/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Strongly Agree</w:t>
            </w:r>
          </w:p>
        </w:tc>
        <w:tc>
          <w:tcPr>
            <w:tcW w:w="850" w:type="dxa"/>
          </w:tcPr>
          <w:p w:rsidR="006F64EA" w:rsidRPr="00E72358" w:rsidRDefault="006F64EA" w:rsidP="002E50E9">
            <w:pPr>
              <w:jc w:val="center"/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Agree</w:t>
            </w:r>
          </w:p>
        </w:tc>
        <w:tc>
          <w:tcPr>
            <w:tcW w:w="1559" w:type="dxa"/>
          </w:tcPr>
          <w:p w:rsidR="006F64EA" w:rsidRPr="00E72358" w:rsidRDefault="006F64EA" w:rsidP="002E50E9">
            <w:pPr>
              <w:jc w:val="center"/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Neither agree or disagree</w:t>
            </w:r>
          </w:p>
        </w:tc>
        <w:tc>
          <w:tcPr>
            <w:tcW w:w="1134" w:type="dxa"/>
          </w:tcPr>
          <w:p w:rsidR="006F64EA" w:rsidRPr="00E72358" w:rsidRDefault="006F64EA" w:rsidP="002E50E9">
            <w:pPr>
              <w:jc w:val="center"/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Disagree</w:t>
            </w:r>
          </w:p>
        </w:tc>
        <w:tc>
          <w:tcPr>
            <w:tcW w:w="1134" w:type="dxa"/>
          </w:tcPr>
          <w:p w:rsidR="006F64EA" w:rsidRPr="00E72358" w:rsidRDefault="006F64EA" w:rsidP="002E50E9">
            <w:pPr>
              <w:jc w:val="center"/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Strongly Disagree</w:t>
            </w:r>
          </w:p>
        </w:tc>
      </w:tr>
      <w:tr w:rsidR="006F64EA" w:rsidRPr="00E72358" w:rsidTr="002E50E9">
        <w:tc>
          <w:tcPr>
            <w:tcW w:w="4132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You were able to access appropriate training and development opportunities</w:t>
            </w:r>
          </w:p>
        </w:tc>
        <w:tc>
          <w:tcPr>
            <w:tcW w:w="1147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850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</w:tr>
      <w:tr w:rsidR="006F64EA" w:rsidRPr="00E72358" w:rsidTr="002E50E9">
        <w:tc>
          <w:tcPr>
            <w:tcW w:w="4132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You were provided with regular feedback about your performance</w:t>
            </w:r>
          </w:p>
        </w:tc>
        <w:tc>
          <w:tcPr>
            <w:tcW w:w="1147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850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</w:tr>
      <w:tr w:rsidR="006F64EA" w:rsidRPr="00E72358" w:rsidTr="002E50E9">
        <w:tc>
          <w:tcPr>
            <w:tcW w:w="4132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You were involved in decisions which affected your work</w:t>
            </w:r>
          </w:p>
        </w:tc>
        <w:tc>
          <w:tcPr>
            <w:tcW w:w="1147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850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</w:tr>
      <w:tr w:rsidR="006F64EA" w:rsidRPr="00E72358" w:rsidTr="002E50E9">
        <w:tc>
          <w:tcPr>
            <w:tcW w:w="4132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  <w:r w:rsidRPr="00E72358">
              <w:rPr>
                <w:sz w:val="22"/>
                <w:lang w:eastAsia="en-GB"/>
              </w:rPr>
              <w:t>Clear</w:t>
            </w:r>
            <w:r w:rsidR="00152E0E">
              <w:rPr>
                <w:sz w:val="22"/>
                <w:lang w:eastAsia="en-GB"/>
              </w:rPr>
              <w:t xml:space="preserve"> work</w:t>
            </w:r>
            <w:r w:rsidRPr="00E72358">
              <w:rPr>
                <w:sz w:val="22"/>
                <w:lang w:eastAsia="en-GB"/>
              </w:rPr>
              <w:t xml:space="preserve"> objectives were set</w:t>
            </w:r>
          </w:p>
        </w:tc>
        <w:tc>
          <w:tcPr>
            <w:tcW w:w="1147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850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6F64EA" w:rsidRPr="00E72358" w:rsidRDefault="006F64EA" w:rsidP="002E50E9">
            <w:pPr>
              <w:rPr>
                <w:sz w:val="22"/>
                <w:lang w:eastAsia="en-GB"/>
              </w:rPr>
            </w:pPr>
          </w:p>
        </w:tc>
      </w:tr>
    </w:tbl>
    <w:p w:rsidR="006F64EA" w:rsidRDefault="006F64EA" w:rsidP="006F64EA">
      <w:pPr>
        <w:rPr>
          <w:sz w:val="22"/>
        </w:rPr>
      </w:pPr>
    </w:p>
    <w:p w:rsidR="002E50E9" w:rsidRPr="00E72358" w:rsidRDefault="002E50E9" w:rsidP="006F64EA">
      <w:pPr>
        <w:rPr>
          <w:sz w:val="22"/>
        </w:rPr>
      </w:pPr>
    </w:p>
    <w:p w:rsidR="006F64EA" w:rsidRPr="006F64EA" w:rsidRDefault="006F64EA" w:rsidP="006F64EA">
      <w:pPr>
        <w:rPr>
          <w:b/>
          <w:sz w:val="22"/>
        </w:rPr>
      </w:pPr>
      <w:r w:rsidRPr="006F64EA">
        <w:rPr>
          <w:b/>
          <w:sz w:val="22"/>
        </w:rPr>
        <w:t>14.</w:t>
      </w:r>
      <w:r w:rsidRPr="006F64EA">
        <w:rPr>
          <w:b/>
          <w:sz w:val="22"/>
        </w:rPr>
        <w:tab/>
        <w:t>Did you have annual staff reviews?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Yes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No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Not Applicable</w:t>
      </w:r>
    </w:p>
    <w:p w:rsidR="006F64EA" w:rsidRPr="006F64EA" w:rsidRDefault="006F64EA" w:rsidP="006F64EA">
      <w:pPr>
        <w:rPr>
          <w:sz w:val="22"/>
        </w:rPr>
      </w:pPr>
    </w:p>
    <w:p w:rsidR="006F64EA" w:rsidRPr="006F64EA" w:rsidRDefault="007A5E60" w:rsidP="006F64EA">
      <w:pPr>
        <w:rPr>
          <w:b/>
          <w:sz w:val="22"/>
        </w:rPr>
      </w:pPr>
      <w:r>
        <w:rPr>
          <w:b/>
          <w:sz w:val="22"/>
        </w:rPr>
        <w:t xml:space="preserve">a)        </w:t>
      </w:r>
      <w:r w:rsidR="006F64EA" w:rsidRPr="006F64EA">
        <w:rPr>
          <w:b/>
          <w:sz w:val="22"/>
        </w:rPr>
        <w:t>If yes, did you find the staff review process useful?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Yes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No</w:t>
      </w:r>
    </w:p>
    <w:p w:rsidR="006F64EA" w:rsidRPr="006F64EA" w:rsidRDefault="006F64EA" w:rsidP="006F64EA">
      <w:pPr>
        <w:rPr>
          <w:sz w:val="22"/>
        </w:rPr>
      </w:pPr>
      <w:r w:rsidRPr="004D013C">
        <w:rPr>
          <w:sz w:val="36"/>
          <w:szCs w:val="36"/>
        </w:rPr>
        <w:t>□</w:t>
      </w:r>
      <w:r w:rsidRPr="006F64EA">
        <w:rPr>
          <w:sz w:val="22"/>
        </w:rPr>
        <w:tab/>
        <w:t>Partly</w:t>
      </w:r>
    </w:p>
    <w:p w:rsidR="006F64EA" w:rsidRPr="006F64EA" w:rsidRDefault="006F64EA" w:rsidP="006F64EA">
      <w:pPr>
        <w:rPr>
          <w:sz w:val="22"/>
        </w:rPr>
      </w:pPr>
    </w:p>
    <w:p w:rsidR="006F64EA" w:rsidRPr="006F64EA" w:rsidRDefault="006F64EA" w:rsidP="006F64EA">
      <w:pPr>
        <w:rPr>
          <w:sz w:val="22"/>
        </w:rPr>
      </w:pPr>
      <w:r w:rsidRPr="006F64EA">
        <w:rPr>
          <w:sz w:val="22"/>
        </w:rPr>
        <w:t>If no</w:t>
      </w:r>
      <w:r w:rsidR="00354737">
        <w:rPr>
          <w:sz w:val="22"/>
        </w:rPr>
        <w:t xml:space="preserve"> (not useful)</w:t>
      </w:r>
      <w:r w:rsidRPr="006F64EA">
        <w:rPr>
          <w:sz w:val="22"/>
        </w:rPr>
        <w:t>, please explain</w:t>
      </w:r>
    </w:p>
    <w:p w:rsidR="006F64EA" w:rsidRPr="006F64EA" w:rsidRDefault="006F64EA" w:rsidP="006F64EA">
      <w:pPr>
        <w:rPr>
          <w:sz w:val="22"/>
        </w:rPr>
      </w:pPr>
      <w:r w:rsidRPr="006F64EA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F64EA" w:rsidRDefault="006F64EA" w:rsidP="006F64EA">
      <w:pPr>
        <w:rPr>
          <w:b/>
          <w:sz w:val="22"/>
        </w:rPr>
      </w:pPr>
    </w:p>
    <w:p w:rsidR="00E72358" w:rsidRDefault="00E72358" w:rsidP="006F64EA">
      <w:pPr>
        <w:rPr>
          <w:b/>
          <w:sz w:val="22"/>
        </w:rPr>
      </w:pPr>
    </w:p>
    <w:p w:rsidR="00E72358" w:rsidRPr="00E72358" w:rsidRDefault="00D12135" w:rsidP="006F64E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Leadership</w:t>
      </w:r>
    </w:p>
    <w:p w:rsidR="006F64EA" w:rsidRPr="006F64EA" w:rsidRDefault="006F64EA" w:rsidP="006F64EA">
      <w:pPr>
        <w:rPr>
          <w:b/>
          <w:sz w:val="22"/>
        </w:rPr>
      </w:pPr>
    </w:p>
    <w:p w:rsidR="006F64EA" w:rsidRDefault="00FA7BC8" w:rsidP="006F64EA">
      <w:pPr>
        <w:rPr>
          <w:b/>
          <w:sz w:val="22"/>
        </w:rPr>
      </w:pPr>
      <w:r>
        <w:rPr>
          <w:b/>
          <w:sz w:val="22"/>
        </w:rPr>
        <w:t>15</w:t>
      </w:r>
      <w:r w:rsidR="006F64EA" w:rsidRPr="006F64EA">
        <w:rPr>
          <w:b/>
          <w:sz w:val="22"/>
        </w:rPr>
        <w:t>. Throughout your employment:</w:t>
      </w:r>
    </w:p>
    <w:p w:rsidR="00C06BA6" w:rsidRPr="006F64EA" w:rsidRDefault="00C06BA6" w:rsidP="006F64EA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193"/>
        <w:tblW w:w="9991" w:type="dxa"/>
        <w:tblLook w:val="04A0" w:firstRow="1" w:lastRow="0" w:firstColumn="1" w:lastColumn="0" w:noHBand="0" w:noVBand="1"/>
      </w:tblPr>
      <w:tblGrid>
        <w:gridCol w:w="4296"/>
        <w:gridCol w:w="1024"/>
        <w:gridCol w:w="850"/>
        <w:gridCol w:w="1553"/>
        <w:gridCol w:w="1134"/>
        <w:gridCol w:w="1134"/>
      </w:tblGrid>
      <w:tr w:rsidR="00E72358" w:rsidRPr="006F64EA" w:rsidTr="002E50E9">
        <w:tc>
          <w:tcPr>
            <w:tcW w:w="4296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024" w:type="dxa"/>
          </w:tcPr>
          <w:p w:rsidR="00E72358" w:rsidRPr="00E72358" w:rsidRDefault="00E72358" w:rsidP="00E75CAC">
            <w:pPr>
              <w:jc w:val="center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Strongly Agree</w:t>
            </w:r>
          </w:p>
        </w:tc>
        <w:tc>
          <w:tcPr>
            <w:tcW w:w="850" w:type="dxa"/>
          </w:tcPr>
          <w:p w:rsidR="00E72358" w:rsidRPr="00E72358" w:rsidRDefault="00E72358" w:rsidP="00E75CAC">
            <w:pPr>
              <w:jc w:val="center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Agree</w:t>
            </w:r>
          </w:p>
        </w:tc>
        <w:tc>
          <w:tcPr>
            <w:tcW w:w="1553" w:type="dxa"/>
          </w:tcPr>
          <w:p w:rsidR="00E72358" w:rsidRPr="00E72358" w:rsidRDefault="00E72358" w:rsidP="00E75CAC">
            <w:pPr>
              <w:jc w:val="center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Neither agree or disagree</w:t>
            </w:r>
          </w:p>
        </w:tc>
        <w:tc>
          <w:tcPr>
            <w:tcW w:w="1134" w:type="dxa"/>
          </w:tcPr>
          <w:p w:rsidR="00E72358" w:rsidRPr="00E72358" w:rsidRDefault="00E72358" w:rsidP="00E75CAC">
            <w:pPr>
              <w:jc w:val="center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Disagree</w:t>
            </w:r>
          </w:p>
        </w:tc>
        <w:tc>
          <w:tcPr>
            <w:tcW w:w="1134" w:type="dxa"/>
          </w:tcPr>
          <w:p w:rsidR="00E72358" w:rsidRPr="00E72358" w:rsidRDefault="00E72358" w:rsidP="00E75CAC">
            <w:pPr>
              <w:jc w:val="center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Strongly Disagree</w:t>
            </w:r>
          </w:p>
        </w:tc>
      </w:tr>
      <w:tr w:rsidR="00E72358" w:rsidRPr="006F64EA" w:rsidTr="002E50E9">
        <w:tc>
          <w:tcPr>
            <w:tcW w:w="4296" w:type="dxa"/>
          </w:tcPr>
          <w:p w:rsidR="00E72358" w:rsidRPr="00E72358" w:rsidRDefault="00E72358" w:rsidP="006F64EA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Y</w:t>
            </w:r>
            <w:r w:rsidR="00D12135">
              <w:rPr>
                <w:sz w:val="22"/>
                <w:lang w:eastAsia="en-GB"/>
              </w:rPr>
              <w:t xml:space="preserve">our manager / leader </w:t>
            </w:r>
            <w:r w:rsidRPr="00E72358">
              <w:rPr>
                <w:sz w:val="22"/>
                <w:lang w:eastAsia="en-GB"/>
              </w:rPr>
              <w:t>provide</w:t>
            </w:r>
            <w:r>
              <w:rPr>
                <w:sz w:val="22"/>
                <w:lang w:eastAsia="en-GB"/>
              </w:rPr>
              <w:t>d</w:t>
            </w:r>
            <w:r w:rsidRPr="00E72358">
              <w:rPr>
                <w:sz w:val="22"/>
                <w:lang w:eastAsia="en-GB"/>
              </w:rPr>
              <w:t xml:space="preserve"> fair and equal treatment</w:t>
            </w:r>
            <w:r w:rsidRPr="00E72358">
              <w:rPr>
                <w:sz w:val="22"/>
                <w:lang w:eastAsia="en-GB"/>
              </w:rPr>
              <w:tab/>
            </w:r>
          </w:p>
        </w:tc>
        <w:tc>
          <w:tcPr>
            <w:tcW w:w="102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850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553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</w:tr>
      <w:tr w:rsidR="00E72358" w:rsidRPr="006F64EA" w:rsidTr="002E50E9">
        <w:tc>
          <w:tcPr>
            <w:tcW w:w="4296" w:type="dxa"/>
          </w:tcPr>
          <w:p w:rsidR="00E72358" w:rsidRPr="00E72358" w:rsidRDefault="00E72358" w:rsidP="006F64EA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Y</w:t>
            </w:r>
            <w:r w:rsidRPr="00E72358">
              <w:rPr>
                <w:sz w:val="22"/>
                <w:lang w:eastAsia="en-GB"/>
              </w:rPr>
              <w:t>our manager</w:t>
            </w:r>
            <w:r w:rsidR="00D12135">
              <w:rPr>
                <w:sz w:val="22"/>
                <w:lang w:eastAsia="en-GB"/>
              </w:rPr>
              <w:t xml:space="preserve"> / leader</w:t>
            </w:r>
            <w:r w:rsidRPr="00E72358">
              <w:rPr>
                <w:sz w:val="22"/>
                <w:lang w:eastAsia="en-GB"/>
              </w:rPr>
              <w:t xml:space="preserve"> provide</w:t>
            </w:r>
            <w:r>
              <w:rPr>
                <w:sz w:val="22"/>
                <w:lang w:eastAsia="en-GB"/>
              </w:rPr>
              <w:t>d</w:t>
            </w:r>
            <w:r w:rsidRPr="00E72358">
              <w:rPr>
                <w:sz w:val="22"/>
                <w:lang w:eastAsia="en-GB"/>
              </w:rPr>
              <w:t xml:space="preserve"> appropriate support and guidance to your professional development and personal circumstances</w:t>
            </w:r>
          </w:p>
        </w:tc>
        <w:tc>
          <w:tcPr>
            <w:tcW w:w="102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850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553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</w:tr>
      <w:tr w:rsidR="00E72358" w:rsidRPr="006F64EA" w:rsidTr="002E50E9">
        <w:tc>
          <w:tcPr>
            <w:tcW w:w="4296" w:type="dxa"/>
          </w:tcPr>
          <w:p w:rsidR="00E72358" w:rsidRPr="00E72358" w:rsidRDefault="00E72358" w:rsidP="006F64EA">
            <w:pPr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You felt</w:t>
            </w:r>
            <w:r w:rsidRPr="00E72358">
              <w:rPr>
                <w:sz w:val="22"/>
                <w:lang w:eastAsia="en-GB"/>
              </w:rPr>
              <w:t xml:space="preserve"> valued by your manager</w:t>
            </w:r>
            <w:r w:rsidR="00D12135">
              <w:rPr>
                <w:sz w:val="22"/>
                <w:lang w:eastAsia="en-GB"/>
              </w:rPr>
              <w:t xml:space="preserve"> / leader</w:t>
            </w:r>
            <w:r w:rsidRPr="00E72358">
              <w:rPr>
                <w:sz w:val="22"/>
                <w:lang w:eastAsia="en-GB"/>
              </w:rPr>
              <w:t xml:space="preserve"> for your work</w:t>
            </w:r>
            <w:r w:rsidR="009F46B8">
              <w:rPr>
                <w:sz w:val="22"/>
                <w:lang w:eastAsia="en-GB"/>
              </w:rPr>
              <w:t xml:space="preserve"> / </w:t>
            </w:r>
            <w:r w:rsidRPr="00E72358">
              <w:rPr>
                <w:sz w:val="22"/>
                <w:lang w:eastAsia="en-GB"/>
              </w:rPr>
              <w:t>contribution</w:t>
            </w:r>
          </w:p>
        </w:tc>
        <w:tc>
          <w:tcPr>
            <w:tcW w:w="102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850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553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  <w:tc>
          <w:tcPr>
            <w:tcW w:w="1134" w:type="dxa"/>
          </w:tcPr>
          <w:p w:rsidR="00E72358" w:rsidRPr="00E72358" w:rsidRDefault="00E72358" w:rsidP="006F64EA">
            <w:pPr>
              <w:rPr>
                <w:b/>
                <w:sz w:val="22"/>
                <w:u w:val="single"/>
                <w:lang w:eastAsia="en-GB"/>
              </w:rPr>
            </w:pPr>
          </w:p>
        </w:tc>
      </w:tr>
    </w:tbl>
    <w:p w:rsidR="002E50E9" w:rsidRDefault="002E50E9" w:rsidP="006F64EA">
      <w:pPr>
        <w:rPr>
          <w:b/>
          <w:sz w:val="22"/>
        </w:rPr>
      </w:pPr>
    </w:p>
    <w:p w:rsidR="006F64EA" w:rsidRPr="006F64EA" w:rsidRDefault="006F64EA" w:rsidP="006F64EA">
      <w:pPr>
        <w:rPr>
          <w:b/>
          <w:sz w:val="22"/>
          <w:u w:val="single"/>
        </w:rPr>
      </w:pPr>
      <w:r w:rsidRPr="006F64EA">
        <w:rPr>
          <w:b/>
          <w:sz w:val="22"/>
          <w:u w:val="single"/>
        </w:rPr>
        <w:lastRenderedPageBreak/>
        <w:t>Communication</w:t>
      </w:r>
    </w:p>
    <w:p w:rsidR="006F64EA" w:rsidRPr="006F64EA" w:rsidRDefault="006F64EA" w:rsidP="006F64EA">
      <w:pPr>
        <w:rPr>
          <w:b/>
          <w:sz w:val="22"/>
        </w:rPr>
      </w:pPr>
    </w:p>
    <w:p w:rsidR="006F64EA" w:rsidRPr="006F64EA" w:rsidRDefault="00FA7BC8" w:rsidP="006F64EA">
      <w:pPr>
        <w:rPr>
          <w:b/>
          <w:sz w:val="22"/>
        </w:rPr>
      </w:pPr>
      <w:r>
        <w:rPr>
          <w:b/>
          <w:sz w:val="22"/>
        </w:rPr>
        <w:t>16</w:t>
      </w:r>
      <w:r w:rsidR="006F64EA" w:rsidRPr="006F64EA">
        <w:rPr>
          <w:b/>
          <w:sz w:val="22"/>
        </w:rPr>
        <w:t>. How would you rate the following?</w:t>
      </w:r>
      <w:r w:rsidR="00C06BA6">
        <w:rPr>
          <w:b/>
          <w:sz w:val="22"/>
        </w:rPr>
        <w:t>:</w:t>
      </w:r>
    </w:p>
    <w:p w:rsidR="006F64EA" w:rsidRDefault="006F64EA" w:rsidP="002F319C">
      <w:pPr>
        <w:rPr>
          <w:b/>
          <w:sz w:val="22"/>
        </w:rPr>
      </w:pPr>
    </w:p>
    <w:tbl>
      <w:tblPr>
        <w:tblpPr w:leftFromText="180" w:rightFromText="180" w:vertAnchor="page" w:horzAnchor="margin" w:tblpXSpec="center" w:tblpY="258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1276"/>
        <w:gridCol w:w="850"/>
        <w:gridCol w:w="709"/>
        <w:gridCol w:w="851"/>
        <w:gridCol w:w="1242"/>
      </w:tblGrid>
      <w:tr w:rsidR="00E72358" w:rsidRPr="006F64EA" w:rsidTr="002E50E9">
        <w:trPr>
          <w:trHeight w:val="276"/>
        </w:trPr>
        <w:tc>
          <w:tcPr>
            <w:tcW w:w="5171" w:type="dxa"/>
          </w:tcPr>
          <w:p w:rsidR="00E72358" w:rsidRPr="00E72358" w:rsidRDefault="00E72358" w:rsidP="00E7235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</w:tcPr>
          <w:p w:rsidR="00E72358" w:rsidRPr="00E72358" w:rsidRDefault="00E72358" w:rsidP="00E72358">
            <w:pPr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Very Good</w:t>
            </w: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line="276" w:lineRule="auto"/>
              <w:contextualSpacing/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Good</w:t>
            </w: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line="276" w:lineRule="auto"/>
              <w:contextualSpacing/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Fair</w:t>
            </w: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line="276" w:lineRule="auto"/>
              <w:contextualSpacing/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 xml:space="preserve">Poor </w:t>
            </w: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line="276" w:lineRule="auto"/>
              <w:contextualSpacing/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Variable</w:t>
            </w:r>
          </w:p>
        </w:tc>
      </w:tr>
      <w:tr w:rsidR="00E72358" w:rsidRPr="006F64EA" w:rsidTr="002E50E9">
        <w:tc>
          <w:tcPr>
            <w:tcW w:w="5171" w:type="dxa"/>
          </w:tcPr>
          <w:p w:rsidR="00E72358" w:rsidRPr="00E72358" w:rsidRDefault="00E72358" w:rsidP="00E72358">
            <w:pPr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Communication of information within the University</w:t>
            </w:r>
          </w:p>
        </w:tc>
        <w:tc>
          <w:tcPr>
            <w:tcW w:w="1276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  <w:tr w:rsidR="00E72358" w:rsidRPr="006F64EA" w:rsidTr="002E50E9">
        <w:tc>
          <w:tcPr>
            <w:tcW w:w="5171" w:type="dxa"/>
          </w:tcPr>
          <w:p w:rsidR="00E72358" w:rsidRPr="00E72358" w:rsidRDefault="00E72358" w:rsidP="00E72358">
            <w:pPr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Communication of</w:t>
            </w:r>
            <w:r w:rsidR="008830CB">
              <w:rPr>
                <w:rFonts w:cs="Arial"/>
                <w:sz w:val="22"/>
              </w:rPr>
              <w:t xml:space="preserve"> information within your school</w:t>
            </w:r>
            <w:r w:rsidRPr="00E72358">
              <w:rPr>
                <w:rFonts w:cs="Arial"/>
                <w:sz w:val="22"/>
              </w:rPr>
              <w:t xml:space="preserve"> / institute / service</w:t>
            </w:r>
          </w:p>
        </w:tc>
        <w:tc>
          <w:tcPr>
            <w:tcW w:w="1276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  <w:tr w:rsidR="00E72358" w:rsidRPr="006F64EA" w:rsidTr="002E50E9">
        <w:tc>
          <w:tcPr>
            <w:tcW w:w="5171" w:type="dxa"/>
          </w:tcPr>
          <w:p w:rsidR="00E72358" w:rsidRPr="00E72358" w:rsidRDefault="00E72358" w:rsidP="00E72358">
            <w:pPr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>How the University listens to views of staff</w:t>
            </w:r>
          </w:p>
        </w:tc>
        <w:tc>
          <w:tcPr>
            <w:tcW w:w="1276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  <w:tr w:rsidR="00E72358" w:rsidRPr="006F64EA" w:rsidTr="002E50E9">
        <w:tc>
          <w:tcPr>
            <w:tcW w:w="5171" w:type="dxa"/>
          </w:tcPr>
          <w:p w:rsidR="00E72358" w:rsidRPr="00E72358" w:rsidRDefault="00E72358" w:rsidP="008830CB">
            <w:pPr>
              <w:rPr>
                <w:rFonts w:cs="Arial"/>
                <w:sz w:val="22"/>
              </w:rPr>
            </w:pPr>
            <w:r w:rsidRPr="00E72358">
              <w:rPr>
                <w:rFonts w:cs="Arial"/>
                <w:sz w:val="22"/>
              </w:rPr>
              <w:t xml:space="preserve">How your </w:t>
            </w:r>
            <w:r w:rsidR="008830CB">
              <w:rPr>
                <w:rFonts w:cs="Arial"/>
                <w:sz w:val="22"/>
              </w:rPr>
              <w:t>school</w:t>
            </w:r>
            <w:r w:rsidRPr="00E72358">
              <w:rPr>
                <w:rFonts w:cs="Arial"/>
                <w:sz w:val="22"/>
              </w:rPr>
              <w:t xml:space="preserve"> / institute / service listens to the views of staff</w:t>
            </w:r>
          </w:p>
        </w:tc>
        <w:tc>
          <w:tcPr>
            <w:tcW w:w="1276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  <w:tr w:rsidR="00E72358" w:rsidRPr="006F64EA" w:rsidTr="002E50E9">
        <w:tc>
          <w:tcPr>
            <w:tcW w:w="5171" w:type="dxa"/>
          </w:tcPr>
          <w:p w:rsidR="00E72358" w:rsidRPr="00E72358" w:rsidRDefault="008830CB" w:rsidP="00E72358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How your school</w:t>
            </w:r>
            <w:r w:rsidR="00E72358" w:rsidRPr="00E72358">
              <w:rPr>
                <w:sz w:val="22"/>
              </w:rPr>
              <w:t xml:space="preserve"> / institute / service promotes fair employment and equality practices</w:t>
            </w:r>
          </w:p>
        </w:tc>
        <w:tc>
          <w:tcPr>
            <w:tcW w:w="1276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72358" w:rsidRPr="00E72358" w:rsidRDefault="00E72358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  <w:tr w:rsidR="00E231A7" w:rsidRPr="006F64EA" w:rsidTr="002E50E9">
        <w:tc>
          <w:tcPr>
            <w:tcW w:w="5171" w:type="dxa"/>
          </w:tcPr>
          <w:p w:rsidR="00E231A7" w:rsidRDefault="00E231A7" w:rsidP="00E231A7">
            <w:pPr>
              <w:tabs>
                <w:tab w:val="left" w:pos="3868"/>
              </w:tabs>
              <w:rPr>
                <w:sz w:val="22"/>
              </w:rPr>
            </w:pPr>
            <w:r w:rsidRPr="00E231A7">
              <w:rPr>
                <w:sz w:val="22"/>
              </w:rPr>
              <w:t>You</w:t>
            </w:r>
            <w:r>
              <w:rPr>
                <w:sz w:val="22"/>
              </w:rPr>
              <w:t>r understanding of</w:t>
            </w:r>
            <w:r w:rsidRPr="00E231A7">
              <w:rPr>
                <w:sz w:val="22"/>
              </w:rPr>
              <w:t xml:space="preserve"> how your work supported the objectives of your school / institute / service</w:t>
            </w:r>
          </w:p>
        </w:tc>
        <w:tc>
          <w:tcPr>
            <w:tcW w:w="1276" w:type="dxa"/>
          </w:tcPr>
          <w:p w:rsidR="00E231A7" w:rsidRPr="00E72358" w:rsidRDefault="00E231A7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E231A7" w:rsidRPr="00E72358" w:rsidRDefault="00E231A7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709" w:type="dxa"/>
          </w:tcPr>
          <w:p w:rsidR="00E231A7" w:rsidRPr="00E72358" w:rsidRDefault="00E231A7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851" w:type="dxa"/>
          </w:tcPr>
          <w:p w:rsidR="00E231A7" w:rsidRPr="00E72358" w:rsidRDefault="00E231A7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242" w:type="dxa"/>
          </w:tcPr>
          <w:p w:rsidR="00E231A7" w:rsidRPr="00E72358" w:rsidRDefault="00E231A7" w:rsidP="00E72358">
            <w:pPr>
              <w:spacing w:before="120" w:line="276" w:lineRule="auto"/>
              <w:ind w:left="720"/>
              <w:contextualSpacing/>
              <w:rPr>
                <w:rFonts w:ascii="Calibri" w:hAnsi="Calibri" w:cs="Arial"/>
                <w:sz w:val="22"/>
              </w:rPr>
            </w:pPr>
          </w:p>
        </w:tc>
      </w:tr>
    </w:tbl>
    <w:p w:rsidR="00C06BA6" w:rsidRDefault="00C06BA6" w:rsidP="002F319C">
      <w:pPr>
        <w:rPr>
          <w:b/>
          <w:szCs w:val="24"/>
          <w:u w:val="single"/>
        </w:rPr>
      </w:pPr>
    </w:p>
    <w:p w:rsidR="002E50E9" w:rsidRDefault="002E50E9" w:rsidP="002F319C">
      <w:pPr>
        <w:rPr>
          <w:b/>
          <w:szCs w:val="24"/>
          <w:u w:val="single"/>
        </w:rPr>
      </w:pPr>
    </w:p>
    <w:p w:rsidR="00E72358" w:rsidRDefault="00E72358" w:rsidP="002F319C">
      <w:pPr>
        <w:rPr>
          <w:b/>
          <w:szCs w:val="24"/>
          <w:u w:val="single"/>
        </w:rPr>
      </w:pPr>
    </w:p>
    <w:p w:rsidR="000A5157" w:rsidRPr="0041365C" w:rsidRDefault="00103D23" w:rsidP="002F319C">
      <w:pPr>
        <w:rPr>
          <w:rFonts w:cs="Arial"/>
          <w:b/>
          <w:sz w:val="22"/>
        </w:rPr>
      </w:pPr>
      <w:r w:rsidRPr="0041365C">
        <w:rPr>
          <w:b/>
          <w:szCs w:val="24"/>
          <w:u w:val="single"/>
        </w:rPr>
        <w:t>Section 4</w:t>
      </w:r>
      <w:r w:rsidR="00B96240" w:rsidRPr="0041365C">
        <w:rPr>
          <w:b/>
          <w:szCs w:val="24"/>
          <w:u w:val="single"/>
        </w:rPr>
        <w:t xml:space="preserve">: </w:t>
      </w:r>
      <w:r w:rsidR="004A26E9" w:rsidRPr="0041365C">
        <w:rPr>
          <w:b/>
          <w:szCs w:val="24"/>
          <w:u w:val="single"/>
        </w:rPr>
        <w:t>General</w:t>
      </w:r>
    </w:p>
    <w:p w:rsidR="000A5157" w:rsidRDefault="000A5157" w:rsidP="000A5157">
      <w:pPr>
        <w:rPr>
          <w:rFonts w:cs="Arial"/>
          <w:sz w:val="22"/>
        </w:rPr>
      </w:pPr>
    </w:p>
    <w:p w:rsidR="000C4E3E" w:rsidRPr="00D50068" w:rsidRDefault="000C4E3E" w:rsidP="000A5157">
      <w:pPr>
        <w:rPr>
          <w:rFonts w:cs="Arial"/>
          <w:sz w:val="12"/>
          <w:szCs w:val="12"/>
        </w:rPr>
      </w:pPr>
    </w:p>
    <w:p w:rsidR="000A5157" w:rsidRPr="00FA7BC8" w:rsidRDefault="00103D23" w:rsidP="00FA7BC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A7BC8">
        <w:rPr>
          <w:rFonts w:ascii="Arial" w:hAnsi="Arial" w:cs="Arial"/>
          <w:b/>
        </w:rPr>
        <w:t xml:space="preserve">What attracted you to </w:t>
      </w:r>
      <w:r w:rsidR="00001D4D" w:rsidRPr="00FA7BC8">
        <w:rPr>
          <w:rFonts w:ascii="Arial" w:hAnsi="Arial" w:cs="Arial"/>
          <w:b/>
        </w:rPr>
        <w:t xml:space="preserve">employment at </w:t>
      </w:r>
      <w:r w:rsidRPr="00FA7BC8">
        <w:rPr>
          <w:rFonts w:ascii="Arial" w:hAnsi="Arial" w:cs="Arial"/>
          <w:b/>
        </w:rPr>
        <w:t>Leeds University?</w:t>
      </w:r>
    </w:p>
    <w:p w:rsidR="00D50068" w:rsidRDefault="00103D23" w:rsidP="00D50068">
      <w:pPr>
        <w:pStyle w:val="ListParagraph"/>
        <w:ind w:left="360"/>
        <w:rPr>
          <w:rFonts w:ascii="Arial" w:hAnsi="Arial" w:cs="Arial"/>
          <w:b/>
        </w:rPr>
      </w:pPr>
      <w:r w:rsidRPr="00103D23">
        <w:rPr>
          <w:rFonts w:ascii="Arial" w:hAnsi="Arial" w:cs="Arial"/>
          <w:b/>
        </w:rPr>
        <w:t>____________________________________________________________________________________________________________________________________________</w:t>
      </w:r>
      <w:r w:rsidR="00250697">
        <w:rPr>
          <w:rFonts w:ascii="Arial" w:hAnsi="Arial" w:cs="Arial"/>
          <w:b/>
        </w:rPr>
        <w:t>______________________________________________________________________</w:t>
      </w:r>
    </w:p>
    <w:p w:rsidR="00D50068" w:rsidRPr="00D50068" w:rsidRDefault="00D50068" w:rsidP="00D50068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:rsidR="00CB4186" w:rsidRPr="0018451E" w:rsidRDefault="00103D23" w:rsidP="000254B9">
      <w:pPr>
        <w:pStyle w:val="Heading2"/>
        <w:numPr>
          <w:ilvl w:val="0"/>
          <w:numId w:val="38"/>
        </w:numPr>
        <w:spacing w:after="0"/>
      </w:pPr>
      <w:r w:rsidRPr="0018451E">
        <w:t>Would you recommend your</w:t>
      </w:r>
      <w:r w:rsidR="008830CB">
        <w:t xml:space="preserve"> </w:t>
      </w:r>
      <w:r w:rsidR="00D12135">
        <w:t>school / institute</w:t>
      </w:r>
      <w:r w:rsidR="008830CB">
        <w:t xml:space="preserve"> / </w:t>
      </w:r>
      <w:r w:rsidRPr="0018451E">
        <w:t>service as an employer?</w:t>
      </w:r>
    </w:p>
    <w:p w:rsidR="00103D23" w:rsidRPr="00103D23" w:rsidRDefault="00103D23" w:rsidP="004258C5">
      <w:pPr>
        <w:numPr>
          <w:ilvl w:val="0"/>
          <w:numId w:val="12"/>
        </w:numPr>
        <w:rPr>
          <w:rFonts w:cs="Arial"/>
          <w:sz w:val="22"/>
        </w:rPr>
      </w:pPr>
      <w:r w:rsidRPr="00103D23">
        <w:rPr>
          <w:rFonts w:cs="Arial"/>
          <w:sz w:val="22"/>
        </w:rPr>
        <w:t xml:space="preserve">Yes </w:t>
      </w:r>
    </w:p>
    <w:p w:rsidR="00103D23" w:rsidRPr="00103D23" w:rsidRDefault="00103D23" w:rsidP="004258C5">
      <w:pPr>
        <w:numPr>
          <w:ilvl w:val="0"/>
          <w:numId w:val="12"/>
        </w:numPr>
        <w:rPr>
          <w:rFonts w:cs="Arial"/>
          <w:b/>
          <w:sz w:val="22"/>
        </w:rPr>
      </w:pPr>
      <w:r w:rsidRPr="00103D23">
        <w:rPr>
          <w:rFonts w:cs="Arial"/>
          <w:sz w:val="22"/>
        </w:rPr>
        <w:t xml:space="preserve">No </w:t>
      </w:r>
    </w:p>
    <w:p w:rsidR="000C4E3E" w:rsidRPr="00D50068" w:rsidRDefault="00103D23" w:rsidP="004258C5">
      <w:pPr>
        <w:numPr>
          <w:ilvl w:val="0"/>
          <w:numId w:val="12"/>
        </w:numPr>
        <w:rPr>
          <w:rFonts w:cs="Arial"/>
          <w:b/>
          <w:sz w:val="22"/>
        </w:rPr>
      </w:pPr>
      <w:r w:rsidRPr="00103D23">
        <w:rPr>
          <w:rFonts w:cs="Arial"/>
          <w:sz w:val="22"/>
        </w:rPr>
        <w:t>Partly</w:t>
      </w:r>
    </w:p>
    <w:p w:rsidR="000C4E3E" w:rsidRDefault="000C4E3E" w:rsidP="004258C5">
      <w:pPr>
        <w:rPr>
          <w:rFonts w:cs="Arial"/>
          <w:b/>
          <w:sz w:val="22"/>
          <w:u w:val="single"/>
        </w:rPr>
      </w:pPr>
    </w:p>
    <w:p w:rsidR="004D013C" w:rsidRPr="00103D23" w:rsidRDefault="004D013C" w:rsidP="004258C5">
      <w:pPr>
        <w:rPr>
          <w:rFonts w:cs="Arial"/>
          <w:b/>
          <w:sz w:val="22"/>
          <w:u w:val="single"/>
        </w:rPr>
      </w:pPr>
    </w:p>
    <w:p w:rsidR="00D650E0" w:rsidRPr="00103D23" w:rsidRDefault="00D650E0" w:rsidP="000254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103D23">
        <w:rPr>
          <w:rFonts w:ascii="Arial" w:hAnsi="Arial" w:cs="Arial"/>
          <w:b/>
        </w:rPr>
        <w:t>Would you recommend the University of Leeds as an employer?</w:t>
      </w:r>
    </w:p>
    <w:p w:rsidR="00D650E0" w:rsidRPr="00103D23" w:rsidRDefault="00D650E0" w:rsidP="004258C5">
      <w:pPr>
        <w:numPr>
          <w:ilvl w:val="0"/>
          <w:numId w:val="12"/>
        </w:numPr>
        <w:rPr>
          <w:rFonts w:cs="Arial"/>
          <w:sz w:val="22"/>
        </w:rPr>
      </w:pPr>
      <w:r w:rsidRPr="00103D23">
        <w:rPr>
          <w:rFonts w:cs="Arial"/>
          <w:sz w:val="22"/>
        </w:rPr>
        <w:t xml:space="preserve">Yes </w:t>
      </w:r>
    </w:p>
    <w:p w:rsidR="00D650E0" w:rsidRPr="00103D23" w:rsidRDefault="008C7B38" w:rsidP="004258C5">
      <w:pPr>
        <w:numPr>
          <w:ilvl w:val="0"/>
          <w:numId w:val="12"/>
        </w:numPr>
        <w:rPr>
          <w:rFonts w:cs="Arial"/>
          <w:b/>
          <w:sz w:val="22"/>
        </w:rPr>
      </w:pPr>
      <w:r w:rsidRPr="00103D23">
        <w:rPr>
          <w:rFonts w:cs="Arial"/>
          <w:sz w:val="22"/>
        </w:rPr>
        <w:t xml:space="preserve">No </w:t>
      </w:r>
    </w:p>
    <w:p w:rsidR="00103D23" w:rsidRPr="00103D23" w:rsidRDefault="00103D23" w:rsidP="004258C5">
      <w:pPr>
        <w:numPr>
          <w:ilvl w:val="0"/>
          <w:numId w:val="12"/>
        </w:numPr>
        <w:rPr>
          <w:rFonts w:cs="Arial"/>
          <w:b/>
          <w:sz w:val="22"/>
        </w:rPr>
      </w:pPr>
      <w:r w:rsidRPr="00103D23">
        <w:rPr>
          <w:rFonts w:cs="Arial"/>
          <w:sz w:val="22"/>
        </w:rPr>
        <w:t>Partly</w:t>
      </w:r>
    </w:p>
    <w:p w:rsidR="000C4E3E" w:rsidRDefault="000C4E3E" w:rsidP="000C4E3E">
      <w:pPr>
        <w:rPr>
          <w:rFonts w:cs="Arial"/>
        </w:rPr>
      </w:pPr>
    </w:p>
    <w:p w:rsidR="004D013C" w:rsidRDefault="004D013C" w:rsidP="000C4E3E">
      <w:pPr>
        <w:rPr>
          <w:rFonts w:cs="Arial"/>
        </w:rPr>
      </w:pPr>
    </w:p>
    <w:p w:rsidR="003E11B9" w:rsidRPr="003E11B9" w:rsidRDefault="003E11B9" w:rsidP="000254B9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/>
        </w:rPr>
      </w:pPr>
      <w:r w:rsidRPr="003E11B9">
        <w:rPr>
          <w:rFonts w:ascii="Arial" w:hAnsi="Arial" w:cs="Arial"/>
          <w:b/>
        </w:rPr>
        <w:t xml:space="preserve">Would you </w:t>
      </w:r>
      <w:r>
        <w:rPr>
          <w:rFonts w:ascii="Arial" w:hAnsi="Arial" w:cs="Arial"/>
          <w:b/>
        </w:rPr>
        <w:t>consider future employment within</w:t>
      </w:r>
      <w:r w:rsidRPr="003E11B9">
        <w:rPr>
          <w:rFonts w:ascii="Arial" w:hAnsi="Arial" w:cs="Arial"/>
          <w:b/>
        </w:rPr>
        <w:t xml:space="preserve"> your </w:t>
      </w:r>
      <w:r>
        <w:rPr>
          <w:rFonts w:ascii="Arial" w:hAnsi="Arial" w:cs="Arial"/>
          <w:b/>
        </w:rPr>
        <w:t xml:space="preserve">current </w:t>
      </w:r>
      <w:r w:rsidR="00D12135">
        <w:rPr>
          <w:rFonts w:ascii="Arial" w:hAnsi="Arial" w:cs="Arial"/>
          <w:b/>
        </w:rPr>
        <w:t>school / institute</w:t>
      </w:r>
      <w:r w:rsidR="009F4B13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service</w:t>
      </w:r>
      <w:r w:rsidRPr="003E11B9">
        <w:rPr>
          <w:rFonts w:ascii="Arial" w:hAnsi="Arial" w:cs="Arial"/>
          <w:b/>
        </w:rPr>
        <w:t>?</w:t>
      </w:r>
    </w:p>
    <w:p w:rsidR="003E11B9" w:rsidRPr="0033581B" w:rsidRDefault="003E11B9" w:rsidP="0033581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Yes</w:t>
      </w:r>
    </w:p>
    <w:p w:rsidR="003E11B9" w:rsidRPr="0033581B" w:rsidRDefault="003E11B9" w:rsidP="0033581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No</w:t>
      </w:r>
    </w:p>
    <w:p w:rsidR="003E11B9" w:rsidRPr="0033581B" w:rsidRDefault="003E11B9" w:rsidP="0033581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Partly</w:t>
      </w:r>
    </w:p>
    <w:p w:rsidR="003E11B9" w:rsidRDefault="003E11B9" w:rsidP="003E11B9">
      <w:pPr>
        <w:pStyle w:val="ListParagraph"/>
        <w:ind w:left="360"/>
        <w:rPr>
          <w:rFonts w:ascii="Arial" w:hAnsi="Arial" w:cs="Arial"/>
        </w:rPr>
      </w:pPr>
    </w:p>
    <w:p w:rsidR="004D013C" w:rsidRDefault="004D013C" w:rsidP="003E11B9">
      <w:pPr>
        <w:pStyle w:val="ListParagraph"/>
        <w:ind w:left="360"/>
        <w:rPr>
          <w:rFonts w:ascii="Arial" w:hAnsi="Arial" w:cs="Arial"/>
        </w:rPr>
      </w:pPr>
    </w:p>
    <w:p w:rsidR="004D013C" w:rsidRDefault="004D013C" w:rsidP="003E11B9">
      <w:pPr>
        <w:pStyle w:val="ListParagraph"/>
        <w:ind w:left="360"/>
        <w:rPr>
          <w:rFonts w:ascii="Arial" w:hAnsi="Arial" w:cs="Arial"/>
        </w:rPr>
      </w:pPr>
    </w:p>
    <w:p w:rsidR="004D013C" w:rsidRPr="003E11B9" w:rsidRDefault="004D013C" w:rsidP="003E11B9">
      <w:pPr>
        <w:pStyle w:val="ListParagraph"/>
        <w:ind w:left="360"/>
        <w:rPr>
          <w:rFonts w:ascii="Arial" w:hAnsi="Arial" w:cs="Arial"/>
        </w:rPr>
      </w:pPr>
    </w:p>
    <w:p w:rsidR="003E11B9" w:rsidRPr="003E11B9" w:rsidRDefault="003E11B9" w:rsidP="000254B9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3E11B9">
        <w:rPr>
          <w:rFonts w:ascii="Arial" w:hAnsi="Arial" w:cs="Arial"/>
          <w:b/>
        </w:rPr>
        <w:lastRenderedPageBreak/>
        <w:t>Wo</w:t>
      </w:r>
      <w:r>
        <w:rPr>
          <w:rFonts w:ascii="Arial" w:hAnsi="Arial" w:cs="Arial"/>
          <w:b/>
        </w:rPr>
        <w:t>uld you consider future employment with</w:t>
      </w:r>
      <w:r w:rsidRPr="003E11B9">
        <w:rPr>
          <w:rFonts w:ascii="Arial" w:hAnsi="Arial" w:cs="Arial"/>
          <w:b/>
        </w:rPr>
        <w:t>in a different</w:t>
      </w:r>
      <w:r>
        <w:rPr>
          <w:rFonts w:ascii="Arial" w:hAnsi="Arial" w:cs="Arial"/>
          <w:b/>
        </w:rPr>
        <w:t xml:space="preserve"> </w:t>
      </w:r>
      <w:r w:rsidR="00D12135">
        <w:rPr>
          <w:rFonts w:ascii="Arial" w:hAnsi="Arial" w:cs="Arial"/>
          <w:b/>
        </w:rPr>
        <w:t>school / institute</w:t>
      </w:r>
      <w:r>
        <w:rPr>
          <w:rFonts w:ascii="Arial" w:hAnsi="Arial" w:cs="Arial"/>
          <w:b/>
        </w:rPr>
        <w:t xml:space="preserve"> / service of the University</w:t>
      </w:r>
      <w:r w:rsidRPr="003E11B9">
        <w:rPr>
          <w:rFonts w:ascii="Arial" w:hAnsi="Arial" w:cs="Arial"/>
          <w:b/>
        </w:rPr>
        <w:t>?</w:t>
      </w:r>
    </w:p>
    <w:p w:rsidR="003E11B9" w:rsidRPr="0033581B" w:rsidRDefault="0033581B" w:rsidP="0033581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Yes</w:t>
      </w:r>
    </w:p>
    <w:p w:rsidR="003E11B9" w:rsidRPr="0033581B" w:rsidRDefault="003E11B9" w:rsidP="0033581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No</w:t>
      </w:r>
    </w:p>
    <w:p w:rsidR="003E11B9" w:rsidRPr="0033581B" w:rsidRDefault="003E11B9" w:rsidP="0033581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33581B">
        <w:rPr>
          <w:rFonts w:ascii="Arial" w:hAnsi="Arial" w:cs="Arial"/>
        </w:rPr>
        <w:t>Partly</w:t>
      </w:r>
    </w:p>
    <w:p w:rsidR="00E231A7" w:rsidRDefault="00E231A7" w:rsidP="003E11B9">
      <w:pPr>
        <w:pStyle w:val="ListParagraph"/>
        <w:ind w:left="360"/>
        <w:rPr>
          <w:rFonts w:cs="Arial"/>
        </w:rPr>
      </w:pPr>
    </w:p>
    <w:p w:rsidR="004D013C" w:rsidRDefault="004D013C" w:rsidP="003E11B9">
      <w:pPr>
        <w:pStyle w:val="ListParagraph"/>
        <w:ind w:left="360"/>
        <w:rPr>
          <w:rFonts w:cs="Arial"/>
        </w:rPr>
      </w:pPr>
    </w:p>
    <w:p w:rsidR="00A54465" w:rsidRPr="00D83E06" w:rsidRDefault="00A54465" w:rsidP="000254B9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D83E06">
        <w:rPr>
          <w:rFonts w:ascii="Arial" w:hAnsi="Arial" w:cs="Arial"/>
          <w:b/>
        </w:rPr>
        <w:t xml:space="preserve">How </w:t>
      </w:r>
      <w:r w:rsidR="00D50068">
        <w:rPr>
          <w:rFonts w:ascii="Arial" w:hAnsi="Arial" w:cs="Arial"/>
          <w:b/>
        </w:rPr>
        <w:t>would you rate</w:t>
      </w:r>
      <w:r w:rsidRPr="00D83E06">
        <w:rPr>
          <w:rFonts w:ascii="Arial" w:hAnsi="Arial" w:cs="Arial"/>
          <w:b/>
        </w:rPr>
        <w:t xml:space="preserve"> your overall experience at the University? </w:t>
      </w:r>
    </w:p>
    <w:p w:rsidR="00D83E06" w:rsidRPr="00D83E06" w:rsidRDefault="00D83E06" w:rsidP="00D83E0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83E06">
        <w:rPr>
          <w:rFonts w:ascii="Arial" w:hAnsi="Arial" w:cs="Arial"/>
        </w:rPr>
        <w:t>Very Good</w:t>
      </w:r>
    </w:p>
    <w:p w:rsidR="00D83E06" w:rsidRPr="00D83E06" w:rsidRDefault="00D83E06" w:rsidP="00D83E0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83E06">
        <w:rPr>
          <w:rFonts w:ascii="Arial" w:hAnsi="Arial" w:cs="Arial"/>
        </w:rPr>
        <w:t>Good</w:t>
      </w:r>
    </w:p>
    <w:p w:rsidR="00D83E06" w:rsidRPr="00D83E06" w:rsidRDefault="00D83E06" w:rsidP="00D83E0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83E06">
        <w:rPr>
          <w:rFonts w:ascii="Arial" w:hAnsi="Arial" w:cs="Arial"/>
        </w:rPr>
        <w:t>Fair</w:t>
      </w:r>
    </w:p>
    <w:p w:rsidR="00D83E06" w:rsidRPr="00D83E06" w:rsidRDefault="00D83E06" w:rsidP="00D83E0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83E06">
        <w:rPr>
          <w:rFonts w:ascii="Arial" w:hAnsi="Arial" w:cs="Arial"/>
        </w:rPr>
        <w:t>Poor</w:t>
      </w:r>
    </w:p>
    <w:p w:rsidR="00A54465" w:rsidRPr="00D50068" w:rsidRDefault="00D50068" w:rsidP="000C4E3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Variable</w:t>
      </w:r>
    </w:p>
    <w:p w:rsidR="000C4E3E" w:rsidRDefault="000C4E3E" w:rsidP="00E04413">
      <w:pPr>
        <w:rPr>
          <w:rFonts w:cs="Arial"/>
          <w:b/>
          <w:sz w:val="22"/>
          <w:u w:val="single"/>
        </w:rPr>
      </w:pPr>
    </w:p>
    <w:p w:rsidR="004D013C" w:rsidRDefault="004D013C" w:rsidP="00E04413">
      <w:pPr>
        <w:rPr>
          <w:rFonts w:cs="Arial"/>
          <w:b/>
          <w:sz w:val="22"/>
          <w:u w:val="single"/>
        </w:rPr>
      </w:pPr>
    </w:p>
    <w:p w:rsidR="000C4E3E" w:rsidRPr="00CF0FFA" w:rsidRDefault="000C4E3E" w:rsidP="000254B9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 you have any </w:t>
      </w:r>
      <w:r w:rsidR="00775CE2">
        <w:rPr>
          <w:rFonts w:ascii="Arial" w:hAnsi="Arial" w:cs="Arial"/>
          <w:b/>
        </w:rPr>
        <w:t xml:space="preserve">further </w:t>
      </w:r>
      <w:r>
        <w:rPr>
          <w:rFonts w:ascii="Arial" w:hAnsi="Arial" w:cs="Arial"/>
          <w:b/>
        </w:rPr>
        <w:t xml:space="preserve">comments, either </w:t>
      </w:r>
      <w:r w:rsidRPr="00E075E3">
        <w:rPr>
          <w:rFonts w:ascii="Arial" w:hAnsi="Arial" w:cs="Arial"/>
          <w:b/>
        </w:rPr>
        <w:t>positive or negative,</w:t>
      </w:r>
      <w:r>
        <w:rPr>
          <w:rFonts w:ascii="Arial" w:hAnsi="Arial" w:cs="Arial"/>
          <w:b/>
        </w:rPr>
        <w:t xml:space="preserve"> </w:t>
      </w:r>
      <w:r w:rsidRPr="00CF0FFA">
        <w:rPr>
          <w:rFonts w:ascii="Arial" w:hAnsi="Arial" w:cs="Arial"/>
          <w:b/>
        </w:rPr>
        <w:t>you want to share about your experiences working here?</w:t>
      </w:r>
      <w:r w:rsidR="00E72358">
        <w:rPr>
          <w:rFonts w:ascii="Arial" w:hAnsi="Arial" w:cs="Arial"/>
          <w:b/>
        </w:rPr>
        <w:t xml:space="preserve"> </w:t>
      </w:r>
    </w:p>
    <w:p w:rsidR="00250697" w:rsidRDefault="004D013C" w:rsidP="000C4E3E">
      <w:pPr>
        <w:pStyle w:val="ListParagraph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129275</wp:posOffset>
                </wp:positionV>
                <wp:extent cx="5794316" cy="5061098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316" cy="50610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7538" id="Rectangle 1" o:spid="_x0000_s1026" style="position:absolute;margin-left:-.85pt;margin-top:10.2pt;width:456.25pt;height:3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" filled="f" strokecolor="black [3213]" strokeweight="1.25pt"/>
            </w:pict>
          </mc:Fallback>
        </mc:AlternateContent>
      </w:r>
    </w:p>
    <w:p w:rsidR="008C244B" w:rsidRDefault="008C244B" w:rsidP="000C4E3E">
      <w:pPr>
        <w:pStyle w:val="ListParagraph"/>
        <w:rPr>
          <w:rFonts w:cs="Arial"/>
          <w:b/>
        </w:rPr>
      </w:pPr>
    </w:p>
    <w:p w:rsidR="008C244B" w:rsidRDefault="008C244B" w:rsidP="000C4E3E">
      <w:pPr>
        <w:pStyle w:val="ListParagraph"/>
        <w:rPr>
          <w:rFonts w:cs="Arial"/>
          <w:b/>
        </w:rPr>
      </w:pPr>
    </w:p>
    <w:p w:rsidR="008C244B" w:rsidRDefault="008C244B" w:rsidP="000C4E3E">
      <w:pPr>
        <w:pStyle w:val="ListParagraph"/>
        <w:rPr>
          <w:rFonts w:cs="Arial"/>
          <w:b/>
        </w:rPr>
      </w:pPr>
    </w:p>
    <w:p w:rsidR="008C244B" w:rsidRDefault="008C244B" w:rsidP="000C4E3E">
      <w:pPr>
        <w:pStyle w:val="ListParagraph"/>
        <w:rPr>
          <w:rFonts w:cs="Arial"/>
          <w:b/>
        </w:rPr>
      </w:pPr>
    </w:p>
    <w:p w:rsidR="008C244B" w:rsidRDefault="008C244B" w:rsidP="000C4E3E">
      <w:pPr>
        <w:pStyle w:val="ListParagraph"/>
        <w:rPr>
          <w:rFonts w:cs="Arial"/>
          <w:b/>
        </w:rPr>
      </w:pPr>
    </w:p>
    <w:p w:rsidR="008C244B" w:rsidRDefault="008C244B" w:rsidP="000C4E3E">
      <w:pPr>
        <w:pStyle w:val="ListParagraph"/>
        <w:rPr>
          <w:rFonts w:cs="Arial"/>
          <w:b/>
        </w:rPr>
      </w:pPr>
    </w:p>
    <w:p w:rsidR="00250697" w:rsidRDefault="00250697" w:rsidP="000C4E3E">
      <w:pPr>
        <w:pStyle w:val="ListParagraph"/>
        <w:rPr>
          <w:rFonts w:cs="Arial"/>
          <w:b/>
        </w:rPr>
      </w:pPr>
    </w:p>
    <w:p w:rsidR="0033581B" w:rsidRDefault="0033581B" w:rsidP="00E04413">
      <w:pPr>
        <w:rPr>
          <w:rFonts w:cs="Arial"/>
          <w:b/>
          <w:sz w:val="22"/>
        </w:rPr>
      </w:pPr>
    </w:p>
    <w:p w:rsidR="0033581B" w:rsidRDefault="0033581B" w:rsidP="00E04413">
      <w:pPr>
        <w:rPr>
          <w:rFonts w:cs="Arial"/>
          <w:b/>
          <w:sz w:val="22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E72358" w:rsidRDefault="00E72358" w:rsidP="00E04413">
      <w:pPr>
        <w:rPr>
          <w:rFonts w:cs="Arial"/>
          <w:b/>
          <w:sz w:val="22"/>
          <w:u w:val="single"/>
        </w:rPr>
      </w:pPr>
    </w:p>
    <w:p w:rsidR="004D013C" w:rsidRDefault="004D013C" w:rsidP="00E04413">
      <w:pPr>
        <w:rPr>
          <w:rFonts w:cs="Arial"/>
          <w:b/>
          <w:sz w:val="22"/>
          <w:u w:val="single"/>
        </w:rPr>
      </w:pPr>
    </w:p>
    <w:p w:rsidR="00EE4B58" w:rsidRPr="00CF0FFA" w:rsidRDefault="00B503C9" w:rsidP="00E04413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lastRenderedPageBreak/>
        <w:t>Section 5</w:t>
      </w:r>
      <w:r w:rsidR="00EE4B58" w:rsidRPr="00CF0FFA">
        <w:rPr>
          <w:rFonts w:cs="Arial"/>
          <w:b/>
          <w:sz w:val="22"/>
          <w:u w:val="single"/>
        </w:rPr>
        <w:t>: Equal opportunities monitoring</w:t>
      </w:r>
    </w:p>
    <w:p w:rsidR="00EE4B58" w:rsidRPr="00CF0FFA" w:rsidRDefault="00EE4B58" w:rsidP="00E04413">
      <w:pPr>
        <w:rPr>
          <w:rFonts w:cs="Arial"/>
          <w:b/>
          <w:sz w:val="22"/>
        </w:rPr>
      </w:pPr>
    </w:p>
    <w:p w:rsidR="001C3E0D" w:rsidRPr="00CF0FFA" w:rsidRDefault="00775CE2" w:rsidP="001C3E0D">
      <w:pPr>
        <w:rPr>
          <w:rFonts w:cs="Arial"/>
          <w:sz w:val="22"/>
        </w:rPr>
      </w:pPr>
      <w:r>
        <w:rPr>
          <w:rFonts w:cs="Arial"/>
          <w:sz w:val="22"/>
        </w:rPr>
        <w:t>At the University, w</w:t>
      </w:r>
      <w:r w:rsidR="001C3E0D" w:rsidRPr="00CF0FFA">
        <w:rPr>
          <w:rFonts w:cs="Arial"/>
          <w:sz w:val="22"/>
        </w:rPr>
        <w:t xml:space="preserve">e </w:t>
      </w:r>
      <w:r w:rsidR="00552FCF" w:rsidRPr="00CF0FFA">
        <w:rPr>
          <w:rFonts w:cs="Arial"/>
          <w:sz w:val="22"/>
        </w:rPr>
        <w:t xml:space="preserve">want to make sure all of our </w:t>
      </w:r>
      <w:r w:rsidR="008F430A">
        <w:rPr>
          <w:rFonts w:cs="Arial"/>
          <w:sz w:val="22"/>
        </w:rPr>
        <w:t xml:space="preserve">employment </w:t>
      </w:r>
      <w:r w:rsidR="00552FCF" w:rsidRPr="00CF0FFA">
        <w:rPr>
          <w:rFonts w:cs="Arial"/>
          <w:sz w:val="22"/>
        </w:rPr>
        <w:t xml:space="preserve">practices </w:t>
      </w:r>
      <w:r w:rsidR="001C3E0D" w:rsidRPr="00CF0FFA">
        <w:rPr>
          <w:rFonts w:cs="Arial"/>
          <w:sz w:val="22"/>
        </w:rPr>
        <w:t>promot</w:t>
      </w:r>
      <w:r w:rsidR="00552FCF" w:rsidRPr="00CF0FFA">
        <w:rPr>
          <w:rFonts w:cs="Arial"/>
          <w:sz w:val="22"/>
        </w:rPr>
        <w:t>e</w:t>
      </w:r>
      <w:r w:rsidR="00CC3F99">
        <w:rPr>
          <w:rFonts w:cs="Arial"/>
          <w:sz w:val="22"/>
        </w:rPr>
        <w:t xml:space="preserve"> equality and inclusion</w:t>
      </w:r>
      <w:r w:rsidR="008F430A">
        <w:rPr>
          <w:rFonts w:cs="Arial"/>
          <w:sz w:val="22"/>
        </w:rPr>
        <w:t>.</w:t>
      </w:r>
      <w:r w:rsidR="001C3E0D" w:rsidRPr="00CF0FFA">
        <w:rPr>
          <w:rFonts w:cs="Arial"/>
          <w:sz w:val="22"/>
        </w:rPr>
        <w:br/>
      </w:r>
      <w:r w:rsidR="001C3E0D" w:rsidRPr="00CF0FFA">
        <w:rPr>
          <w:rFonts w:cs="Arial"/>
          <w:sz w:val="22"/>
        </w:rPr>
        <w:br/>
        <w:t xml:space="preserve">We will use the data from exit questionnaires to see </w:t>
      </w:r>
      <w:r w:rsidR="00B5673D">
        <w:rPr>
          <w:rFonts w:cs="Arial"/>
          <w:sz w:val="22"/>
        </w:rPr>
        <w:t>if</w:t>
      </w:r>
      <w:r w:rsidR="001C3E0D" w:rsidRPr="00CF0FFA">
        <w:rPr>
          <w:rFonts w:cs="Arial"/>
          <w:sz w:val="22"/>
        </w:rPr>
        <w:t xml:space="preserve"> any groups of staff are more or less likely to enjoy working here, or face difficulties or disadvantages. We can only do this if we know a little bit about you so we need to ask some questions about your personal qualities.</w:t>
      </w:r>
      <w:r w:rsidR="001C3E0D" w:rsidRPr="00CF0FFA">
        <w:rPr>
          <w:rFonts w:cs="Arial"/>
          <w:sz w:val="22"/>
        </w:rPr>
        <w:br/>
      </w:r>
      <w:r w:rsidR="001C3E0D" w:rsidRPr="00CF0FFA">
        <w:rPr>
          <w:rFonts w:cs="Arial"/>
          <w:sz w:val="22"/>
        </w:rPr>
        <w:br/>
        <w:t>We know that what we are asking may be sensitive so we have used wording in line with best practic</w:t>
      </w:r>
      <w:r w:rsidR="00CC3F99">
        <w:rPr>
          <w:rFonts w:cs="Arial"/>
          <w:sz w:val="22"/>
        </w:rPr>
        <w:t>e guidelines</w:t>
      </w:r>
      <w:r w:rsidR="001C3E0D" w:rsidRPr="00CF0FFA">
        <w:rPr>
          <w:rFonts w:cs="Arial"/>
          <w:sz w:val="22"/>
        </w:rPr>
        <w:t xml:space="preserve">. There is a "prefer not to answer" option for most questions but it would really help us understand staff experiences if you complete as much as possible. Data will </w:t>
      </w:r>
      <w:r w:rsidR="00CC3F99">
        <w:rPr>
          <w:rFonts w:cs="Arial"/>
          <w:sz w:val="22"/>
        </w:rPr>
        <w:t>be kept secure and confidential in line with University data protection guidelines. It will only be reported at aggregated levels, ensuring the anonymity of individual disclosure.</w:t>
      </w:r>
      <w:r w:rsidR="001C3E0D" w:rsidRPr="00CF0FFA">
        <w:rPr>
          <w:rFonts w:cs="Arial"/>
          <w:sz w:val="22"/>
        </w:rPr>
        <w:br/>
      </w:r>
      <w:r w:rsidR="001C3E0D" w:rsidRPr="00CF0FFA">
        <w:rPr>
          <w:rFonts w:cs="Arial"/>
          <w:sz w:val="22"/>
        </w:rPr>
        <w:br/>
        <w:t xml:space="preserve">To find out more about our equality and </w:t>
      </w:r>
      <w:r w:rsidR="008F430A">
        <w:rPr>
          <w:rFonts w:cs="Arial"/>
          <w:sz w:val="22"/>
        </w:rPr>
        <w:t>inclusion</w:t>
      </w:r>
      <w:r w:rsidR="001C3E0D" w:rsidRPr="00CF0FFA">
        <w:rPr>
          <w:rFonts w:cs="Arial"/>
          <w:sz w:val="22"/>
        </w:rPr>
        <w:t xml:space="preserve"> policies and how we use equality monitoring data, please visit:</w:t>
      </w:r>
      <w:r w:rsidR="001C3E0D" w:rsidRPr="00CF0FFA">
        <w:rPr>
          <w:rFonts w:cs="Arial"/>
          <w:sz w:val="22"/>
        </w:rPr>
        <w:br/>
      </w:r>
      <w:hyperlink r:id="rId11" w:tgtFrame="_blank" w:history="1">
        <w:r w:rsidR="001C3E0D" w:rsidRPr="00CF0FFA">
          <w:rPr>
            <w:rStyle w:val="Hyperlink"/>
            <w:rFonts w:cs="Arial"/>
            <w:sz w:val="22"/>
          </w:rPr>
          <w:t>http://www.equality.leeds.ac.uk/for-staff/good-practice-guidance/data-monitoring-why-is-it-important/</w:t>
        </w:r>
      </w:hyperlink>
    </w:p>
    <w:p w:rsidR="00EE4B58" w:rsidRPr="00CF0FFA" w:rsidRDefault="00EE4B58" w:rsidP="00E04413">
      <w:pPr>
        <w:rPr>
          <w:rFonts w:cs="Arial"/>
          <w:sz w:val="22"/>
        </w:rPr>
      </w:pPr>
    </w:p>
    <w:p w:rsidR="003B794E" w:rsidRPr="009014A1" w:rsidRDefault="003B794E" w:rsidP="009014A1">
      <w:pPr>
        <w:rPr>
          <w:rFonts w:cs="Arial"/>
          <w:b/>
        </w:rPr>
      </w:pPr>
    </w:p>
    <w:p w:rsidR="009014A1" w:rsidRPr="009014A1" w:rsidRDefault="00EE4B58" w:rsidP="009014A1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>What is your ethnic background?</w:t>
      </w:r>
    </w:p>
    <w:p w:rsidR="009014A1" w:rsidRDefault="009014A1" w:rsidP="001D142E">
      <w:pPr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</w:rPr>
        <w:t>Arab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Asian or Asian British - Bangladeshi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Asian or Asian British - Indian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Asian or Asian British - Pakistani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Asian or Asian British - other background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Black or Black British - African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Black or Black British - Caribbean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Black or Black British - other background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Chinese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Mixed - white and black Caribbean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Mixed - white and black African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Mixed - white and Asian </w:t>
      </w:r>
    </w:p>
    <w:p w:rsidR="00EE4B58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Other mixed background</w:t>
      </w:r>
    </w:p>
    <w:p w:rsidR="009014A1" w:rsidRDefault="009014A1" w:rsidP="001D142E">
      <w:pPr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</w:rPr>
        <w:t>Traveller – Irish traveller</w:t>
      </w:r>
    </w:p>
    <w:p w:rsidR="009014A1" w:rsidRPr="00CF0FFA" w:rsidRDefault="009014A1" w:rsidP="001D142E">
      <w:pPr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</w:rPr>
        <w:t>Traveller – Gypsy or traveller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White - British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White - Irish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White - other background</w:t>
      </w:r>
    </w:p>
    <w:p w:rsidR="00EE4B58" w:rsidRPr="00CF0FFA" w:rsidRDefault="00EE4B58" w:rsidP="001D142E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Other ethnic background</w:t>
      </w:r>
    </w:p>
    <w:p w:rsidR="001C3E0D" w:rsidRDefault="00EE4B58" w:rsidP="009014A1">
      <w:pPr>
        <w:numPr>
          <w:ilvl w:val="0"/>
          <w:numId w:val="15"/>
        </w:numPr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9014A1" w:rsidRPr="009014A1" w:rsidRDefault="009014A1" w:rsidP="009014A1">
      <w:pPr>
        <w:ind w:left="786"/>
        <w:rPr>
          <w:rFonts w:cs="Arial"/>
          <w:sz w:val="22"/>
        </w:rPr>
      </w:pPr>
    </w:p>
    <w:p w:rsidR="009014A1" w:rsidRPr="00CF0FFA" w:rsidRDefault="009014A1">
      <w:pPr>
        <w:rPr>
          <w:rFonts w:cs="Arial"/>
          <w:b/>
          <w:sz w:val="22"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CF0FFA">
        <w:rPr>
          <w:rFonts w:ascii="Arial" w:hAnsi="Arial" w:cs="Arial"/>
          <w:b/>
        </w:rPr>
        <w:lastRenderedPageBreak/>
        <w:t>What is your religion?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Buddhist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Christian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Hindu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Jewish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Muslim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Sikh</w:t>
      </w:r>
    </w:p>
    <w:p w:rsidR="00EE4B58" w:rsidRPr="00CF0FFA" w:rsidRDefault="00EE4B58" w:rsidP="001D142E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Any other religion (please specify) __________________</w:t>
      </w:r>
    </w:p>
    <w:p w:rsidR="00EE4B58" w:rsidRPr="00CF0FFA" w:rsidRDefault="009014A1" w:rsidP="001D142E">
      <w:pPr>
        <w:numPr>
          <w:ilvl w:val="0"/>
          <w:numId w:val="19"/>
        </w:numPr>
        <w:rPr>
          <w:rFonts w:cs="Arial"/>
          <w:sz w:val="22"/>
        </w:rPr>
      </w:pPr>
      <w:r>
        <w:rPr>
          <w:rFonts w:cs="Arial"/>
          <w:sz w:val="22"/>
        </w:rPr>
        <w:t>None</w:t>
      </w:r>
    </w:p>
    <w:p w:rsidR="00D50068" w:rsidRPr="00250697" w:rsidRDefault="00EE4B58" w:rsidP="00250697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D50068" w:rsidRDefault="00D50068" w:rsidP="00D50068">
      <w:pPr>
        <w:ind w:left="786"/>
        <w:rPr>
          <w:rFonts w:cs="Arial"/>
          <w:sz w:val="22"/>
        </w:rPr>
      </w:pPr>
    </w:p>
    <w:p w:rsidR="004D013C" w:rsidRPr="009014A1" w:rsidRDefault="004D013C" w:rsidP="00D50068">
      <w:pPr>
        <w:ind w:left="786"/>
        <w:rPr>
          <w:rFonts w:cs="Arial"/>
          <w:sz w:val="22"/>
        </w:rPr>
      </w:pPr>
    </w:p>
    <w:p w:rsidR="00EE4B58" w:rsidRDefault="009014A1" w:rsidP="009014A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your date of birth? (DD/MM/YYYY): </w:t>
      </w:r>
      <w:r w:rsidRPr="00CF0FFA">
        <w:rPr>
          <w:rFonts w:cs="Arial"/>
        </w:rPr>
        <w:t>__________________</w:t>
      </w:r>
    </w:p>
    <w:p w:rsidR="009014A1" w:rsidRPr="00905B73" w:rsidRDefault="00905B73" w:rsidP="00905B73">
      <w:pPr>
        <w:numPr>
          <w:ilvl w:val="0"/>
          <w:numId w:val="19"/>
        </w:numPr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9014A1" w:rsidRPr="00CF0FFA" w:rsidRDefault="009014A1" w:rsidP="00EE4B58">
      <w:pPr>
        <w:pStyle w:val="ListParagraph"/>
        <w:ind w:left="426"/>
        <w:rPr>
          <w:rFonts w:ascii="Arial" w:hAnsi="Arial" w:cs="Arial"/>
          <w:b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>What is your gender</w:t>
      </w:r>
      <w:r w:rsidR="00CD3BCB">
        <w:rPr>
          <w:rFonts w:ascii="Arial" w:hAnsi="Arial" w:cs="Arial"/>
          <w:b/>
        </w:rPr>
        <w:t>?</w:t>
      </w:r>
    </w:p>
    <w:p w:rsidR="00EE4B58" w:rsidRPr="00CF0FFA" w:rsidRDefault="009014A1" w:rsidP="001D142E">
      <w:pPr>
        <w:numPr>
          <w:ilvl w:val="0"/>
          <w:numId w:val="16"/>
        </w:numPr>
        <w:rPr>
          <w:rFonts w:cs="Arial"/>
          <w:sz w:val="22"/>
        </w:rPr>
      </w:pPr>
      <w:r>
        <w:rPr>
          <w:rFonts w:cs="Arial"/>
          <w:sz w:val="22"/>
        </w:rPr>
        <w:t>M</w:t>
      </w:r>
      <w:r w:rsidR="00EE4B58" w:rsidRPr="00CF0FFA">
        <w:rPr>
          <w:rFonts w:cs="Arial"/>
          <w:sz w:val="22"/>
        </w:rPr>
        <w:t>ale</w:t>
      </w:r>
    </w:p>
    <w:p w:rsidR="00EE4B58" w:rsidRDefault="009014A1" w:rsidP="001D142E">
      <w:pPr>
        <w:numPr>
          <w:ilvl w:val="0"/>
          <w:numId w:val="16"/>
        </w:numPr>
        <w:rPr>
          <w:rFonts w:cs="Arial"/>
          <w:sz w:val="22"/>
        </w:rPr>
      </w:pPr>
      <w:r>
        <w:rPr>
          <w:rFonts w:cs="Arial"/>
          <w:sz w:val="22"/>
        </w:rPr>
        <w:t>Fem</w:t>
      </w:r>
      <w:r w:rsidR="00EE4B58" w:rsidRPr="00CF0FFA">
        <w:rPr>
          <w:rFonts w:cs="Arial"/>
          <w:sz w:val="22"/>
        </w:rPr>
        <w:t>ale</w:t>
      </w:r>
    </w:p>
    <w:p w:rsidR="00EE4B58" w:rsidRDefault="00EE4B58" w:rsidP="00EE4B58">
      <w:pPr>
        <w:rPr>
          <w:rFonts w:cs="Arial"/>
          <w:b/>
          <w:sz w:val="22"/>
        </w:rPr>
      </w:pPr>
    </w:p>
    <w:p w:rsidR="004D013C" w:rsidRPr="00CF0FFA" w:rsidRDefault="004D013C" w:rsidP="00EE4B58">
      <w:pPr>
        <w:rPr>
          <w:rFonts w:cs="Arial"/>
          <w:b/>
          <w:sz w:val="22"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>Is your gender identity the same as the gender you were assigned at birth?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 xml:space="preserve">Yes 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>No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EE4B58" w:rsidRPr="00CF0FFA" w:rsidRDefault="00EE4B58" w:rsidP="00EE4B58">
      <w:pPr>
        <w:rPr>
          <w:rFonts w:cs="Arial"/>
          <w:b/>
          <w:sz w:val="22"/>
        </w:rPr>
      </w:pPr>
    </w:p>
    <w:p w:rsidR="00EE4B58" w:rsidRPr="00CF0FFA" w:rsidRDefault="00EE4B58" w:rsidP="00EE4B58">
      <w:pPr>
        <w:pStyle w:val="ListParagraph"/>
        <w:ind w:left="360"/>
        <w:rPr>
          <w:rFonts w:ascii="Arial" w:hAnsi="Arial" w:cs="Arial"/>
          <w:b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CF0FFA">
        <w:rPr>
          <w:rFonts w:ascii="Arial" w:hAnsi="Arial" w:cs="Arial"/>
        </w:rPr>
        <w:t xml:space="preserve">The </w:t>
      </w:r>
      <w:r w:rsidR="009014A1">
        <w:rPr>
          <w:rFonts w:ascii="Arial" w:hAnsi="Arial" w:cs="Arial"/>
        </w:rPr>
        <w:t xml:space="preserve">current </w:t>
      </w:r>
      <w:r w:rsidRPr="00CF0FFA">
        <w:rPr>
          <w:rFonts w:ascii="Arial" w:hAnsi="Arial" w:cs="Arial"/>
        </w:rPr>
        <w:t>legal definition of a disabled person is someone with a physical, sensory or mental impairment that has a substantial and long term effect on their ability to carry out normal day to day activities.</w:t>
      </w:r>
      <w:r w:rsidRPr="00CF0FFA">
        <w:rPr>
          <w:rFonts w:ascii="Arial" w:hAnsi="Arial" w:cs="Arial"/>
        </w:rPr>
        <w:br/>
      </w:r>
      <w:r w:rsidRPr="00CF0FFA">
        <w:rPr>
          <w:rFonts w:ascii="Arial" w:hAnsi="Arial" w:cs="Arial"/>
        </w:rPr>
        <w:br/>
      </w:r>
      <w:r w:rsidRPr="00CF0FFA">
        <w:rPr>
          <w:rFonts w:ascii="Arial" w:hAnsi="Arial" w:cs="Arial"/>
          <w:b/>
        </w:rPr>
        <w:t>Do you consider yourself to be disabled in line with this definition?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 xml:space="preserve">Yes 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>No</w:t>
      </w:r>
    </w:p>
    <w:p w:rsidR="00EE4B58" w:rsidRPr="00CF0FFA" w:rsidRDefault="00EE4B58" w:rsidP="001D142E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EE4B58" w:rsidRDefault="00EE4B58" w:rsidP="00EE4B58">
      <w:pPr>
        <w:spacing w:line="276" w:lineRule="auto"/>
        <w:rPr>
          <w:rFonts w:cs="Arial"/>
          <w:sz w:val="22"/>
        </w:rPr>
      </w:pPr>
    </w:p>
    <w:p w:rsidR="004D013C" w:rsidRDefault="004D013C" w:rsidP="00EE4B58">
      <w:pPr>
        <w:spacing w:line="276" w:lineRule="auto"/>
        <w:rPr>
          <w:rFonts w:cs="Arial"/>
          <w:sz w:val="22"/>
        </w:rPr>
      </w:pPr>
    </w:p>
    <w:p w:rsidR="004D013C" w:rsidRDefault="004D013C" w:rsidP="00EE4B58">
      <w:pPr>
        <w:spacing w:line="276" w:lineRule="auto"/>
        <w:rPr>
          <w:rFonts w:cs="Arial"/>
          <w:sz w:val="22"/>
        </w:rPr>
      </w:pPr>
    </w:p>
    <w:p w:rsidR="004D013C" w:rsidRDefault="004D013C" w:rsidP="00EE4B58">
      <w:pPr>
        <w:spacing w:line="276" w:lineRule="auto"/>
        <w:rPr>
          <w:rFonts w:cs="Arial"/>
          <w:sz w:val="22"/>
        </w:rPr>
      </w:pPr>
    </w:p>
    <w:p w:rsidR="004D013C" w:rsidRDefault="004D013C" w:rsidP="00EE4B58">
      <w:pPr>
        <w:spacing w:line="276" w:lineRule="auto"/>
        <w:rPr>
          <w:rFonts w:cs="Arial"/>
          <w:sz w:val="22"/>
        </w:rPr>
      </w:pPr>
    </w:p>
    <w:p w:rsidR="004D013C" w:rsidRDefault="004D013C" w:rsidP="00EE4B58">
      <w:pPr>
        <w:pStyle w:val="ListParagraph"/>
        <w:ind w:left="0"/>
        <w:rPr>
          <w:rFonts w:ascii="Arial" w:hAnsi="Arial" w:cs="Arial"/>
        </w:rPr>
      </w:pPr>
    </w:p>
    <w:p w:rsidR="00EE4B58" w:rsidRPr="00CF0FFA" w:rsidRDefault="00EE4B58" w:rsidP="00EE4B58">
      <w:pPr>
        <w:pStyle w:val="ListParagraph"/>
        <w:ind w:left="0"/>
        <w:rPr>
          <w:rFonts w:ascii="Arial" w:hAnsi="Arial" w:cs="Arial"/>
          <w:b/>
        </w:rPr>
      </w:pPr>
      <w:r w:rsidRPr="00CF0FFA">
        <w:rPr>
          <w:rFonts w:ascii="Arial" w:hAnsi="Arial" w:cs="Arial"/>
        </w:rPr>
        <w:lastRenderedPageBreak/>
        <w:t xml:space="preserve">If you consider yourself to be disabled, please </w:t>
      </w:r>
      <w:r w:rsidR="009014A1">
        <w:rPr>
          <w:rFonts w:ascii="Arial" w:hAnsi="Arial" w:cs="Arial"/>
        </w:rPr>
        <w:t xml:space="preserve">state the type of impairment that applies to you. </w:t>
      </w:r>
      <w:r w:rsidR="009014A1" w:rsidRPr="009014A1">
        <w:rPr>
          <w:rFonts w:ascii="Arial" w:hAnsi="Arial" w:cs="Arial"/>
          <w:b/>
        </w:rPr>
        <w:t>People may experience more than one type of impairment in which case you may indicate more than one.</w:t>
      </w:r>
      <w:r w:rsidR="009014A1">
        <w:rPr>
          <w:rFonts w:ascii="Arial" w:hAnsi="Arial" w:cs="Arial"/>
        </w:rPr>
        <w:t xml:space="preserve"> </w:t>
      </w:r>
      <w:r w:rsidRPr="00CF0FFA">
        <w:rPr>
          <w:rFonts w:ascii="Arial" w:hAnsi="Arial" w:cs="Arial"/>
        </w:rPr>
        <w:t>If none of the</w:t>
      </w:r>
      <w:r w:rsidR="005B2B43" w:rsidRPr="00CF0FFA">
        <w:rPr>
          <w:rFonts w:ascii="Arial" w:hAnsi="Arial" w:cs="Arial"/>
        </w:rPr>
        <w:t>se</w:t>
      </w:r>
      <w:r w:rsidR="009014A1">
        <w:rPr>
          <w:rFonts w:ascii="Arial" w:hAnsi="Arial" w:cs="Arial"/>
        </w:rPr>
        <w:t xml:space="preserve"> categories</w:t>
      </w:r>
      <w:r w:rsidRPr="00CF0FFA">
        <w:rPr>
          <w:rFonts w:ascii="Arial" w:hAnsi="Arial" w:cs="Arial"/>
        </w:rPr>
        <w:t xml:space="preserve"> apply, please </w:t>
      </w:r>
      <w:r w:rsidR="009014A1">
        <w:rPr>
          <w:rFonts w:ascii="Arial" w:hAnsi="Arial" w:cs="Arial"/>
        </w:rPr>
        <w:t xml:space="preserve">mark </w:t>
      </w:r>
      <w:r w:rsidRPr="00CF0FFA">
        <w:rPr>
          <w:rFonts w:ascii="Arial" w:hAnsi="Arial" w:cs="Arial"/>
        </w:rPr>
        <w:t>"Other".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Blind or have serious visual impairment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Deaf or have serious hearing impairment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General learning difficulty such as Down’s Syndrome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Specific learning disability such as Dyslexia or Dyspraxia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Long standing illness or health condition such as cancer / HIV 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Mental health condition such as depression or schizophrenia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Physical impairment or mobility difficulty such as difficulty using your arms, or using a wheelchair or crutches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Social/communication impairment such as Asperger’s Syndrome or other Autistic Spectrum Conditions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Other </w:t>
      </w:r>
    </w:p>
    <w:p w:rsidR="00EE4B58" w:rsidRPr="00CF0FFA" w:rsidRDefault="00EE4B58" w:rsidP="001D142E">
      <w:pPr>
        <w:numPr>
          <w:ilvl w:val="0"/>
          <w:numId w:val="18"/>
        </w:numPr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</w:p>
    <w:p w:rsidR="00D9058D" w:rsidRDefault="00D9058D">
      <w:pPr>
        <w:rPr>
          <w:rFonts w:cs="Arial"/>
          <w:b/>
          <w:sz w:val="22"/>
        </w:rPr>
      </w:pPr>
    </w:p>
    <w:p w:rsidR="00EE4B58" w:rsidRPr="00CF0FFA" w:rsidRDefault="00EE4B58" w:rsidP="00EE4B58">
      <w:pPr>
        <w:ind w:left="786"/>
        <w:rPr>
          <w:rFonts w:cs="Arial"/>
          <w:b/>
          <w:sz w:val="22"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 xml:space="preserve">What is your sexual orientation? </w:t>
      </w:r>
    </w:p>
    <w:p w:rsidR="00EE4B58" w:rsidRPr="00CF0FFA" w:rsidRDefault="00EE4B58" w:rsidP="001D142E">
      <w:pPr>
        <w:numPr>
          <w:ilvl w:val="0"/>
          <w:numId w:val="20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Bisexual  </w:t>
      </w:r>
    </w:p>
    <w:p w:rsidR="00EE4B58" w:rsidRPr="00CF0FFA" w:rsidRDefault="00EE4B58" w:rsidP="001D142E">
      <w:pPr>
        <w:numPr>
          <w:ilvl w:val="0"/>
          <w:numId w:val="20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Gay man </w:t>
      </w:r>
    </w:p>
    <w:p w:rsidR="00EE4B58" w:rsidRPr="00CF0FFA" w:rsidRDefault="00EE4B58" w:rsidP="001D142E">
      <w:pPr>
        <w:numPr>
          <w:ilvl w:val="0"/>
          <w:numId w:val="20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Gay woman/Lesbian </w:t>
      </w:r>
    </w:p>
    <w:p w:rsidR="00EE4B58" w:rsidRPr="00CF0FFA" w:rsidRDefault="00EE4B58" w:rsidP="001D142E">
      <w:pPr>
        <w:numPr>
          <w:ilvl w:val="0"/>
          <w:numId w:val="20"/>
        </w:numPr>
        <w:rPr>
          <w:rFonts w:cs="Arial"/>
          <w:sz w:val="22"/>
        </w:rPr>
      </w:pPr>
      <w:r w:rsidRPr="00CF0FFA">
        <w:rPr>
          <w:rFonts w:cs="Arial"/>
          <w:sz w:val="22"/>
        </w:rPr>
        <w:t xml:space="preserve">Heterosexual </w:t>
      </w:r>
    </w:p>
    <w:p w:rsidR="00EE4B58" w:rsidRPr="004D013C" w:rsidRDefault="00EE4B58" w:rsidP="004D013C">
      <w:pPr>
        <w:numPr>
          <w:ilvl w:val="0"/>
          <w:numId w:val="20"/>
        </w:numPr>
        <w:rPr>
          <w:rFonts w:cs="Arial"/>
          <w:sz w:val="22"/>
        </w:rPr>
      </w:pPr>
      <w:r w:rsidRPr="00CF0FFA">
        <w:rPr>
          <w:rFonts w:cs="Arial"/>
          <w:sz w:val="22"/>
        </w:rPr>
        <w:t>I prefer not to answer this question</w:t>
      </w:r>
      <w:r w:rsidRPr="00CF0FFA">
        <w:rPr>
          <w:rFonts w:cs="Arial"/>
          <w:sz w:val="22"/>
        </w:rPr>
        <w:br/>
      </w:r>
    </w:p>
    <w:p w:rsidR="00CD3BCB" w:rsidRPr="00CF0FFA" w:rsidRDefault="00CD3BCB" w:rsidP="00EE4B58">
      <w:pPr>
        <w:pStyle w:val="ListParagraph"/>
        <w:ind w:left="426"/>
        <w:rPr>
          <w:rFonts w:ascii="Arial" w:hAnsi="Arial" w:cs="Arial"/>
          <w:b/>
        </w:rPr>
      </w:pPr>
    </w:p>
    <w:p w:rsidR="00EE4B58" w:rsidRPr="00CF0FFA" w:rsidRDefault="00EE4B58" w:rsidP="001D142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CF0FFA">
        <w:rPr>
          <w:rFonts w:ascii="Arial" w:hAnsi="Arial" w:cs="Arial"/>
          <w:b/>
        </w:rPr>
        <w:t>Do you have caring responsibilities for one or more children or for anyone else (e.g. a family member)?</w:t>
      </w:r>
    </w:p>
    <w:p w:rsidR="00EE4B58" w:rsidRPr="00CF0FFA" w:rsidRDefault="00EE4B58" w:rsidP="001D142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F0FFA">
        <w:rPr>
          <w:rFonts w:ascii="Arial" w:hAnsi="Arial" w:cs="Arial"/>
        </w:rPr>
        <w:t>Yes</w:t>
      </w:r>
    </w:p>
    <w:p w:rsidR="00EE4B58" w:rsidRPr="00CF0FFA" w:rsidRDefault="00EE4B58" w:rsidP="001D142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F0FFA">
        <w:rPr>
          <w:rFonts w:ascii="Arial" w:hAnsi="Arial" w:cs="Arial"/>
        </w:rPr>
        <w:t>No</w:t>
      </w:r>
    </w:p>
    <w:p w:rsidR="00EE4B58" w:rsidRPr="00CF0FFA" w:rsidRDefault="00EE4B58" w:rsidP="001D142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F0FFA">
        <w:rPr>
          <w:rFonts w:ascii="Arial" w:hAnsi="Arial" w:cs="Arial"/>
        </w:rPr>
        <w:t>I prefer not to answer</w:t>
      </w:r>
    </w:p>
    <w:p w:rsidR="003B794E" w:rsidRPr="00CF0FFA" w:rsidRDefault="003B794E" w:rsidP="00EE4B58">
      <w:pPr>
        <w:ind w:left="720"/>
        <w:rPr>
          <w:rFonts w:cs="Arial"/>
          <w:sz w:val="22"/>
        </w:rPr>
      </w:pPr>
    </w:p>
    <w:p w:rsidR="00EE4B58" w:rsidRPr="00CF0FFA" w:rsidRDefault="00EE4B58" w:rsidP="00EE4B58">
      <w:pPr>
        <w:ind w:left="720" w:hanging="578"/>
        <w:rPr>
          <w:rFonts w:cs="Arial"/>
          <w:b/>
          <w:sz w:val="22"/>
        </w:rPr>
      </w:pPr>
      <w:r w:rsidRPr="00CF0FFA">
        <w:rPr>
          <w:rFonts w:cs="Arial"/>
          <w:b/>
          <w:sz w:val="22"/>
        </w:rPr>
        <w:t>If yes, please select all that apply:</w:t>
      </w:r>
    </w:p>
    <w:p w:rsidR="00EE4B58" w:rsidRPr="00CF0FFA" w:rsidRDefault="00EE4B58" w:rsidP="00EE4B58">
      <w:pPr>
        <w:ind w:left="720" w:hanging="578"/>
        <w:rPr>
          <w:rFonts w:cs="Arial"/>
          <w:b/>
          <w:sz w:val="22"/>
        </w:rPr>
      </w:pPr>
    </w:p>
    <w:p w:rsidR="00EE4B58" w:rsidRPr="00CF0FFA" w:rsidRDefault="009014A1" w:rsidP="001D142E">
      <w:pPr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Yes, I have caring responsibilities f</w:t>
      </w:r>
      <w:r w:rsidR="00EE4B58" w:rsidRPr="00CF0FFA">
        <w:rPr>
          <w:rFonts w:cs="Arial"/>
          <w:sz w:val="22"/>
        </w:rPr>
        <w:t xml:space="preserve">or one or more children </w:t>
      </w:r>
    </w:p>
    <w:p w:rsidR="00EE4B58" w:rsidRPr="00CF0FFA" w:rsidRDefault="009014A1" w:rsidP="001D142E">
      <w:pPr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Yes, I have caring responsibilities f</w:t>
      </w:r>
      <w:r w:rsidR="00EE4B58" w:rsidRPr="00CF0FFA">
        <w:rPr>
          <w:rFonts w:cs="Arial"/>
          <w:sz w:val="22"/>
        </w:rPr>
        <w:t>or one or more disabled children</w:t>
      </w:r>
    </w:p>
    <w:p w:rsidR="00EE4B58" w:rsidRDefault="009014A1" w:rsidP="001D142E">
      <w:pPr>
        <w:numPr>
          <w:ilvl w:val="0"/>
          <w:numId w:val="14"/>
        </w:numPr>
        <w:rPr>
          <w:rFonts w:cs="Arial"/>
          <w:sz w:val="22"/>
        </w:rPr>
      </w:pPr>
      <w:r>
        <w:rPr>
          <w:rFonts w:cs="Arial"/>
          <w:sz w:val="22"/>
        </w:rPr>
        <w:t>Yes, I have caring responsibilities f</w:t>
      </w:r>
      <w:r w:rsidR="00EE4B58" w:rsidRPr="00CF0FFA">
        <w:rPr>
          <w:rFonts w:cs="Arial"/>
          <w:sz w:val="22"/>
        </w:rPr>
        <w:t>or  somebody else</w:t>
      </w:r>
      <w:r w:rsidR="00EE4B58" w:rsidRPr="00CF0FFA">
        <w:rPr>
          <w:rFonts w:cs="Arial"/>
          <w:sz w:val="22"/>
        </w:rPr>
        <w:br/>
      </w:r>
    </w:p>
    <w:p w:rsidR="004D013C" w:rsidRDefault="004D013C" w:rsidP="004D013C">
      <w:pPr>
        <w:ind w:left="720"/>
        <w:rPr>
          <w:rFonts w:cs="Arial"/>
          <w:sz w:val="22"/>
        </w:rPr>
      </w:pPr>
    </w:p>
    <w:p w:rsidR="004D013C" w:rsidRPr="00CF0FFA" w:rsidRDefault="004D013C" w:rsidP="004D013C">
      <w:pPr>
        <w:ind w:left="720"/>
        <w:rPr>
          <w:rFonts w:cs="Arial"/>
          <w:sz w:val="22"/>
        </w:rPr>
      </w:pPr>
    </w:p>
    <w:p w:rsidR="00EE4B58" w:rsidRPr="00CF0FFA" w:rsidRDefault="00EE4B58" w:rsidP="004D013C">
      <w:pPr>
        <w:ind w:left="360"/>
        <w:rPr>
          <w:rFonts w:cs="Arial"/>
          <w:sz w:val="22"/>
        </w:rPr>
      </w:pPr>
    </w:p>
    <w:p w:rsidR="005C4315" w:rsidRDefault="001C7CFA" w:rsidP="00EE4B58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If you </w:t>
      </w:r>
      <w:r w:rsidR="00905B73">
        <w:rPr>
          <w:rFonts w:cs="Arial"/>
          <w:sz w:val="22"/>
        </w:rPr>
        <w:t xml:space="preserve">chose “prefer not to answer” </w:t>
      </w:r>
      <w:r w:rsidR="005C4315" w:rsidRPr="00CF0FFA">
        <w:rPr>
          <w:rFonts w:cs="Arial"/>
          <w:sz w:val="22"/>
        </w:rPr>
        <w:t xml:space="preserve">for </w:t>
      </w:r>
      <w:r w:rsidR="005B2B43" w:rsidRPr="00CF0FFA">
        <w:rPr>
          <w:rFonts w:cs="Arial"/>
          <w:sz w:val="22"/>
        </w:rPr>
        <w:t>any of these</w:t>
      </w:r>
      <w:r w:rsidR="005C4315" w:rsidRPr="00CF0FFA">
        <w:rPr>
          <w:rFonts w:cs="Arial"/>
          <w:sz w:val="22"/>
        </w:rPr>
        <w:t xml:space="preserve"> questions or if you have</w:t>
      </w:r>
      <w:r w:rsidR="005B2B43" w:rsidRPr="00CF0FFA">
        <w:rPr>
          <w:rFonts w:cs="Arial"/>
          <w:sz w:val="22"/>
        </w:rPr>
        <w:t xml:space="preserve"> any</w:t>
      </w:r>
      <w:r w:rsidR="005C4315" w:rsidRPr="00CF0FFA">
        <w:rPr>
          <w:rFonts w:cs="Arial"/>
          <w:sz w:val="22"/>
        </w:rPr>
        <w:t xml:space="preserve"> comments, it would be helpful if you could explain here.</w:t>
      </w:r>
    </w:p>
    <w:p w:rsidR="004D013C" w:rsidRPr="00CF0FFA" w:rsidRDefault="004D013C" w:rsidP="00EE4B58">
      <w:pPr>
        <w:rPr>
          <w:rFonts w:cs="Arial"/>
          <w:sz w:val="22"/>
        </w:rPr>
      </w:pPr>
    </w:p>
    <w:p w:rsidR="005C4315" w:rsidRPr="00CF0FFA" w:rsidRDefault="00277DC3" w:rsidP="00E04413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B1F81" wp14:editId="42544BCA">
                <wp:simplePos x="0" y="0"/>
                <wp:positionH relativeFrom="column">
                  <wp:posOffset>-10633</wp:posOffset>
                </wp:positionH>
                <wp:positionV relativeFrom="paragraph">
                  <wp:posOffset>70928</wp:posOffset>
                </wp:positionV>
                <wp:extent cx="5854700" cy="2169042"/>
                <wp:effectExtent l="0" t="0" r="12700" b="222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16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5B" w:rsidRDefault="000C5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1F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85pt;margin-top:5.6pt;width:461pt;height:1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">
                <v:textbox>
                  <w:txbxContent>
                    <w:p w:rsidR="000C565B" w:rsidRDefault="000C565B"/>
                  </w:txbxContent>
                </v:textbox>
              </v:shape>
            </w:pict>
          </mc:Fallback>
        </mc:AlternateContent>
      </w:r>
    </w:p>
    <w:p w:rsidR="005C4315" w:rsidRPr="00CF0FFA" w:rsidRDefault="005C4315" w:rsidP="00E04413">
      <w:pPr>
        <w:rPr>
          <w:rFonts w:cs="Arial"/>
          <w:sz w:val="22"/>
        </w:rPr>
      </w:pPr>
    </w:p>
    <w:p w:rsidR="005C4315" w:rsidRPr="00CF0FFA" w:rsidRDefault="005C4315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E04413">
      <w:pPr>
        <w:rPr>
          <w:rFonts w:cs="Arial"/>
          <w:b/>
          <w:sz w:val="22"/>
        </w:rPr>
      </w:pPr>
    </w:p>
    <w:p w:rsidR="002B4D67" w:rsidRPr="00CF0FFA" w:rsidRDefault="002B4D67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4D013C" w:rsidRDefault="004D013C" w:rsidP="002B4D67">
      <w:pPr>
        <w:rPr>
          <w:rFonts w:cs="Arial"/>
          <w:b/>
          <w:sz w:val="22"/>
        </w:rPr>
      </w:pPr>
    </w:p>
    <w:p w:rsidR="002B4D67" w:rsidRPr="00CF0FFA" w:rsidRDefault="002B4D67" w:rsidP="002B4D67">
      <w:pPr>
        <w:rPr>
          <w:rFonts w:cs="Arial"/>
          <w:b/>
          <w:sz w:val="22"/>
        </w:rPr>
      </w:pPr>
      <w:r w:rsidRPr="00CF0FFA">
        <w:rPr>
          <w:rFonts w:cs="Arial"/>
          <w:b/>
          <w:sz w:val="22"/>
        </w:rPr>
        <w:t>Thank you for completing the University of Leeds Exit Questionnaire.</w:t>
      </w:r>
    </w:p>
    <w:p w:rsidR="002B4D67" w:rsidRPr="00CF0FFA" w:rsidRDefault="002B4D67" w:rsidP="002B4D67">
      <w:pPr>
        <w:rPr>
          <w:rFonts w:cs="Arial"/>
          <w:b/>
          <w:sz w:val="22"/>
        </w:rPr>
      </w:pPr>
    </w:p>
    <w:sectPr w:rsidR="002B4D67" w:rsidRPr="00CF0FFA" w:rsidSect="0046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6B" w:rsidRDefault="0014436B" w:rsidP="004653E5">
      <w:r>
        <w:separator/>
      </w:r>
    </w:p>
  </w:endnote>
  <w:endnote w:type="continuationSeparator" w:id="0">
    <w:p w:rsidR="0014436B" w:rsidRDefault="0014436B" w:rsidP="004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6B" w:rsidRDefault="0014436B" w:rsidP="004653E5">
      <w:r>
        <w:separator/>
      </w:r>
    </w:p>
  </w:footnote>
  <w:footnote w:type="continuationSeparator" w:id="0">
    <w:p w:rsidR="0014436B" w:rsidRDefault="0014436B" w:rsidP="0046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90C26"/>
    <w:multiLevelType w:val="hybridMultilevel"/>
    <w:tmpl w:val="CD944AEC"/>
    <w:lvl w:ilvl="0" w:tplc="004E3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024B4"/>
    <w:multiLevelType w:val="hybridMultilevel"/>
    <w:tmpl w:val="BF70C374"/>
    <w:lvl w:ilvl="0" w:tplc="ABE28FB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3D24"/>
    <w:multiLevelType w:val="hybridMultilevel"/>
    <w:tmpl w:val="8DEAAD80"/>
    <w:lvl w:ilvl="0" w:tplc="85F2F75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1E43"/>
    <w:multiLevelType w:val="hybridMultilevel"/>
    <w:tmpl w:val="13ECBBA4"/>
    <w:lvl w:ilvl="0" w:tplc="08C021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A26"/>
    <w:multiLevelType w:val="hybridMultilevel"/>
    <w:tmpl w:val="06D2014E"/>
    <w:lvl w:ilvl="0" w:tplc="BE8C8A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A686E"/>
    <w:multiLevelType w:val="hybridMultilevel"/>
    <w:tmpl w:val="741A6AA8"/>
    <w:lvl w:ilvl="0" w:tplc="0D4EB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617"/>
    <w:multiLevelType w:val="hybridMultilevel"/>
    <w:tmpl w:val="6BD8A70A"/>
    <w:lvl w:ilvl="0" w:tplc="BD1A3214">
      <w:start w:val="14"/>
      <w:numFmt w:val="decimal"/>
      <w:pStyle w:val="Heading2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755"/>
    <w:multiLevelType w:val="hybridMultilevel"/>
    <w:tmpl w:val="A524BF1C"/>
    <w:lvl w:ilvl="0" w:tplc="2DB85C3A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CF20DC"/>
    <w:multiLevelType w:val="hybridMultilevel"/>
    <w:tmpl w:val="289AEA84"/>
    <w:lvl w:ilvl="0" w:tplc="6B561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79C7"/>
    <w:multiLevelType w:val="hybridMultilevel"/>
    <w:tmpl w:val="DAC41F48"/>
    <w:lvl w:ilvl="0" w:tplc="4D5088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1186A"/>
    <w:multiLevelType w:val="hybridMultilevel"/>
    <w:tmpl w:val="A3267A9C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0970"/>
    <w:multiLevelType w:val="hybridMultilevel"/>
    <w:tmpl w:val="B5BA3DE8"/>
    <w:lvl w:ilvl="0" w:tplc="6554A04E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00AF0"/>
    <w:multiLevelType w:val="hybridMultilevel"/>
    <w:tmpl w:val="8EA61938"/>
    <w:lvl w:ilvl="0" w:tplc="FC20FEE2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280A2D"/>
    <w:multiLevelType w:val="hybridMultilevel"/>
    <w:tmpl w:val="DDB633DE"/>
    <w:lvl w:ilvl="0" w:tplc="39B437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30E7"/>
    <w:multiLevelType w:val="hybridMultilevel"/>
    <w:tmpl w:val="47EEF49A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384F"/>
    <w:multiLevelType w:val="hybridMultilevel"/>
    <w:tmpl w:val="D51652F0"/>
    <w:lvl w:ilvl="0" w:tplc="1FA07F7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E148C"/>
    <w:multiLevelType w:val="hybridMultilevel"/>
    <w:tmpl w:val="0322AF88"/>
    <w:lvl w:ilvl="0" w:tplc="71E6E0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92C73"/>
    <w:multiLevelType w:val="hybridMultilevel"/>
    <w:tmpl w:val="9BBE4FCA"/>
    <w:lvl w:ilvl="0" w:tplc="7D6618C2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535774"/>
    <w:multiLevelType w:val="hybridMultilevel"/>
    <w:tmpl w:val="2C2A9E9E"/>
    <w:lvl w:ilvl="0" w:tplc="C3ECEB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1EF1"/>
    <w:multiLevelType w:val="hybridMultilevel"/>
    <w:tmpl w:val="74BA688E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45B6C"/>
    <w:multiLevelType w:val="hybridMultilevel"/>
    <w:tmpl w:val="4A7007D4"/>
    <w:lvl w:ilvl="0" w:tplc="8CFAC522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6D8539A"/>
    <w:multiLevelType w:val="hybridMultilevel"/>
    <w:tmpl w:val="0F28AD84"/>
    <w:lvl w:ilvl="0" w:tplc="1FA07F7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D06C8"/>
    <w:multiLevelType w:val="hybridMultilevel"/>
    <w:tmpl w:val="139EF500"/>
    <w:lvl w:ilvl="0" w:tplc="9DECD4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20F0F"/>
    <w:multiLevelType w:val="hybridMultilevel"/>
    <w:tmpl w:val="D33C4136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0613"/>
    <w:multiLevelType w:val="hybridMultilevel"/>
    <w:tmpl w:val="F8824F36"/>
    <w:lvl w:ilvl="0" w:tplc="5D40B5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46261"/>
    <w:multiLevelType w:val="hybridMultilevel"/>
    <w:tmpl w:val="25B2A944"/>
    <w:lvl w:ilvl="0" w:tplc="1C625E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D4B24"/>
    <w:multiLevelType w:val="hybridMultilevel"/>
    <w:tmpl w:val="ABC4F22C"/>
    <w:lvl w:ilvl="0" w:tplc="4AE49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D7C9E"/>
    <w:multiLevelType w:val="hybridMultilevel"/>
    <w:tmpl w:val="877E7182"/>
    <w:lvl w:ilvl="0" w:tplc="0F547A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56D85"/>
    <w:multiLevelType w:val="hybridMultilevel"/>
    <w:tmpl w:val="72664726"/>
    <w:lvl w:ilvl="0" w:tplc="DDD84A0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C21BA"/>
    <w:multiLevelType w:val="hybridMultilevel"/>
    <w:tmpl w:val="AAE23518"/>
    <w:lvl w:ilvl="0" w:tplc="390007AA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67B5211"/>
    <w:multiLevelType w:val="hybridMultilevel"/>
    <w:tmpl w:val="116E3080"/>
    <w:lvl w:ilvl="0" w:tplc="E4202B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67AC"/>
    <w:multiLevelType w:val="hybridMultilevel"/>
    <w:tmpl w:val="44AA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04659"/>
    <w:multiLevelType w:val="hybridMultilevel"/>
    <w:tmpl w:val="584A98A2"/>
    <w:lvl w:ilvl="0" w:tplc="EBEED0E0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497FB2"/>
    <w:multiLevelType w:val="hybridMultilevel"/>
    <w:tmpl w:val="5D9C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F2C52"/>
    <w:multiLevelType w:val="hybridMultilevel"/>
    <w:tmpl w:val="33A25234"/>
    <w:lvl w:ilvl="0" w:tplc="E82A46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7521"/>
    <w:multiLevelType w:val="hybridMultilevel"/>
    <w:tmpl w:val="C83C2410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27149"/>
    <w:multiLevelType w:val="hybridMultilevel"/>
    <w:tmpl w:val="C2B87EE4"/>
    <w:lvl w:ilvl="0" w:tplc="4ED0E9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EA32E8"/>
    <w:multiLevelType w:val="hybridMultilevel"/>
    <w:tmpl w:val="5E820E0E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6"/>
  </w:num>
  <w:num w:numId="5">
    <w:abstractNumId w:val="26"/>
  </w:num>
  <w:num w:numId="6">
    <w:abstractNumId w:val="32"/>
  </w:num>
  <w:num w:numId="7">
    <w:abstractNumId w:val="20"/>
  </w:num>
  <w:num w:numId="8">
    <w:abstractNumId w:val="10"/>
  </w:num>
  <w:num w:numId="9">
    <w:abstractNumId w:val="7"/>
  </w:num>
  <w:num w:numId="10">
    <w:abstractNumId w:val="18"/>
  </w:num>
  <w:num w:numId="11">
    <w:abstractNumId w:val="27"/>
  </w:num>
  <w:num w:numId="12">
    <w:abstractNumId w:val="15"/>
  </w:num>
  <w:num w:numId="13">
    <w:abstractNumId w:val="25"/>
  </w:num>
  <w:num w:numId="14">
    <w:abstractNumId w:val="29"/>
  </w:num>
  <w:num w:numId="15">
    <w:abstractNumId w:val="34"/>
  </w:num>
  <w:num w:numId="16">
    <w:abstractNumId w:val="14"/>
  </w:num>
  <w:num w:numId="17">
    <w:abstractNumId w:val="9"/>
  </w:num>
  <w:num w:numId="18">
    <w:abstractNumId w:val="13"/>
  </w:num>
  <w:num w:numId="19">
    <w:abstractNumId w:val="19"/>
  </w:num>
  <w:num w:numId="20">
    <w:abstractNumId w:val="22"/>
  </w:num>
  <w:num w:numId="21">
    <w:abstractNumId w:val="38"/>
  </w:num>
  <w:num w:numId="22">
    <w:abstractNumId w:val="31"/>
  </w:num>
  <w:num w:numId="23">
    <w:abstractNumId w:val="33"/>
  </w:num>
  <w:num w:numId="24">
    <w:abstractNumId w:val="8"/>
  </w:num>
  <w:num w:numId="25">
    <w:abstractNumId w:val="16"/>
  </w:num>
  <w:num w:numId="26">
    <w:abstractNumId w:val="3"/>
  </w:num>
  <w:num w:numId="27">
    <w:abstractNumId w:val="37"/>
  </w:num>
  <w:num w:numId="28">
    <w:abstractNumId w:val="35"/>
  </w:num>
  <w:num w:numId="29">
    <w:abstractNumId w:val="5"/>
  </w:num>
  <w:num w:numId="30">
    <w:abstractNumId w:val="39"/>
  </w:num>
  <w:num w:numId="31">
    <w:abstractNumId w:val="21"/>
  </w:num>
  <w:num w:numId="32">
    <w:abstractNumId w:val="12"/>
  </w:num>
  <w:num w:numId="33">
    <w:abstractNumId w:val="4"/>
  </w:num>
  <w:num w:numId="34">
    <w:abstractNumId w:val="17"/>
  </w:num>
  <w:num w:numId="35">
    <w:abstractNumId w:val="23"/>
  </w:num>
  <w:num w:numId="36">
    <w:abstractNumId w:val="28"/>
  </w:num>
  <w:num w:numId="37">
    <w:abstractNumId w:val="11"/>
  </w:num>
  <w:num w:numId="38">
    <w:abstractNumId w:val="6"/>
  </w:num>
  <w:num w:numId="39">
    <w:abstractNumId w:val="30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27"/>
    <w:rsid w:val="00001D4D"/>
    <w:rsid w:val="00015CA3"/>
    <w:rsid w:val="00015D5C"/>
    <w:rsid w:val="000254B9"/>
    <w:rsid w:val="0002693F"/>
    <w:rsid w:val="00031342"/>
    <w:rsid w:val="00031C8F"/>
    <w:rsid w:val="00032571"/>
    <w:rsid w:val="00037B06"/>
    <w:rsid w:val="00045C29"/>
    <w:rsid w:val="00057AD6"/>
    <w:rsid w:val="00073C43"/>
    <w:rsid w:val="00081FE4"/>
    <w:rsid w:val="00093D4D"/>
    <w:rsid w:val="000A395C"/>
    <w:rsid w:val="000A5157"/>
    <w:rsid w:val="000A5A29"/>
    <w:rsid w:val="000B4BC5"/>
    <w:rsid w:val="000B596A"/>
    <w:rsid w:val="000C4E3E"/>
    <w:rsid w:val="000C565B"/>
    <w:rsid w:val="000D3EB2"/>
    <w:rsid w:val="000D4ECE"/>
    <w:rsid w:val="000D67BB"/>
    <w:rsid w:val="000D7049"/>
    <w:rsid w:val="000E0C13"/>
    <w:rsid w:val="000F21A7"/>
    <w:rsid w:val="000F7BF0"/>
    <w:rsid w:val="00101213"/>
    <w:rsid w:val="001037E2"/>
    <w:rsid w:val="00103D23"/>
    <w:rsid w:val="00113203"/>
    <w:rsid w:val="00140737"/>
    <w:rsid w:val="00143D8C"/>
    <w:rsid w:val="0014436B"/>
    <w:rsid w:val="00151756"/>
    <w:rsid w:val="00152E0E"/>
    <w:rsid w:val="00155D8C"/>
    <w:rsid w:val="00156824"/>
    <w:rsid w:val="001578D4"/>
    <w:rsid w:val="00162DDB"/>
    <w:rsid w:val="0016536C"/>
    <w:rsid w:val="001767A6"/>
    <w:rsid w:val="0018451E"/>
    <w:rsid w:val="001A26E9"/>
    <w:rsid w:val="001A4CAF"/>
    <w:rsid w:val="001A4CF7"/>
    <w:rsid w:val="001B22F6"/>
    <w:rsid w:val="001C1262"/>
    <w:rsid w:val="001C2F45"/>
    <w:rsid w:val="001C3E0D"/>
    <w:rsid w:val="001C7CFA"/>
    <w:rsid w:val="001D142E"/>
    <w:rsid w:val="001D1E4F"/>
    <w:rsid w:val="001D5673"/>
    <w:rsid w:val="001E3AF6"/>
    <w:rsid w:val="001E4F21"/>
    <w:rsid w:val="00206B4D"/>
    <w:rsid w:val="002326BB"/>
    <w:rsid w:val="00234FA2"/>
    <w:rsid w:val="00250697"/>
    <w:rsid w:val="00266CC0"/>
    <w:rsid w:val="00267B36"/>
    <w:rsid w:val="00267E80"/>
    <w:rsid w:val="00273123"/>
    <w:rsid w:val="00277DC3"/>
    <w:rsid w:val="002A237B"/>
    <w:rsid w:val="002A2CD9"/>
    <w:rsid w:val="002B4D67"/>
    <w:rsid w:val="002B5633"/>
    <w:rsid w:val="002D3090"/>
    <w:rsid w:val="002D53DB"/>
    <w:rsid w:val="002E50E9"/>
    <w:rsid w:val="002E7B27"/>
    <w:rsid w:val="002F319C"/>
    <w:rsid w:val="002F5125"/>
    <w:rsid w:val="00301009"/>
    <w:rsid w:val="00307D99"/>
    <w:rsid w:val="00330467"/>
    <w:rsid w:val="00332B2A"/>
    <w:rsid w:val="003338F4"/>
    <w:rsid w:val="0033581B"/>
    <w:rsid w:val="003400F1"/>
    <w:rsid w:val="00343C3B"/>
    <w:rsid w:val="00350B63"/>
    <w:rsid w:val="00352F32"/>
    <w:rsid w:val="00354737"/>
    <w:rsid w:val="00356F71"/>
    <w:rsid w:val="0036121F"/>
    <w:rsid w:val="00361327"/>
    <w:rsid w:val="00381F37"/>
    <w:rsid w:val="003859B1"/>
    <w:rsid w:val="00386887"/>
    <w:rsid w:val="0039039A"/>
    <w:rsid w:val="00390D94"/>
    <w:rsid w:val="00391AFE"/>
    <w:rsid w:val="003A2600"/>
    <w:rsid w:val="003B794E"/>
    <w:rsid w:val="003C3570"/>
    <w:rsid w:val="003C5799"/>
    <w:rsid w:val="003E11B9"/>
    <w:rsid w:val="003E7293"/>
    <w:rsid w:val="003F67E8"/>
    <w:rsid w:val="0040096B"/>
    <w:rsid w:val="00405791"/>
    <w:rsid w:val="00407BC5"/>
    <w:rsid w:val="0041365C"/>
    <w:rsid w:val="00416446"/>
    <w:rsid w:val="00416AA0"/>
    <w:rsid w:val="00420AE3"/>
    <w:rsid w:val="00421B0A"/>
    <w:rsid w:val="004247FA"/>
    <w:rsid w:val="004258C5"/>
    <w:rsid w:val="00425EB1"/>
    <w:rsid w:val="00430467"/>
    <w:rsid w:val="00433550"/>
    <w:rsid w:val="00443DE4"/>
    <w:rsid w:val="00452C35"/>
    <w:rsid w:val="00454880"/>
    <w:rsid w:val="00455462"/>
    <w:rsid w:val="004617F4"/>
    <w:rsid w:val="00462874"/>
    <w:rsid w:val="004635ED"/>
    <w:rsid w:val="004653E5"/>
    <w:rsid w:val="0047473A"/>
    <w:rsid w:val="004928F2"/>
    <w:rsid w:val="00495765"/>
    <w:rsid w:val="004A26E9"/>
    <w:rsid w:val="004B05A4"/>
    <w:rsid w:val="004D013C"/>
    <w:rsid w:val="004D7BE2"/>
    <w:rsid w:val="004F7297"/>
    <w:rsid w:val="00510D4F"/>
    <w:rsid w:val="00522345"/>
    <w:rsid w:val="00526239"/>
    <w:rsid w:val="0052714E"/>
    <w:rsid w:val="005413AE"/>
    <w:rsid w:val="00552FCF"/>
    <w:rsid w:val="0056264E"/>
    <w:rsid w:val="0056477A"/>
    <w:rsid w:val="00565FD1"/>
    <w:rsid w:val="0057647B"/>
    <w:rsid w:val="005A4A94"/>
    <w:rsid w:val="005B0D14"/>
    <w:rsid w:val="005B2B43"/>
    <w:rsid w:val="005C4315"/>
    <w:rsid w:val="005C55BC"/>
    <w:rsid w:val="005F136E"/>
    <w:rsid w:val="005F3C05"/>
    <w:rsid w:val="00604B7C"/>
    <w:rsid w:val="006056E3"/>
    <w:rsid w:val="006109A2"/>
    <w:rsid w:val="00615FDE"/>
    <w:rsid w:val="006304E4"/>
    <w:rsid w:val="00632CE5"/>
    <w:rsid w:val="00634514"/>
    <w:rsid w:val="006422C8"/>
    <w:rsid w:val="006432FD"/>
    <w:rsid w:val="00646E6A"/>
    <w:rsid w:val="00670B79"/>
    <w:rsid w:val="00675A4B"/>
    <w:rsid w:val="00681E19"/>
    <w:rsid w:val="006851F7"/>
    <w:rsid w:val="00687B25"/>
    <w:rsid w:val="006A0039"/>
    <w:rsid w:val="006A69D4"/>
    <w:rsid w:val="006B028C"/>
    <w:rsid w:val="006B6416"/>
    <w:rsid w:val="006D08F4"/>
    <w:rsid w:val="006E7F4E"/>
    <w:rsid w:val="006F163E"/>
    <w:rsid w:val="006F64EA"/>
    <w:rsid w:val="006F7E08"/>
    <w:rsid w:val="0070049D"/>
    <w:rsid w:val="00703AE5"/>
    <w:rsid w:val="00703C43"/>
    <w:rsid w:val="007142B0"/>
    <w:rsid w:val="00725BBF"/>
    <w:rsid w:val="00745281"/>
    <w:rsid w:val="00747B7A"/>
    <w:rsid w:val="00752685"/>
    <w:rsid w:val="007555EF"/>
    <w:rsid w:val="00757604"/>
    <w:rsid w:val="00761B35"/>
    <w:rsid w:val="007739BA"/>
    <w:rsid w:val="00775CE2"/>
    <w:rsid w:val="00793884"/>
    <w:rsid w:val="00794F17"/>
    <w:rsid w:val="007A5E60"/>
    <w:rsid w:val="007E4DB3"/>
    <w:rsid w:val="00803A01"/>
    <w:rsid w:val="0082640E"/>
    <w:rsid w:val="008337FF"/>
    <w:rsid w:val="00834927"/>
    <w:rsid w:val="00840E3C"/>
    <w:rsid w:val="00843210"/>
    <w:rsid w:val="00843A9C"/>
    <w:rsid w:val="00844236"/>
    <w:rsid w:val="00851B55"/>
    <w:rsid w:val="0085723A"/>
    <w:rsid w:val="00863FA7"/>
    <w:rsid w:val="0087045A"/>
    <w:rsid w:val="00871A72"/>
    <w:rsid w:val="00873D7B"/>
    <w:rsid w:val="008775E6"/>
    <w:rsid w:val="00877D1D"/>
    <w:rsid w:val="00880119"/>
    <w:rsid w:val="008830CB"/>
    <w:rsid w:val="00890E90"/>
    <w:rsid w:val="008977EB"/>
    <w:rsid w:val="008A588A"/>
    <w:rsid w:val="008C244B"/>
    <w:rsid w:val="008C2ECC"/>
    <w:rsid w:val="008C7B38"/>
    <w:rsid w:val="008D2664"/>
    <w:rsid w:val="008D3DDF"/>
    <w:rsid w:val="008D4602"/>
    <w:rsid w:val="008E0485"/>
    <w:rsid w:val="008E3C7B"/>
    <w:rsid w:val="008E5B26"/>
    <w:rsid w:val="008F063A"/>
    <w:rsid w:val="008F430A"/>
    <w:rsid w:val="009014A1"/>
    <w:rsid w:val="0090259E"/>
    <w:rsid w:val="00905B73"/>
    <w:rsid w:val="0091059B"/>
    <w:rsid w:val="00910E88"/>
    <w:rsid w:val="0092797C"/>
    <w:rsid w:val="00930117"/>
    <w:rsid w:val="009516B2"/>
    <w:rsid w:val="009517DF"/>
    <w:rsid w:val="0095354B"/>
    <w:rsid w:val="00960443"/>
    <w:rsid w:val="0097538E"/>
    <w:rsid w:val="00976CF3"/>
    <w:rsid w:val="00993A8D"/>
    <w:rsid w:val="009A17B8"/>
    <w:rsid w:val="009A670E"/>
    <w:rsid w:val="009B2109"/>
    <w:rsid w:val="009B4B2B"/>
    <w:rsid w:val="009C3A59"/>
    <w:rsid w:val="009D72F1"/>
    <w:rsid w:val="009D7D9E"/>
    <w:rsid w:val="009E0271"/>
    <w:rsid w:val="009F46B8"/>
    <w:rsid w:val="009F4B13"/>
    <w:rsid w:val="009F74D3"/>
    <w:rsid w:val="00A009CB"/>
    <w:rsid w:val="00A07483"/>
    <w:rsid w:val="00A2238D"/>
    <w:rsid w:val="00A35BFF"/>
    <w:rsid w:val="00A3607D"/>
    <w:rsid w:val="00A36CF5"/>
    <w:rsid w:val="00A37DBE"/>
    <w:rsid w:val="00A4092A"/>
    <w:rsid w:val="00A54465"/>
    <w:rsid w:val="00A57940"/>
    <w:rsid w:val="00A625C7"/>
    <w:rsid w:val="00A67463"/>
    <w:rsid w:val="00A75CF4"/>
    <w:rsid w:val="00A760B5"/>
    <w:rsid w:val="00A82A85"/>
    <w:rsid w:val="00A84346"/>
    <w:rsid w:val="00A87D51"/>
    <w:rsid w:val="00A90381"/>
    <w:rsid w:val="00A9440D"/>
    <w:rsid w:val="00AA0216"/>
    <w:rsid w:val="00AA7321"/>
    <w:rsid w:val="00AC5E32"/>
    <w:rsid w:val="00AD1B4C"/>
    <w:rsid w:val="00AD3173"/>
    <w:rsid w:val="00AE3F8E"/>
    <w:rsid w:val="00AE7218"/>
    <w:rsid w:val="00AF6378"/>
    <w:rsid w:val="00B101C8"/>
    <w:rsid w:val="00B1028C"/>
    <w:rsid w:val="00B20A6A"/>
    <w:rsid w:val="00B2153F"/>
    <w:rsid w:val="00B23E4E"/>
    <w:rsid w:val="00B34F0B"/>
    <w:rsid w:val="00B3772F"/>
    <w:rsid w:val="00B44191"/>
    <w:rsid w:val="00B47E5D"/>
    <w:rsid w:val="00B503C9"/>
    <w:rsid w:val="00B5673D"/>
    <w:rsid w:val="00B6462A"/>
    <w:rsid w:val="00B67EB4"/>
    <w:rsid w:val="00B73992"/>
    <w:rsid w:val="00B74D70"/>
    <w:rsid w:val="00B7564E"/>
    <w:rsid w:val="00B8496D"/>
    <w:rsid w:val="00B84F16"/>
    <w:rsid w:val="00B93EF5"/>
    <w:rsid w:val="00B957B0"/>
    <w:rsid w:val="00B96240"/>
    <w:rsid w:val="00BB6E73"/>
    <w:rsid w:val="00BC1139"/>
    <w:rsid w:val="00BC1C11"/>
    <w:rsid w:val="00BE1C6C"/>
    <w:rsid w:val="00BF5F91"/>
    <w:rsid w:val="00BF7C01"/>
    <w:rsid w:val="00C00FE9"/>
    <w:rsid w:val="00C0201C"/>
    <w:rsid w:val="00C06BA6"/>
    <w:rsid w:val="00C16E7B"/>
    <w:rsid w:val="00C30051"/>
    <w:rsid w:val="00C32F8D"/>
    <w:rsid w:val="00C40262"/>
    <w:rsid w:val="00C43089"/>
    <w:rsid w:val="00C433AE"/>
    <w:rsid w:val="00C549DF"/>
    <w:rsid w:val="00C92A8F"/>
    <w:rsid w:val="00C93DDD"/>
    <w:rsid w:val="00CA19CD"/>
    <w:rsid w:val="00CB4186"/>
    <w:rsid w:val="00CB5777"/>
    <w:rsid w:val="00CB5BCC"/>
    <w:rsid w:val="00CB6DC9"/>
    <w:rsid w:val="00CC3F99"/>
    <w:rsid w:val="00CD14EB"/>
    <w:rsid w:val="00CD3BCB"/>
    <w:rsid w:val="00CF0854"/>
    <w:rsid w:val="00CF0FFA"/>
    <w:rsid w:val="00CF104E"/>
    <w:rsid w:val="00D00D33"/>
    <w:rsid w:val="00D12135"/>
    <w:rsid w:val="00D219B3"/>
    <w:rsid w:val="00D24291"/>
    <w:rsid w:val="00D30C32"/>
    <w:rsid w:val="00D33409"/>
    <w:rsid w:val="00D33826"/>
    <w:rsid w:val="00D50068"/>
    <w:rsid w:val="00D51869"/>
    <w:rsid w:val="00D53566"/>
    <w:rsid w:val="00D54445"/>
    <w:rsid w:val="00D546A0"/>
    <w:rsid w:val="00D650E0"/>
    <w:rsid w:val="00D76285"/>
    <w:rsid w:val="00D802DE"/>
    <w:rsid w:val="00D81A45"/>
    <w:rsid w:val="00D834EF"/>
    <w:rsid w:val="00D83E06"/>
    <w:rsid w:val="00D8496D"/>
    <w:rsid w:val="00D9058D"/>
    <w:rsid w:val="00D91608"/>
    <w:rsid w:val="00D91AEB"/>
    <w:rsid w:val="00D92EDB"/>
    <w:rsid w:val="00D94A1D"/>
    <w:rsid w:val="00D95675"/>
    <w:rsid w:val="00DB10F4"/>
    <w:rsid w:val="00DC0BE7"/>
    <w:rsid w:val="00DC7928"/>
    <w:rsid w:val="00DD071A"/>
    <w:rsid w:val="00DD3258"/>
    <w:rsid w:val="00DD7454"/>
    <w:rsid w:val="00DE0325"/>
    <w:rsid w:val="00E02597"/>
    <w:rsid w:val="00E04413"/>
    <w:rsid w:val="00E057DF"/>
    <w:rsid w:val="00E06C7F"/>
    <w:rsid w:val="00E075E3"/>
    <w:rsid w:val="00E12D6E"/>
    <w:rsid w:val="00E1411F"/>
    <w:rsid w:val="00E209F2"/>
    <w:rsid w:val="00E231A7"/>
    <w:rsid w:val="00E2761B"/>
    <w:rsid w:val="00E33284"/>
    <w:rsid w:val="00E62208"/>
    <w:rsid w:val="00E72358"/>
    <w:rsid w:val="00E75CAC"/>
    <w:rsid w:val="00E77BB0"/>
    <w:rsid w:val="00E847A8"/>
    <w:rsid w:val="00E87562"/>
    <w:rsid w:val="00EA0DAB"/>
    <w:rsid w:val="00EA10E2"/>
    <w:rsid w:val="00EB107C"/>
    <w:rsid w:val="00EB66B1"/>
    <w:rsid w:val="00ED3C07"/>
    <w:rsid w:val="00ED6301"/>
    <w:rsid w:val="00EE1BD9"/>
    <w:rsid w:val="00EE4B58"/>
    <w:rsid w:val="00EF0940"/>
    <w:rsid w:val="00EF7E53"/>
    <w:rsid w:val="00F00408"/>
    <w:rsid w:val="00F1025C"/>
    <w:rsid w:val="00F16A30"/>
    <w:rsid w:val="00F2387A"/>
    <w:rsid w:val="00F26016"/>
    <w:rsid w:val="00F3532D"/>
    <w:rsid w:val="00F367F1"/>
    <w:rsid w:val="00F419B2"/>
    <w:rsid w:val="00F453B4"/>
    <w:rsid w:val="00F51D1D"/>
    <w:rsid w:val="00F5316E"/>
    <w:rsid w:val="00F61FCE"/>
    <w:rsid w:val="00F647CD"/>
    <w:rsid w:val="00F73636"/>
    <w:rsid w:val="00F75970"/>
    <w:rsid w:val="00F80763"/>
    <w:rsid w:val="00F81B5F"/>
    <w:rsid w:val="00F9634E"/>
    <w:rsid w:val="00F97AA7"/>
    <w:rsid w:val="00FA0A67"/>
    <w:rsid w:val="00FA31AE"/>
    <w:rsid w:val="00FA4D2D"/>
    <w:rsid w:val="00FA6EBD"/>
    <w:rsid w:val="00FA7BC8"/>
    <w:rsid w:val="00FD5FAC"/>
    <w:rsid w:val="00FE264B"/>
    <w:rsid w:val="00FE4310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8321D7"/>
  <w15:docId w15:val="{E44FE9C1-6952-4DF0-9853-93B3104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63"/>
    <w:rPr>
      <w:rFonts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51E"/>
    <w:pPr>
      <w:keepNext/>
      <w:keepLines/>
      <w:numPr>
        <w:numId w:val="24"/>
      </w:numPr>
      <w:spacing w:after="120"/>
      <w:outlineLvl w:val="1"/>
    </w:pPr>
    <w:rPr>
      <w:rFonts w:eastAsia="Times New Roman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51E"/>
    <w:rPr>
      <w:rFonts w:eastAsia="Times New Roman"/>
      <w:b/>
      <w:b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2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05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051"/>
    <w:rPr>
      <w:rFonts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30051"/>
    <w:rPr>
      <w:rFonts w:cs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E5"/>
    <w:rPr>
      <w:rFonts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E5"/>
    <w:rPr>
      <w:rFonts w:cs="Times New Roman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4315"/>
    <w:rPr>
      <w:color w:val="0000FF"/>
      <w:u w:val="single"/>
    </w:rPr>
  </w:style>
  <w:style w:type="table" w:styleId="TableGrid">
    <w:name w:val="Table Grid"/>
    <w:basedOn w:val="TableNormal"/>
    <w:uiPriority w:val="59"/>
    <w:rsid w:val="00A82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ds.onlinesurveys.ac.uk/leav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quality.leeds.ac.uk/for-staff/good-practice-guidance/data-monitoring-why-is-it-importa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eds.ac.uk/secretariat/documents/staff_privacy_not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leeds.ac.uk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E9B2-147B-4458-8035-18D6C517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13004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http://www.hr.leeds.ac.uk/contacts/staff_faculty.aspx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perkar</dc:creator>
  <cp:lastModifiedBy>Rachael Garrard</cp:lastModifiedBy>
  <cp:revision>2</cp:revision>
  <cp:lastPrinted>2014-08-15T15:18:00Z</cp:lastPrinted>
  <dcterms:created xsi:type="dcterms:W3CDTF">2019-11-07T13:34:00Z</dcterms:created>
  <dcterms:modified xsi:type="dcterms:W3CDTF">2019-11-07T13:34:00Z</dcterms:modified>
</cp:coreProperties>
</file>