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E4" w:rsidRPr="007A5092" w:rsidRDefault="007A5092" w:rsidP="007A5092">
      <w:pPr>
        <w:pStyle w:val="Heading1"/>
      </w:pPr>
      <w: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5503545</wp:posOffset>
            </wp:positionH>
            <wp:positionV relativeFrom="paragraph">
              <wp:posOffset>-70485</wp:posOffset>
            </wp:positionV>
            <wp:extent cx="1373505" cy="485775"/>
            <wp:effectExtent l="19050" t="0" r="0" b="0"/>
            <wp:wrapNone/>
            <wp:docPr id="4" name="Picture 2" descr="LeedsUni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edsUni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38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8.2pt;margin-top:32.7pt;width:559.7pt;height:0;z-index:251658240;mso-position-horizontal-relative:margin;mso-position-vertical-relative:text" o:connectortype="straight">
            <w10:wrap anchorx="margin"/>
          </v:shape>
        </w:pict>
      </w:r>
      <w:r w:rsidR="007223E4" w:rsidRPr="007A5092">
        <w:t>Interview panel assessment form</w:t>
      </w:r>
    </w:p>
    <w:p w:rsidR="007223E4" w:rsidRPr="007A5092" w:rsidRDefault="007223E4" w:rsidP="007223E4">
      <w:pPr>
        <w:rPr>
          <w:sz w:val="22"/>
        </w:rPr>
      </w:pPr>
      <w:r w:rsidRPr="007A5092">
        <w:rPr>
          <w:sz w:val="22"/>
        </w:rPr>
        <w:t>Panel members can use this form to make notes on candidates during interviews.</w:t>
      </w:r>
    </w:p>
    <w:p w:rsidR="007223E4" w:rsidRPr="007A5092" w:rsidRDefault="007223E4" w:rsidP="007223E4">
      <w:pPr>
        <w:rPr>
          <w:sz w:val="22"/>
        </w:rPr>
      </w:pPr>
      <w:r w:rsidRPr="007A5092">
        <w:rPr>
          <w:sz w:val="22"/>
        </w:rPr>
        <w:t>Notes should be based on the person specification which the interview questions will be framed around – i.e. does the candidate demonstrate/provide evidence to meet the criteria set?</w:t>
      </w:r>
    </w:p>
    <w:p w:rsidR="007223E4" w:rsidRDefault="007223E4" w:rsidP="007223E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30"/>
        <w:gridCol w:w="3152"/>
      </w:tblGrid>
      <w:tr w:rsidR="00704D22" w:rsidTr="00704D22">
        <w:trPr>
          <w:trHeight w:val="345"/>
        </w:trPr>
        <w:tc>
          <w:tcPr>
            <w:tcW w:w="7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4D22" w:rsidRDefault="00704D22" w:rsidP="007223E4">
            <w:pPr>
              <w:spacing w:line="240" w:lineRule="auto"/>
              <w:rPr>
                <w:b/>
              </w:rPr>
            </w:pPr>
            <w:r>
              <w:rPr>
                <w:b/>
              </w:rPr>
              <w:t>Job title / job ref:</w:t>
            </w:r>
          </w:p>
        </w:tc>
        <w:tc>
          <w:tcPr>
            <w:tcW w:w="3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04D22" w:rsidRDefault="00704D22" w:rsidP="00704D22">
            <w:pPr>
              <w:spacing w:line="240" w:lineRule="auto"/>
              <w:rPr>
                <w:b/>
              </w:rPr>
            </w:pPr>
            <w:r>
              <w:rPr>
                <w:b/>
              </w:rPr>
              <w:t>Date of panel:</w:t>
            </w:r>
          </w:p>
        </w:tc>
      </w:tr>
      <w:tr w:rsidR="007223E4" w:rsidTr="00B61C36">
        <w:trPr>
          <w:trHeight w:val="345"/>
        </w:trPr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:rsidR="007223E4" w:rsidRPr="007223E4" w:rsidRDefault="00B61C36" w:rsidP="007223E4">
            <w:pPr>
              <w:spacing w:line="240" w:lineRule="auto"/>
              <w:rPr>
                <w:b/>
              </w:rPr>
            </w:pPr>
            <w:r>
              <w:rPr>
                <w:b/>
              </w:rPr>
              <w:t>Panel member:</w:t>
            </w:r>
          </w:p>
        </w:tc>
      </w:tr>
      <w:tr w:rsidR="00B61C36" w:rsidTr="00B61C36">
        <w:trPr>
          <w:trHeight w:val="345"/>
        </w:trPr>
        <w:tc>
          <w:tcPr>
            <w:tcW w:w="10682" w:type="dxa"/>
            <w:gridSpan w:val="2"/>
            <w:tcBorders>
              <w:top w:val="single" w:sz="4" w:space="0" w:color="auto"/>
            </w:tcBorders>
          </w:tcPr>
          <w:p w:rsidR="00B61C36" w:rsidRDefault="00B61C36" w:rsidP="007223E4">
            <w:pPr>
              <w:rPr>
                <w:b/>
              </w:rPr>
            </w:pPr>
            <w:r w:rsidRPr="007223E4">
              <w:rPr>
                <w:b/>
              </w:rPr>
              <w:t>Candidate name:</w:t>
            </w:r>
          </w:p>
        </w:tc>
      </w:tr>
      <w:tr w:rsidR="007223E4" w:rsidTr="007223E4">
        <w:trPr>
          <w:trHeight w:val="710"/>
        </w:trPr>
        <w:tc>
          <w:tcPr>
            <w:tcW w:w="10682" w:type="dxa"/>
            <w:gridSpan w:val="2"/>
          </w:tcPr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</w:tc>
      </w:tr>
    </w:tbl>
    <w:p w:rsidR="007223E4" w:rsidRDefault="007223E4" w:rsidP="002A237B"/>
    <w:p w:rsidR="007223E4" w:rsidRPr="002A237B" w:rsidRDefault="007223E4" w:rsidP="007223E4">
      <w:pPr>
        <w:spacing w:before="0" w:after="20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7223E4" w:rsidTr="00B61C36">
        <w:trPr>
          <w:trHeight w:val="285"/>
        </w:trPr>
        <w:tc>
          <w:tcPr>
            <w:tcW w:w="10682" w:type="dxa"/>
            <w:tcBorders>
              <w:bottom w:val="single" w:sz="4" w:space="0" w:color="auto"/>
            </w:tcBorders>
          </w:tcPr>
          <w:p w:rsidR="007223E4" w:rsidRPr="007223E4" w:rsidRDefault="00B61C36" w:rsidP="007223E4">
            <w:pPr>
              <w:spacing w:line="240" w:lineRule="auto"/>
              <w:rPr>
                <w:b/>
              </w:rPr>
            </w:pPr>
            <w:r>
              <w:rPr>
                <w:b/>
              </w:rPr>
              <w:t>Panel member:</w:t>
            </w:r>
          </w:p>
        </w:tc>
      </w:tr>
      <w:tr w:rsidR="00B61C36" w:rsidTr="00B61C36">
        <w:trPr>
          <w:trHeight w:val="405"/>
        </w:trPr>
        <w:tc>
          <w:tcPr>
            <w:tcW w:w="10682" w:type="dxa"/>
            <w:tcBorders>
              <w:top w:val="single" w:sz="4" w:space="0" w:color="auto"/>
            </w:tcBorders>
          </w:tcPr>
          <w:p w:rsidR="00B61C36" w:rsidRDefault="00B61C36" w:rsidP="007223E4">
            <w:pPr>
              <w:rPr>
                <w:b/>
              </w:rPr>
            </w:pPr>
            <w:r w:rsidRPr="007223E4">
              <w:rPr>
                <w:b/>
              </w:rPr>
              <w:t>Candidate name:</w:t>
            </w:r>
          </w:p>
        </w:tc>
      </w:tr>
      <w:tr w:rsidR="007223E4" w:rsidTr="007223E4">
        <w:trPr>
          <w:trHeight w:val="710"/>
        </w:trPr>
        <w:tc>
          <w:tcPr>
            <w:tcW w:w="10682" w:type="dxa"/>
          </w:tcPr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B61C36" w:rsidRDefault="00B61C36" w:rsidP="007223E4">
            <w:pPr>
              <w:spacing w:line="240" w:lineRule="auto"/>
            </w:pPr>
          </w:p>
        </w:tc>
      </w:tr>
    </w:tbl>
    <w:p w:rsidR="005B0D14" w:rsidRDefault="005B0D14" w:rsidP="007223E4">
      <w:pPr>
        <w:spacing w:before="0" w:after="20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7223E4" w:rsidTr="00B61C36">
        <w:trPr>
          <w:trHeight w:val="345"/>
        </w:trPr>
        <w:tc>
          <w:tcPr>
            <w:tcW w:w="10682" w:type="dxa"/>
            <w:tcBorders>
              <w:bottom w:val="single" w:sz="4" w:space="0" w:color="auto"/>
            </w:tcBorders>
          </w:tcPr>
          <w:p w:rsidR="00B61C36" w:rsidRPr="007223E4" w:rsidRDefault="00B61C36" w:rsidP="007223E4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Panel member:</w:t>
            </w:r>
          </w:p>
        </w:tc>
      </w:tr>
      <w:tr w:rsidR="00B61C36" w:rsidTr="00B61C36">
        <w:trPr>
          <w:trHeight w:val="345"/>
        </w:trPr>
        <w:tc>
          <w:tcPr>
            <w:tcW w:w="10682" w:type="dxa"/>
            <w:tcBorders>
              <w:top w:val="single" w:sz="4" w:space="0" w:color="auto"/>
            </w:tcBorders>
          </w:tcPr>
          <w:p w:rsidR="00B61C36" w:rsidRDefault="00B61C36" w:rsidP="007223E4">
            <w:pPr>
              <w:rPr>
                <w:b/>
              </w:rPr>
            </w:pPr>
            <w:r w:rsidRPr="007223E4">
              <w:rPr>
                <w:b/>
              </w:rPr>
              <w:t>Candidate name:</w:t>
            </w:r>
          </w:p>
        </w:tc>
      </w:tr>
      <w:tr w:rsidR="007223E4" w:rsidTr="007223E4">
        <w:trPr>
          <w:trHeight w:val="710"/>
        </w:trPr>
        <w:tc>
          <w:tcPr>
            <w:tcW w:w="10682" w:type="dxa"/>
          </w:tcPr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</w:tc>
      </w:tr>
    </w:tbl>
    <w:p w:rsidR="007223E4" w:rsidRDefault="007223E4" w:rsidP="007223E4">
      <w:pPr>
        <w:spacing w:before="0" w:after="20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7223E4" w:rsidTr="00B61C36">
        <w:trPr>
          <w:trHeight w:val="300"/>
        </w:trPr>
        <w:tc>
          <w:tcPr>
            <w:tcW w:w="10682" w:type="dxa"/>
            <w:tcBorders>
              <w:bottom w:val="single" w:sz="4" w:space="0" w:color="auto"/>
            </w:tcBorders>
          </w:tcPr>
          <w:p w:rsidR="007223E4" w:rsidRPr="00B61C36" w:rsidRDefault="007223E4" w:rsidP="007223E4">
            <w:pPr>
              <w:rPr>
                <w:b/>
              </w:rPr>
            </w:pPr>
            <w:r>
              <w:br w:type="page"/>
            </w:r>
            <w:r w:rsidR="00B61C36" w:rsidRPr="00B61C36">
              <w:rPr>
                <w:b/>
              </w:rPr>
              <w:t>Panel member:</w:t>
            </w:r>
          </w:p>
        </w:tc>
      </w:tr>
      <w:tr w:rsidR="00B61C36" w:rsidTr="00B61C36">
        <w:trPr>
          <w:trHeight w:val="390"/>
        </w:trPr>
        <w:tc>
          <w:tcPr>
            <w:tcW w:w="10682" w:type="dxa"/>
            <w:tcBorders>
              <w:top w:val="single" w:sz="4" w:space="0" w:color="auto"/>
            </w:tcBorders>
          </w:tcPr>
          <w:p w:rsidR="00B61C36" w:rsidRDefault="00B61C36" w:rsidP="007223E4">
            <w:r w:rsidRPr="007223E4">
              <w:rPr>
                <w:b/>
              </w:rPr>
              <w:t>Candidate name:</w:t>
            </w:r>
          </w:p>
        </w:tc>
      </w:tr>
      <w:tr w:rsidR="007223E4" w:rsidTr="007223E4">
        <w:trPr>
          <w:trHeight w:val="710"/>
        </w:trPr>
        <w:tc>
          <w:tcPr>
            <w:tcW w:w="10682" w:type="dxa"/>
          </w:tcPr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</w:tc>
      </w:tr>
    </w:tbl>
    <w:p w:rsidR="007223E4" w:rsidRDefault="007223E4" w:rsidP="007223E4">
      <w:pPr>
        <w:spacing w:before="0" w:after="20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7223E4" w:rsidTr="00B61C36">
        <w:trPr>
          <w:trHeight w:val="360"/>
        </w:trPr>
        <w:tc>
          <w:tcPr>
            <w:tcW w:w="10682" w:type="dxa"/>
            <w:tcBorders>
              <w:bottom w:val="single" w:sz="4" w:space="0" w:color="auto"/>
            </w:tcBorders>
          </w:tcPr>
          <w:p w:rsidR="007223E4" w:rsidRPr="007223E4" w:rsidRDefault="00B61C36" w:rsidP="007223E4">
            <w:pPr>
              <w:spacing w:line="240" w:lineRule="auto"/>
              <w:rPr>
                <w:b/>
              </w:rPr>
            </w:pPr>
            <w:r>
              <w:rPr>
                <w:b/>
              </w:rPr>
              <w:t>Panel member:</w:t>
            </w:r>
          </w:p>
        </w:tc>
      </w:tr>
      <w:tr w:rsidR="00B61C36" w:rsidTr="00B61C36">
        <w:trPr>
          <w:trHeight w:val="330"/>
        </w:trPr>
        <w:tc>
          <w:tcPr>
            <w:tcW w:w="10682" w:type="dxa"/>
            <w:tcBorders>
              <w:top w:val="single" w:sz="4" w:space="0" w:color="auto"/>
            </w:tcBorders>
          </w:tcPr>
          <w:p w:rsidR="00B61C36" w:rsidRDefault="00B61C36" w:rsidP="007223E4">
            <w:pPr>
              <w:rPr>
                <w:b/>
              </w:rPr>
            </w:pPr>
            <w:r w:rsidRPr="007223E4">
              <w:rPr>
                <w:b/>
              </w:rPr>
              <w:t>Candidate name:</w:t>
            </w:r>
          </w:p>
        </w:tc>
      </w:tr>
      <w:tr w:rsidR="007223E4" w:rsidTr="007A5092">
        <w:trPr>
          <w:trHeight w:val="70"/>
        </w:trPr>
        <w:tc>
          <w:tcPr>
            <w:tcW w:w="10682" w:type="dxa"/>
          </w:tcPr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  <w:p w:rsidR="007223E4" w:rsidRDefault="007223E4" w:rsidP="007223E4">
            <w:pPr>
              <w:spacing w:line="240" w:lineRule="auto"/>
            </w:pPr>
          </w:p>
        </w:tc>
      </w:tr>
    </w:tbl>
    <w:p w:rsidR="007223E4" w:rsidRDefault="007223E4" w:rsidP="007A5092">
      <w:pPr>
        <w:spacing w:before="0" w:after="200"/>
      </w:pPr>
    </w:p>
    <w:sectPr w:rsidR="007223E4" w:rsidSect="003F5DF9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9B2" w:rsidRDefault="00CE39B2" w:rsidP="00F37B67">
      <w:pPr>
        <w:spacing w:before="0" w:line="240" w:lineRule="auto"/>
      </w:pPr>
      <w:r>
        <w:separator/>
      </w:r>
    </w:p>
  </w:endnote>
  <w:endnote w:type="continuationSeparator" w:id="0">
    <w:p w:rsidR="00CE39B2" w:rsidRDefault="00CE39B2" w:rsidP="00F37B6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9B2" w:rsidRDefault="00CE39B2" w:rsidP="00F37B67">
      <w:pPr>
        <w:spacing w:before="0" w:line="240" w:lineRule="auto"/>
      </w:pPr>
      <w:r>
        <w:separator/>
      </w:r>
    </w:p>
  </w:footnote>
  <w:footnote w:type="continuationSeparator" w:id="0">
    <w:p w:rsidR="00CE39B2" w:rsidRDefault="00CE39B2" w:rsidP="00F37B6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3538AA"/>
    <w:multiLevelType w:val="hybridMultilevel"/>
    <w:tmpl w:val="7CD8F61E"/>
    <w:lvl w:ilvl="0" w:tplc="9B2A45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3E4"/>
    <w:rsid w:val="00035347"/>
    <w:rsid w:val="00081FE4"/>
    <w:rsid w:val="000A395C"/>
    <w:rsid w:val="001C2F45"/>
    <w:rsid w:val="00267B36"/>
    <w:rsid w:val="00273123"/>
    <w:rsid w:val="002A237B"/>
    <w:rsid w:val="00330467"/>
    <w:rsid w:val="003400F1"/>
    <w:rsid w:val="003C7B40"/>
    <w:rsid w:val="003F5DF9"/>
    <w:rsid w:val="00416AA0"/>
    <w:rsid w:val="0056264E"/>
    <w:rsid w:val="005B0D14"/>
    <w:rsid w:val="005F136E"/>
    <w:rsid w:val="006422C8"/>
    <w:rsid w:val="00687B25"/>
    <w:rsid w:val="006F163E"/>
    <w:rsid w:val="00704D22"/>
    <w:rsid w:val="007223E4"/>
    <w:rsid w:val="007A5092"/>
    <w:rsid w:val="00851B55"/>
    <w:rsid w:val="00873D7B"/>
    <w:rsid w:val="00880119"/>
    <w:rsid w:val="00890E90"/>
    <w:rsid w:val="0091059B"/>
    <w:rsid w:val="00930117"/>
    <w:rsid w:val="00A36CF5"/>
    <w:rsid w:val="00A57940"/>
    <w:rsid w:val="00AD1B4C"/>
    <w:rsid w:val="00AD3173"/>
    <w:rsid w:val="00B23E4E"/>
    <w:rsid w:val="00B3772F"/>
    <w:rsid w:val="00B61C36"/>
    <w:rsid w:val="00B73992"/>
    <w:rsid w:val="00B7564E"/>
    <w:rsid w:val="00BF7C01"/>
    <w:rsid w:val="00C43089"/>
    <w:rsid w:val="00CA19CD"/>
    <w:rsid w:val="00CC738F"/>
    <w:rsid w:val="00CE39B2"/>
    <w:rsid w:val="00D00D33"/>
    <w:rsid w:val="00D618A0"/>
    <w:rsid w:val="00E057DF"/>
    <w:rsid w:val="00E209F2"/>
    <w:rsid w:val="00EB66B1"/>
    <w:rsid w:val="00F367F1"/>
    <w:rsid w:val="00F37B67"/>
    <w:rsid w:val="00F4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3E4"/>
    <w:pPr>
      <w:spacing w:before="120" w:line="276" w:lineRule="auto"/>
    </w:pPr>
    <w:rPr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A5092"/>
    <w:pPr>
      <w:keepNext/>
      <w:keepLines/>
      <w:spacing w:after="240"/>
      <w:outlineLvl w:val="0"/>
    </w:pPr>
    <w:rPr>
      <w:rFonts w:eastAsia="Times New Roman"/>
      <w:b/>
      <w:noProof/>
      <w:sz w:val="32"/>
      <w:szCs w:val="28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="Times New Roman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="Times New Roman" w:cs="Times New Roman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="Times New Roman" w:cs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="Times New Roman" w:cs="Times New Roman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="Times New Roman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="Times New Roman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="Times New Roman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="Times New Roman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5092"/>
    <w:rPr>
      <w:rFonts w:eastAsia="Times New Roman"/>
      <w:b/>
      <w:noProof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="Times New Roman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="Times New Roman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="Times New Roman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="Times New Roman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="Times New Roman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09F2"/>
    <w:rPr>
      <w:rFonts w:ascii="Arial" w:hAnsi="Arial" w:cs="Arial"/>
      <w:i/>
      <w:iCs/>
      <w:color w:val="000000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="Times New Roman" w:hAnsi="Arial" w:cs="Times New Roman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="Times New Roman" w:hAnsi="Arial" w:cs="Times New Roman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="Times New Roman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="Times New Roman" w:cs="Times New Roman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="Times New Roman" w:cs="Times New Roman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="Times New Roman" w:cs="Times New Roman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="Times New Roman" w:cs="Times New Roma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="Times New Roman" w:cs="Times New Roman"/>
      <w:shd w:val="pct20" w:color="auto" w:fill="auto"/>
    </w:rPr>
  </w:style>
  <w:style w:type="paragraph" w:styleId="NoSpacing">
    <w:name w:val="No Spacing"/>
    <w:uiPriority w:val="1"/>
    <w:qFormat/>
    <w:rsid w:val="003400F1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7223E4"/>
    <w:pPr>
      <w:ind w:left="720"/>
      <w:contextualSpacing/>
    </w:pPr>
    <w:rPr>
      <w:sz w:val="24"/>
    </w:rPr>
  </w:style>
  <w:style w:type="table" w:styleId="TableGrid">
    <w:name w:val="Table Grid"/>
    <w:basedOn w:val="TableNormal"/>
    <w:uiPriority w:val="59"/>
    <w:rsid w:val="007223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C3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EB254-69DD-4A97-AB07-7EE9033A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perkar</dc:creator>
  <cp:lastModifiedBy>perkar</cp:lastModifiedBy>
  <cp:revision>3</cp:revision>
  <dcterms:created xsi:type="dcterms:W3CDTF">2012-07-17T09:45:00Z</dcterms:created>
  <dcterms:modified xsi:type="dcterms:W3CDTF">2012-08-09T11:01:00Z</dcterms:modified>
</cp:coreProperties>
</file>