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AE4D3" w14:textId="77777777" w:rsidR="00A878F5" w:rsidRDefault="00A878F5" w:rsidP="009271AD">
      <w:pPr>
        <w:spacing w:before="0" w:line="240" w:lineRule="auto"/>
        <w:jc w:val="center"/>
        <w:rPr>
          <w:b/>
        </w:rPr>
      </w:pPr>
      <w:r>
        <w:rPr>
          <w:b/>
        </w:rPr>
        <w:t>Promotion Benchmarks</w:t>
      </w:r>
    </w:p>
    <w:p w14:paraId="4B2933FD" w14:textId="0929AA24" w:rsidR="00A87956" w:rsidRPr="00607822" w:rsidRDefault="00E01FC0" w:rsidP="009271AD">
      <w:pPr>
        <w:spacing w:before="0" w:line="240" w:lineRule="auto"/>
        <w:jc w:val="center"/>
        <w:rPr>
          <w:b/>
        </w:rPr>
      </w:pPr>
      <w:r w:rsidRPr="00607822">
        <w:rPr>
          <w:b/>
        </w:rPr>
        <w:t xml:space="preserve">School of </w:t>
      </w:r>
      <w:r w:rsidR="00607822" w:rsidRPr="00607822">
        <w:rPr>
          <w:b/>
        </w:rPr>
        <w:t>Dentistry</w:t>
      </w:r>
    </w:p>
    <w:p w14:paraId="06BC59BD" w14:textId="77777777" w:rsidR="005B0D14" w:rsidRPr="009271AD" w:rsidRDefault="006922A3" w:rsidP="009271AD">
      <w:pPr>
        <w:spacing w:before="0" w:line="240" w:lineRule="auto"/>
        <w:jc w:val="center"/>
        <w:rPr>
          <w:b/>
        </w:rPr>
      </w:pPr>
      <w:r w:rsidRPr="009271AD">
        <w:rPr>
          <w:b/>
        </w:rPr>
        <w:t>G8</w:t>
      </w:r>
      <w:r w:rsidR="009271AD">
        <w:rPr>
          <w:b/>
        </w:rPr>
        <w:t xml:space="preserve"> </w:t>
      </w:r>
      <w:r w:rsidRPr="009271AD">
        <w:rPr>
          <w:b/>
        </w:rPr>
        <w:t>&amp;</w:t>
      </w:r>
      <w:r w:rsidR="009271AD">
        <w:rPr>
          <w:b/>
        </w:rPr>
        <w:t xml:space="preserve"> </w:t>
      </w:r>
      <w:r w:rsidRPr="009271AD">
        <w:rPr>
          <w:b/>
        </w:rPr>
        <w:t>9</w:t>
      </w:r>
      <w:r w:rsidR="009271AD">
        <w:rPr>
          <w:b/>
        </w:rPr>
        <w:t xml:space="preserve"> </w:t>
      </w:r>
      <w:r w:rsidR="00FC440D" w:rsidRPr="009271AD">
        <w:rPr>
          <w:b/>
        </w:rPr>
        <w:t>&amp;</w:t>
      </w:r>
      <w:r w:rsidR="009271AD">
        <w:rPr>
          <w:b/>
        </w:rPr>
        <w:t xml:space="preserve"> </w:t>
      </w:r>
      <w:r w:rsidR="00FC440D" w:rsidRPr="009271AD">
        <w:rPr>
          <w:b/>
        </w:rPr>
        <w:t>10</w:t>
      </w:r>
      <w:r w:rsidR="005C6EEE" w:rsidRPr="009271AD">
        <w:rPr>
          <w:b/>
        </w:rPr>
        <w:t xml:space="preserve"> – </w:t>
      </w:r>
      <w:r w:rsidR="00C03AED" w:rsidRPr="009271AD">
        <w:rPr>
          <w:b/>
        </w:rPr>
        <w:t xml:space="preserve">Academic </w:t>
      </w:r>
      <w:r w:rsidR="00F244A6" w:rsidRPr="009271AD">
        <w:rPr>
          <w:b/>
        </w:rPr>
        <w:t>and Clinical Academic</w:t>
      </w:r>
    </w:p>
    <w:p w14:paraId="02CB5F90" w14:textId="77777777" w:rsidR="009271AD" w:rsidRDefault="009271AD" w:rsidP="009271AD">
      <w:pPr>
        <w:spacing w:before="0" w:line="240" w:lineRule="auto"/>
        <w:rPr>
          <w:b/>
          <w:i/>
          <w:sz w:val="20"/>
        </w:rPr>
      </w:pPr>
    </w:p>
    <w:p w14:paraId="4F1DB7C2" w14:textId="77777777" w:rsidR="003A3E71" w:rsidRDefault="003A3E71" w:rsidP="009271AD">
      <w:pPr>
        <w:spacing w:before="0" w:line="240" w:lineRule="auto"/>
        <w:rPr>
          <w:b/>
          <w:i/>
          <w:sz w:val="20"/>
        </w:rPr>
      </w:pPr>
      <w:r w:rsidRPr="009271AD">
        <w:rPr>
          <w:b/>
          <w:i/>
          <w:sz w:val="20"/>
        </w:rPr>
        <w:t>The panel will take into account part-time working</w:t>
      </w:r>
      <w:r w:rsidR="0056191C" w:rsidRPr="009271AD">
        <w:rPr>
          <w:b/>
          <w:i/>
          <w:sz w:val="20"/>
        </w:rPr>
        <w:t>,</w:t>
      </w:r>
      <w:r w:rsidRPr="009271AD">
        <w:rPr>
          <w:b/>
          <w:i/>
          <w:sz w:val="20"/>
        </w:rPr>
        <w:t xml:space="preserve"> career breaks </w:t>
      </w:r>
      <w:r w:rsidR="0056191C" w:rsidRPr="009271AD">
        <w:rPr>
          <w:b/>
          <w:i/>
          <w:sz w:val="20"/>
        </w:rPr>
        <w:t xml:space="preserve">and academic job plan allocation </w:t>
      </w:r>
      <w:r w:rsidRPr="009271AD">
        <w:rPr>
          <w:b/>
          <w:i/>
          <w:sz w:val="20"/>
        </w:rPr>
        <w:t xml:space="preserve">when assessing each </w:t>
      </w:r>
      <w:proofErr w:type="gramStart"/>
      <w:r w:rsidRPr="009271AD">
        <w:rPr>
          <w:b/>
          <w:i/>
          <w:sz w:val="20"/>
        </w:rPr>
        <w:t>criterion</w:t>
      </w:r>
      <w:proofErr w:type="gramEnd"/>
    </w:p>
    <w:p w14:paraId="421F59E8" w14:textId="77777777" w:rsidR="009271AD" w:rsidRDefault="009271AD" w:rsidP="009271AD">
      <w:pPr>
        <w:spacing w:before="0" w:line="240" w:lineRule="auto"/>
        <w:rPr>
          <w:b/>
          <w:i/>
          <w:sz w:val="20"/>
        </w:rPr>
      </w:pPr>
    </w:p>
    <w:tbl>
      <w:tblPr>
        <w:tblStyle w:val="TableGrid"/>
        <w:tblW w:w="0" w:type="auto"/>
        <w:tblLook w:val="04A0" w:firstRow="1" w:lastRow="0" w:firstColumn="1" w:lastColumn="0" w:noHBand="0" w:noVBand="1"/>
      </w:tblPr>
      <w:tblGrid>
        <w:gridCol w:w="1106"/>
        <w:gridCol w:w="1123"/>
        <w:gridCol w:w="2946"/>
        <w:gridCol w:w="3319"/>
        <w:gridCol w:w="3125"/>
        <w:gridCol w:w="3769"/>
      </w:tblGrid>
      <w:tr w:rsidR="0048687D" w:rsidRPr="00810FFC" w14:paraId="754328AA" w14:textId="77777777" w:rsidTr="00EE5BD5">
        <w:tc>
          <w:tcPr>
            <w:tcW w:w="1106" w:type="dxa"/>
          </w:tcPr>
          <w:p w14:paraId="47C8EE40" w14:textId="77777777" w:rsidR="007A35B5" w:rsidRPr="00810FFC" w:rsidRDefault="007A35B5" w:rsidP="007C4F6E">
            <w:pPr>
              <w:rPr>
                <w:b/>
                <w:sz w:val="20"/>
                <w:szCs w:val="20"/>
              </w:rPr>
            </w:pPr>
            <w:r w:rsidRPr="00810FFC">
              <w:rPr>
                <w:b/>
                <w:sz w:val="20"/>
                <w:szCs w:val="20"/>
              </w:rPr>
              <w:t>Grade</w:t>
            </w:r>
          </w:p>
        </w:tc>
        <w:tc>
          <w:tcPr>
            <w:tcW w:w="1123" w:type="dxa"/>
          </w:tcPr>
          <w:p w14:paraId="0268E658" w14:textId="232338DC" w:rsidR="007A35B5" w:rsidRPr="00810FFC" w:rsidRDefault="00607822" w:rsidP="007C4F6E">
            <w:pPr>
              <w:rPr>
                <w:b/>
                <w:sz w:val="20"/>
                <w:szCs w:val="20"/>
              </w:rPr>
            </w:pPr>
            <w:r w:rsidRPr="00810FFC">
              <w:rPr>
                <w:b/>
                <w:sz w:val="20"/>
                <w:szCs w:val="20"/>
              </w:rPr>
              <w:t>Criteria reference</w:t>
            </w:r>
          </w:p>
        </w:tc>
        <w:tc>
          <w:tcPr>
            <w:tcW w:w="2946" w:type="dxa"/>
          </w:tcPr>
          <w:p w14:paraId="0D597053" w14:textId="77777777" w:rsidR="007A35B5" w:rsidRPr="00810FFC" w:rsidRDefault="007A35B5" w:rsidP="007C4F6E">
            <w:pPr>
              <w:rPr>
                <w:b/>
                <w:sz w:val="20"/>
                <w:szCs w:val="20"/>
              </w:rPr>
            </w:pPr>
            <w:r w:rsidRPr="00810FFC">
              <w:rPr>
                <w:b/>
                <w:sz w:val="20"/>
                <w:szCs w:val="20"/>
              </w:rPr>
              <w:t>Criterion Description</w:t>
            </w:r>
          </w:p>
        </w:tc>
        <w:tc>
          <w:tcPr>
            <w:tcW w:w="3319" w:type="dxa"/>
          </w:tcPr>
          <w:p w14:paraId="3B36D607" w14:textId="77777777" w:rsidR="007A35B5" w:rsidRPr="00810FFC" w:rsidRDefault="007A35B5" w:rsidP="007C4F6E">
            <w:pPr>
              <w:rPr>
                <w:b/>
                <w:i/>
                <w:sz w:val="20"/>
                <w:szCs w:val="20"/>
              </w:rPr>
            </w:pPr>
            <w:r w:rsidRPr="00810FFC">
              <w:rPr>
                <w:b/>
                <w:i/>
                <w:sz w:val="20"/>
                <w:szCs w:val="20"/>
              </w:rPr>
              <w:t>Context</w:t>
            </w:r>
          </w:p>
        </w:tc>
        <w:tc>
          <w:tcPr>
            <w:tcW w:w="3125" w:type="dxa"/>
          </w:tcPr>
          <w:p w14:paraId="41BDAC06" w14:textId="77777777" w:rsidR="007A35B5" w:rsidRPr="00810FFC" w:rsidRDefault="007A35B5" w:rsidP="007C4F6E">
            <w:pPr>
              <w:rPr>
                <w:b/>
                <w:sz w:val="20"/>
                <w:szCs w:val="20"/>
              </w:rPr>
            </w:pPr>
            <w:r w:rsidRPr="00810FFC">
              <w:rPr>
                <w:b/>
                <w:sz w:val="20"/>
                <w:szCs w:val="20"/>
              </w:rPr>
              <w:t>Local Guidance/Benchmark</w:t>
            </w:r>
          </w:p>
        </w:tc>
        <w:tc>
          <w:tcPr>
            <w:tcW w:w="3769" w:type="dxa"/>
          </w:tcPr>
          <w:p w14:paraId="247D4816" w14:textId="77777777" w:rsidR="007A35B5" w:rsidRPr="00810FFC" w:rsidRDefault="007A35B5" w:rsidP="007C4F6E">
            <w:pPr>
              <w:rPr>
                <w:b/>
                <w:sz w:val="20"/>
                <w:szCs w:val="20"/>
              </w:rPr>
            </w:pPr>
            <w:r w:rsidRPr="00810FFC">
              <w:rPr>
                <w:b/>
                <w:sz w:val="20"/>
                <w:szCs w:val="20"/>
              </w:rPr>
              <w:t xml:space="preserve">Examples </w:t>
            </w:r>
            <w:r w:rsidR="003D13BE">
              <w:rPr>
                <w:rStyle w:val="FootnoteReference"/>
                <w:b/>
                <w:sz w:val="20"/>
                <w:szCs w:val="20"/>
              </w:rPr>
              <w:footnoteReference w:id="1"/>
            </w:r>
            <w:r w:rsidR="00EE5BD5">
              <w:rPr>
                <w:b/>
                <w:sz w:val="20"/>
                <w:szCs w:val="20"/>
              </w:rPr>
              <w:t xml:space="preserve">, </w:t>
            </w:r>
            <w:r w:rsidR="00EE5BD5">
              <w:rPr>
                <w:rStyle w:val="FootnoteReference"/>
                <w:b/>
                <w:sz w:val="20"/>
                <w:szCs w:val="20"/>
              </w:rPr>
              <w:footnoteReference w:id="2"/>
            </w:r>
          </w:p>
        </w:tc>
      </w:tr>
      <w:tr w:rsidR="0048687D" w:rsidRPr="004812F9" w14:paraId="729F65E7" w14:textId="77777777" w:rsidTr="00EE5BD5">
        <w:tc>
          <w:tcPr>
            <w:tcW w:w="1106" w:type="dxa"/>
            <w:vMerge w:val="restart"/>
          </w:tcPr>
          <w:p w14:paraId="2C7BF633" w14:textId="77777777" w:rsidR="00087DA9" w:rsidRPr="004812F9" w:rsidRDefault="00087DA9" w:rsidP="007C4F6E">
            <w:pPr>
              <w:rPr>
                <w:b/>
                <w:sz w:val="20"/>
                <w:szCs w:val="20"/>
              </w:rPr>
            </w:pPr>
            <w:r w:rsidRPr="004812F9">
              <w:rPr>
                <w:b/>
                <w:sz w:val="20"/>
                <w:szCs w:val="20"/>
              </w:rPr>
              <w:t>8</w:t>
            </w:r>
          </w:p>
        </w:tc>
        <w:tc>
          <w:tcPr>
            <w:tcW w:w="1123" w:type="dxa"/>
          </w:tcPr>
          <w:p w14:paraId="2AA0C07F" w14:textId="77777777" w:rsidR="00087DA9" w:rsidRPr="004812F9" w:rsidRDefault="00087DA9" w:rsidP="007C4F6E">
            <w:pPr>
              <w:rPr>
                <w:sz w:val="20"/>
                <w:szCs w:val="20"/>
              </w:rPr>
            </w:pPr>
            <w:r w:rsidRPr="004812F9">
              <w:rPr>
                <w:sz w:val="20"/>
                <w:szCs w:val="20"/>
              </w:rPr>
              <w:t>RIA1</w:t>
            </w:r>
          </w:p>
        </w:tc>
        <w:tc>
          <w:tcPr>
            <w:tcW w:w="2946" w:type="dxa"/>
          </w:tcPr>
          <w:p w14:paraId="740583ED" w14:textId="77777777" w:rsidR="00087DA9" w:rsidRPr="004812F9" w:rsidRDefault="00087DA9" w:rsidP="00A87956">
            <w:pPr>
              <w:tabs>
                <w:tab w:val="left" w:pos="880"/>
              </w:tabs>
              <w:spacing w:before="0" w:after="120"/>
              <w:rPr>
                <w:i/>
                <w:sz w:val="20"/>
                <w:szCs w:val="20"/>
              </w:rPr>
            </w:pPr>
            <w:r w:rsidRPr="004812F9">
              <w:rPr>
                <w:sz w:val="20"/>
                <w:szCs w:val="20"/>
              </w:rPr>
              <w:t xml:space="preserve">You have a growing reputation for innovative research or for the application, translation and impact of your research beyond the academic </w:t>
            </w:r>
            <w:proofErr w:type="gramStart"/>
            <w:r w:rsidRPr="004812F9">
              <w:rPr>
                <w:sz w:val="20"/>
                <w:szCs w:val="20"/>
              </w:rPr>
              <w:t>arena</w:t>
            </w:r>
            <w:proofErr w:type="gramEnd"/>
            <w:r w:rsidRPr="004812F9">
              <w:rPr>
                <w:sz w:val="20"/>
                <w:szCs w:val="20"/>
              </w:rPr>
              <w:t xml:space="preserve"> </w:t>
            </w:r>
          </w:p>
          <w:p w14:paraId="12A3195B" w14:textId="77777777" w:rsidR="00087DA9" w:rsidRPr="004812F9" w:rsidRDefault="00087DA9" w:rsidP="007C4F6E">
            <w:pPr>
              <w:rPr>
                <w:sz w:val="20"/>
                <w:szCs w:val="20"/>
              </w:rPr>
            </w:pPr>
          </w:p>
        </w:tc>
        <w:tc>
          <w:tcPr>
            <w:tcW w:w="3319" w:type="dxa"/>
          </w:tcPr>
          <w:p w14:paraId="16106E16" w14:textId="77777777" w:rsidR="00087DA9" w:rsidRPr="00810FFC" w:rsidRDefault="00087DA9" w:rsidP="007C4F6E">
            <w:pPr>
              <w:pStyle w:val="NoSpacing"/>
              <w:rPr>
                <w:i/>
                <w:sz w:val="20"/>
                <w:szCs w:val="20"/>
              </w:rPr>
            </w:pPr>
            <w:r w:rsidRPr="00810FFC">
              <w:rPr>
                <w:i/>
                <w:color w:val="000000"/>
                <w:sz w:val="20"/>
                <w:szCs w:val="20"/>
              </w:rPr>
              <w:t>Explain how your reputation for innovative research is developing within your field or explain how your application and translation of your own research beyond the academic arena has had impact.</w:t>
            </w:r>
          </w:p>
        </w:tc>
        <w:tc>
          <w:tcPr>
            <w:tcW w:w="3125" w:type="dxa"/>
          </w:tcPr>
          <w:p w14:paraId="0F5BF40C" w14:textId="77777777" w:rsidR="00087DA9" w:rsidRDefault="008B6E9C" w:rsidP="00DE7A6F">
            <w:pPr>
              <w:pStyle w:val="NoSpacing"/>
              <w:rPr>
                <w:sz w:val="20"/>
                <w:szCs w:val="20"/>
              </w:rPr>
            </w:pPr>
            <w:r>
              <w:rPr>
                <w:sz w:val="20"/>
                <w:szCs w:val="20"/>
              </w:rPr>
              <w:t>A significant i</w:t>
            </w:r>
            <w:r w:rsidR="00087DA9">
              <w:rPr>
                <w:sz w:val="20"/>
                <w:szCs w:val="20"/>
              </w:rPr>
              <w:t>ndicator of external recognition.</w:t>
            </w:r>
          </w:p>
          <w:p w14:paraId="55AE30B9" w14:textId="77777777" w:rsidR="001709DA" w:rsidRDefault="001709DA" w:rsidP="00DE7A6F">
            <w:pPr>
              <w:pStyle w:val="NoSpacing"/>
              <w:rPr>
                <w:sz w:val="20"/>
                <w:szCs w:val="20"/>
              </w:rPr>
            </w:pPr>
          </w:p>
          <w:p w14:paraId="1690042C" w14:textId="77777777" w:rsidR="00087DA9" w:rsidRPr="007A35B5" w:rsidRDefault="00087DA9" w:rsidP="00CE3A58"/>
        </w:tc>
        <w:tc>
          <w:tcPr>
            <w:tcW w:w="3769" w:type="dxa"/>
          </w:tcPr>
          <w:p w14:paraId="2DFCD318" w14:textId="77777777" w:rsidR="003D13BE" w:rsidRPr="003D13BE" w:rsidRDefault="003D13BE" w:rsidP="007C4F6E">
            <w:pPr>
              <w:autoSpaceDE w:val="0"/>
              <w:autoSpaceDN w:val="0"/>
              <w:adjustRightInd w:val="0"/>
              <w:spacing w:before="0"/>
              <w:rPr>
                <w:b/>
                <w:sz w:val="20"/>
                <w:szCs w:val="20"/>
                <w:u w:val="single"/>
              </w:rPr>
            </w:pPr>
            <w:r w:rsidRPr="003D13BE">
              <w:rPr>
                <w:b/>
                <w:sz w:val="20"/>
                <w:szCs w:val="20"/>
                <w:u w:val="single"/>
              </w:rPr>
              <w:t>Biomedical Sciences</w:t>
            </w:r>
          </w:p>
          <w:p w14:paraId="573B01A8" w14:textId="6A2EA37E" w:rsidR="00813591" w:rsidRDefault="00607822" w:rsidP="003D13BE">
            <w:pPr>
              <w:autoSpaceDE w:val="0"/>
              <w:autoSpaceDN w:val="0"/>
              <w:adjustRightInd w:val="0"/>
              <w:spacing w:before="0"/>
              <w:rPr>
                <w:sz w:val="20"/>
                <w:szCs w:val="20"/>
              </w:rPr>
            </w:pPr>
            <w:r>
              <w:rPr>
                <w:sz w:val="20"/>
                <w:szCs w:val="20"/>
              </w:rPr>
              <w:t>Oral presentation of</w:t>
            </w:r>
            <w:r w:rsidR="00087DA9">
              <w:rPr>
                <w:sz w:val="20"/>
                <w:szCs w:val="20"/>
              </w:rPr>
              <w:t xml:space="preserve"> your </w:t>
            </w:r>
            <w:r w:rsidR="000674E1">
              <w:rPr>
                <w:sz w:val="20"/>
                <w:szCs w:val="20"/>
              </w:rPr>
              <w:t>work</w:t>
            </w:r>
            <w:r w:rsidR="00087DA9">
              <w:rPr>
                <w:sz w:val="20"/>
                <w:szCs w:val="20"/>
              </w:rPr>
              <w:t xml:space="preserve"> at </w:t>
            </w:r>
            <w:r w:rsidR="008E680B">
              <w:rPr>
                <w:sz w:val="20"/>
                <w:szCs w:val="20"/>
              </w:rPr>
              <w:t xml:space="preserve">a </w:t>
            </w:r>
            <w:r w:rsidR="00087DA9">
              <w:rPr>
                <w:sz w:val="20"/>
                <w:szCs w:val="20"/>
              </w:rPr>
              <w:t>conference</w:t>
            </w:r>
            <w:r>
              <w:rPr>
                <w:sz w:val="20"/>
                <w:szCs w:val="20"/>
              </w:rPr>
              <w:t xml:space="preserve"> significant for the field</w:t>
            </w:r>
            <w:r w:rsidR="00087DA9">
              <w:rPr>
                <w:sz w:val="20"/>
                <w:szCs w:val="20"/>
              </w:rPr>
              <w:t xml:space="preserve"> in the past 3 years</w:t>
            </w:r>
            <w:r w:rsidR="00246CD5">
              <w:rPr>
                <w:sz w:val="20"/>
                <w:szCs w:val="20"/>
              </w:rPr>
              <w:t>.</w:t>
            </w:r>
          </w:p>
          <w:p w14:paraId="0DBB5DE1" w14:textId="77777777" w:rsidR="003D13BE" w:rsidRDefault="003D13BE" w:rsidP="003D13BE">
            <w:pPr>
              <w:autoSpaceDE w:val="0"/>
              <w:autoSpaceDN w:val="0"/>
              <w:adjustRightInd w:val="0"/>
              <w:spacing w:before="0"/>
              <w:rPr>
                <w:sz w:val="20"/>
                <w:szCs w:val="20"/>
              </w:rPr>
            </w:pPr>
          </w:p>
          <w:p w14:paraId="680D3E07" w14:textId="77777777" w:rsidR="003D13BE" w:rsidRPr="003D13BE" w:rsidRDefault="003D13BE" w:rsidP="007C4F6E">
            <w:pPr>
              <w:pStyle w:val="NoSpacing"/>
              <w:rPr>
                <w:b/>
                <w:sz w:val="20"/>
                <w:szCs w:val="20"/>
                <w:u w:val="single"/>
              </w:rPr>
            </w:pPr>
            <w:r w:rsidRPr="003D13BE">
              <w:rPr>
                <w:b/>
                <w:sz w:val="20"/>
                <w:szCs w:val="20"/>
                <w:u w:val="single"/>
              </w:rPr>
              <w:t>Applied Health</w:t>
            </w:r>
          </w:p>
          <w:p w14:paraId="5F1182B6" w14:textId="77777777" w:rsidR="003F6A76" w:rsidRDefault="003F6A76" w:rsidP="007C4F6E">
            <w:pPr>
              <w:pStyle w:val="NoSpacing"/>
              <w:rPr>
                <w:sz w:val="20"/>
                <w:szCs w:val="20"/>
              </w:rPr>
            </w:pPr>
            <w:r>
              <w:rPr>
                <w:sz w:val="20"/>
                <w:szCs w:val="20"/>
              </w:rPr>
              <w:t xml:space="preserve">Examples may include one or more of the following: </w:t>
            </w:r>
          </w:p>
          <w:p w14:paraId="3DD056BC" w14:textId="77777777" w:rsidR="003F6A76" w:rsidRDefault="003F6A76" w:rsidP="003F6A76">
            <w:pPr>
              <w:pStyle w:val="NoSpacing"/>
              <w:rPr>
                <w:sz w:val="20"/>
                <w:szCs w:val="20"/>
              </w:rPr>
            </w:pPr>
            <w:r>
              <w:rPr>
                <w:sz w:val="20"/>
                <w:szCs w:val="20"/>
              </w:rPr>
              <w:t>a)</w:t>
            </w:r>
            <w:r w:rsidR="00EE5BD5">
              <w:rPr>
                <w:sz w:val="20"/>
                <w:szCs w:val="20"/>
              </w:rPr>
              <w:t xml:space="preserve"> </w:t>
            </w:r>
            <w:r w:rsidR="003D13BE" w:rsidRPr="003D13BE">
              <w:rPr>
                <w:sz w:val="20"/>
                <w:szCs w:val="20"/>
              </w:rPr>
              <w:t xml:space="preserve">Invitation to talk at an international </w:t>
            </w:r>
            <w:r w:rsidR="00CE3A58">
              <w:rPr>
                <w:sz w:val="20"/>
                <w:szCs w:val="20"/>
              </w:rPr>
              <w:t xml:space="preserve">conference (or </w:t>
            </w:r>
            <w:r w:rsidR="00DA6A3E">
              <w:rPr>
                <w:sz w:val="20"/>
                <w:szCs w:val="20"/>
              </w:rPr>
              <w:t>key methodology scientific meeting)</w:t>
            </w:r>
            <w:r w:rsidR="003D13BE" w:rsidRPr="003D13BE">
              <w:rPr>
                <w:sz w:val="20"/>
                <w:szCs w:val="20"/>
              </w:rPr>
              <w:t xml:space="preserve"> in the past three years</w:t>
            </w:r>
            <w:r w:rsidR="00246CD5">
              <w:rPr>
                <w:sz w:val="20"/>
                <w:szCs w:val="20"/>
              </w:rPr>
              <w:t>,</w:t>
            </w:r>
            <w:r w:rsidR="00A83D7D" w:rsidRPr="003F6A76">
              <w:rPr>
                <w:sz w:val="20"/>
                <w:szCs w:val="20"/>
              </w:rPr>
              <w:t xml:space="preserve"> </w:t>
            </w:r>
          </w:p>
          <w:p w14:paraId="7C9C433C" w14:textId="3B7895DC" w:rsidR="00246CD5" w:rsidRDefault="003F6A76" w:rsidP="003F6A76">
            <w:pPr>
              <w:pStyle w:val="NoSpacing"/>
              <w:rPr>
                <w:sz w:val="20"/>
                <w:szCs w:val="20"/>
              </w:rPr>
            </w:pPr>
            <w:r>
              <w:rPr>
                <w:sz w:val="20"/>
                <w:szCs w:val="20"/>
              </w:rPr>
              <w:t>b)</w:t>
            </w:r>
            <w:r w:rsidR="00EE5BD5">
              <w:rPr>
                <w:sz w:val="20"/>
                <w:szCs w:val="20"/>
              </w:rPr>
              <w:t xml:space="preserve"> M</w:t>
            </w:r>
            <w:r w:rsidR="00DA6A3E" w:rsidRPr="003F6A76">
              <w:rPr>
                <w:sz w:val="20"/>
                <w:szCs w:val="20"/>
              </w:rPr>
              <w:t xml:space="preserve">ember of an independent research oversight committee </w:t>
            </w:r>
            <w:r w:rsidR="00A83D7D" w:rsidRPr="003F6A76">
              <w:rPr>
                <w:sz w:val="20"/>
                <w:szCs w:val="20"/>
              </w:rPr>
              <w:t>or</w:t>
            </w:r>
            <w:r w:rsidR="00DA6A3E" w:rsidRPr="003F6A76">
              <w:rPr>
                <w:sz w:val="20"/>
                <w:szCs w:val="20"/>
              </w:rPr>
              <w:t xml:space="preserve"> national strategic group </w:t>
            </w:r>
          </w:p>
          <w:p w14:paraId="11CC45F1" w14:textId="77777777" w:rsidR="007C4F6E" w:rsidRDefault="003F6A76" w:rsidP="003F6A76">
            <w:pPr>
              <w:pStyle w:val="NoSpacing"/>
              <w:rPr>
                <w:sz w:val="20"/>
                <w:szCs w:val="20"/>
              </w:rPr>
            </w:pPr>
            <w:r>
              <w:rPr>
                <w:sz w:val="20"/>
                <w:szCs w:val="20"/>
              </w:rPr>
              <w:t>c)</w:t>
            </w:r>
            <w:r w:rsidR="00EE5BD5">
              <w:rPr>
                <w:sz w:val="20"/>
                <w:szCs w:val="20"/>
              </w:rPr>
              <w:t xml:space="preserve"> </w:t>
            </w:r>
            <w:r w:rsidR="007C4F6E" w:rsidRPr="003F6A76">
              <w:rPr>
                <w:sz w:val="20"/>
                <w:szCs w:val="20"/>
              </w:rPr>
              <w:t>Invitation to write commentary</w:t>
            </w:r>
            <w:r w:rsidR="00246CD5">
              <w:rPr>
                <w:sz w:val="20"/>
                <w:szCs w:val="20"/>
              </w:rPr>
              <w:t xml:space="preserve"> </w:t>
            </w:r>
            <w:r w:rsidR="007C4F6E" w:rsidRPr="003F6A76">
              <w:rPr>
                <w:sz w:val="20"/>
                <w:szCs w:val="20"/>
              </w:rPr>
              <w:t xml:space="preserve">/opinion piece </w:t>
            </w:r>
            <w:r w:rsidR="00160560" w:rsidRPr="003F6A76">
              <w:rPr>
                <w:sz w:val="20"/>
                <w:szCs w:val="20"/>
              </w:rPr>
              <w:t xml:space="preserve">for high quality journal </w:t>
            </w:r>
            <w:r w:rsidR="007C4F6E" w:rsidRPr="003F6A76">
              <w:rPr>
                <w:sz w:val="20"/>
                <w:szCs w:val="20"/>
              </w:rPr>
              <w:t>on topic of own academic expertise</w:t>
            </w:r>
            <w:r w:rsidR="00246CD5">
              <w:rPr>
                <w:sz w:val="20"/>
                <w:szCs w:val="20"/>
              </w:rPr>
              <w:t>,</w:t>
            </w:r>
          </w:p>
          <w:p w14:paraId="64A3ECD0" w14:textId="77777777" w:rsidR="003F6A76" w:rsidRPr="003F6A76" w:rsidRDefault="003F6A76" w:rsidP="003F6A76">
            <w:pPr>
              <w:pStyle w:val="NoSpacing"/>
              <w:rPr>
                <w:sz w:val="20"/>
                <w:szCs w:val="20"/>
              </w:rPr>
            </w:pPr>
            <w:r>
              <w:rPr>
                <w:sz w:val="20"/>
                <w:szCs w:val="20"/>
              </w:rPr>
              <w:t>d)</w:t>
            </w:r>
            <w:r w:rsidR="00EE5BD5">
              <w:rPr>
                <w:sz w:val="20"/>
                <w:szCs w:val="20"/>
              </w:rPr>
              <w:t xml:space="preserve"> C</w:t>
            </w:r>
            <w:r>
              <w:rPr>
                <w:sz w:val="20"/>
                <w:szCs w:val="20"/>
              </w:rPr>
              <w:t>itation in high quality guidelines/engagement with national policy</w:t>
            </w:r>
            <w:r w:rsidR="00246CD5">
              <w:rPr>
                <w:sz w:val="20"/>
                <w:szCs w:val="20"/>
              </w:rPr>
              <w:t>.</w:t>
            </w:r>
            <w:r>
              <w:rPr>
                <w:sz w:val="20"/>
                <w:szCs w:val="20"/>
              </w:rPr>
              <w:t xml:space="preserve"> </w:t>
            </w:r>
          </w:p>
          <w:p w14:paraId="7FC0E597" w14:textId="77777777" w:rsidR="00A87956" w:rsidRPr="003D13BE" w:rsidRDefault="00A87956" w:rsidP="007C4F6E">
            <w:pPr>
              <w:pStyle w:val="NoSpacing"/>
              <w:rPr>
                <w:sz w:val="20"/>
                <w:szCs w:val="20"/>
              </w:rPr>
            </w:pPr>
          </w:p>
          <w:p w14:paraId="2634BFA1" w14:textId="77777777" w:rsidR="003D13BE" w:rsidRPr="003D13BE" w:rsidRDefault="003D13BE" w:rsidP="007C4F6E">
            <w:pPr>
              <w:pStyle w:val="NoSpacing"/>
              <w:rPr>
                <w:b/>
                <w:sz w:val="20"/>
                <w:szCs w:val="20"/>
                <w:u w:val="single"/>
              </w:rPr>
            </w:pPr>
            <w:r w:rsidRPr="003D13BE">
              <w:rPr>
                <w:b/>
                <w:sz w:val="20"/>
                <w:szCs w:val="20"/>
                <w:u w:val="single"/>
              </w:rPr>
              <w:t>Student Education</w:t>
            </w:r>
          </w:p>
          <w:p w14:paraId="50A83B02" w14:textId="16B7D898" w:rsidR="00087DA9" w:rsidRDefault="008419CC" w:rsidP="008419CC">
            <w:pPr>
              <w:pStyle w:val="NoSpacing"/>
              <w:rPr>
                <w:sz w:val="20"/>
                <w:szCs w:val="20"/>
              </w:rPr>
            </w:pPr>
            <w:r>
              <w:rPr>
                <w:sz w:val="20"/>
                <w:szCs w:val="20"/>
              </w:rPr>
              <w:t xml:space="preserve">Presentations at </w:t>
            </w:r>
            <w:r w:rsidR="00607822">
              <w:rPr>
                <w:sz w:val="20"/>
                <w:szCs w:val="20"/>
              </w:rPr>
              <w:t>conference significant for the field</w:t>
            </w:r>
            <w:r w:rsidR="00607822">
              <w:rPr>
                <w:sz w:val="20"/>
                <w:szCs w:val="20"/>
              </w:rPr>
              <w:t>.</w:t>
            </w:r>
            <w:r>
              <w:rPr>
                <w:sz w:val="20"/>
                <w:szCs w:val="20"/>
              </w:rPr>
              <w:t xml:space="preserve"> Consultancy invitations for international medical </w:t>
            </w:r>
            <w:r>
              <w:rPr>
                <w:sz w:val="20"/>
                <w:szCs w:val="20"/>
              </w:rPr>
              <w:lastRenderedPageBreak/>
              <w:t>programmes/</w:t>
            </w:r>
            <w:r w:rsidRPr="008419CC">
              <w:rPr>
                <w:sz w:val="20"/>
                <w:szCs w:val="20"/>
              </w:rPr>
              <w:t>external professional responsibilities</w:t>
            </w:r>
            <w:r>
              <w:rPr>
                <w:sz w:val="20"/>
                <w:szCs w:val="20"/>
              </w:rPr>
              <w:t xml:space="preserve"> in education</w:t>
            </w:r>
            <w:r w:rsidR="00246CD5">
              <w:rPr>
                <w:sz w:val="20"/>
                <w:szCs w:val="20"/>
              </w:rPr>
              <w:t>.</w:t>
            </w:r>
          </w:p>
          <w:p w14:paraId="60ECAC6B" w14:textId="77777777" w:rsidR="00414B50" w:rsidRPr="001E3C71" w:rsidRDefault="00414B50" w:rsidP="008419CC">
            <w:pPr>
              <w:pStyle w:val="NoSpacing"/>
              <w:rPr>
                <w:sz w:val="20"/>
                <w:szCs w:val="20"/>
              </w:rPr>
            </w:pPr>
          </w:p>
        </w:tc>
      </w:tr>
      <w:tr w:rsidR="0048687D" w:rsidRPr="004812F9" w14:paraId="724EF5DD" w14:textId="77777777" w:rsidTr="00EE5BD5">
        <w:tc>
          <w:tcPr>
            <w:tcW w:w="1106" w:type="dxa"/>
            <w:vMerge/>
          </w:tcPr>
          <w:p w14:paraId="6815315F" w14:textId="77777777" w:rsidR="007A35B5" w:rsidRPr="004812F9" w:rsidRDefault="007A35B5" w:rsidP="007C4F6E">
            <w:pPr>
              <w:rPr>
                <w:sz w:val="20"/>
                <w:szCs w:val="20"/>
              </w:rPr>
            </w:pPr>
          </w:p>
        </w:tc>
        <w:tc>
          <w:tcPr>
            <w:tcW w:w="1123" w:type="dxa"/>
          </w:tcPr>
          <w:p w14:paraId="1013FD6E" w14:textId="77777777" w:rsidR="007A35B5" w:rsidRPr="004812F9" w:rsidRDefault="007A35B5" w:rsidP="007C4F6E">
            <w:pPr>
              <w:rPr>
                <w:sz w:val="20"/>
                <w:szCs w:val="20"/>
              </w:rPr>
            </w:pPr>
            <w:r w:rsidRPr="004812F9">
              <w:rPr>
                <w:sz w:val="20"/>
                <w:szCs w:val="20"/>
              </w:rPr>
              <w:t>RIA2</w:t>
            </w:r>
          </w:p>
          <w:p w14:paraId="69EE185C" w14:textId="77777777" w:rsidR="007A35B5" w:rsidRPr="004812F9" w:rsidRDefault="007A35B5" w:rsidP="007C4F6E">
            <w:pPr>
              <w:rPr>
                <w:sz w:val="20"/>
                <w:szCs w:val="20"/>
              </w:rPr>
            </w:pPr>
            <w:r w:rsidRPr="004812F9">
              <w:rPr>
                <w:sz w:val="20"/>
                <w:szCs w:val="20"/>
              </w:rPr>
              <w:t>&amp;</w:t>
            </w:r>
          </w:p>
          <w:p w14:paraId="6E29727C" w14:textId="77777777" w:rsidR="007A35B5" w:rsidRPr="004812F9" w:rsidRDefault="007A35B5" w:rsidP="007C4F6E">
            <w:pPr>
              <w:rPr>
                <w:sz w:val="20"/>
                <w:szCs w:val="20"/>
              </w:rPr>
            </w:pPr>
            <w:r w:rsidRPr="004812F9">
              <w:rPr>
                <w:sz w:val="20"/>
                <w:szCs w:val="20"/>
              </w:rPr>
              <w:t>SEB4</w:t>
            </w:r>
          </w:p>
        </w:tc>
        <w:tc>
          <w:tcPr>
            <w:tcW w:w="2946" w:type="dxa"/>
          </w:tcPr>
          <w:tbl>
            <w:tblPr>
              <w:tblW w:w="0" w:type="auto"/>
              <w:tblBorders>
                <w:top w:val="nil"/>
                <w:left w:val="nil"/>
                <w:bottom w:val="nil"/>
                <w:right w:val="nil"/>
              </w:tblBorders>
              <w:tblLook w:val="0000" w:firstRow="0" w:lastRow="0" w:firstColumn="0" w:lastColumn="0" w:noHBand="0" w:noVBand="0"/>
            </w:tblPr>
            <w:tblGrid>
              <w:gridCol w:w="2730"/>
            </w:tblGrid>
            <w:tr w:rsidR="007A35B5" w14:paraId="4BEEE596" w14:textId="77777777" w:rsidTr="00246CD5">
              <w:trPr>
                <w:trHeight w:val="323"/>
              </w:trPr>
              <w:tc>
                <w:tcPr>
                  <w:tcW w:w="0" w:type="auto"/>
                </w:tcPr>
                <w:p w14:paraId="471A02EC" w14:textId="77777777" w:rsidR="007A35B5" w:rsidRPr="000A7900" w:rsidRDefault="007A35B5" w:rsidP="007A35B5">
                  <w:pPr>
                    <w:pStyle w:val="Default"/>
                    <w:rPr>
                      <w:sz w:val="20"/>
                      <w:szCs w:val="20"/>
                    </w:rPr>
                  </w:pPr>
                  <w:r w:rsidRPr="000A7900">
                    <w:rPr>
                      <w:bCs/>
                      <w:sz w:val="20"/>
                      <w:szCs w:val="20"/>
                    </w:rPr>
                    <w:t xml:space="preserve">You have contributed to obtaining the resources to successfully undertake research activity, which may be through bids for grants or other awards as appropriate to the discipline. </w:t>
                  </w:r>
                </w:p>
              </w:tc>
            </w:tr>
          </w:tbl>
          <w:p w14:paraId="26EA7AC5" w14:textId="77777777" w:rsidR="007A35B5" w:rsidRPr="004812F9" w:rsidRDefault="007A35B5" w:rsidP="007A35B5">
            <w:pPr>
              <w:tabs>
                <w:tab w:val="left" w:pos="880"/>
              </w:tabs>
              <w:spacing w:after="120"/>
              <w:rPr>
                <w:i/>
                <w:sz w:val="20"/>
                <w:szCs w:val="20"/>
              </w:rPr>
            </w:pPr>
          </w:p>
          <w:p w14:paraId="0C7491CA" w14:textId="77777777" w:rsidR="007A35B5" w:rsidRPr="004812F9" w:rsidRDefault="007A35B5" w:rsidP="007C4F6E">
            <w:pPr>
              <w:rPr>
                <w:sz w:val="20"/>
                <w:szCs w:val="20"/>
              </w:rPr>
            </w:pPr>
          </w:p>
        </w:tc>
        <w:tc>
          <w:tcPr>
            <w:tcW w:w="3319" w:type="dxa"/>
          </w:tcPr>
          <w:p w14:paraId="6F09AB07" w14:textId="77777777" w:rsidR="007A35B5" w:rsidRPr="00810FFC" w:rsidRDefault="007A35B5" w:rsidP="007A35B5">
            <w:pPr>
              <w:autoSpaceDE w:val="0"/>
              <w:autoSpaceDN w:val="0"/>
              <w:adjustRightInd w:val="0"/>
              <w:spacing w:before="0"/>
              <w:rPr>
                <w:i/>
                <w:color w:val="000000"/>
                <w:sz w:val="20"/>
                <w:szCs w:val="20"/>
              </w:rPr>
            </w:pPr>
            <w:r w:rsidRPr="00810FFC">
              <w:rPr>
                <w:i/>
                <w:color w:val="000000"/>
                <w:sz w:val="20"/>
                <w:szCs w:val="20"/>
              </w:rPr>
              <w:t xml:space="preserve">Describe your contribution to a growing portfolio of obtaining resources as appropriate to the discipline (for example but not restricted to external funding, internal awards/grants, access to an archive, building resources). </w:t>
            </w:r>
          </w:p>
          <w:p w14:paraId="60F311AB" w14:textId="77777777" w:rsidR="007A35B5" w:rsidRPr="00810FFC" w:rsidRDefault="007A35B5" w:rsidP="007A35B5">
            <w:pPr>
              <w:autoSpaceDE w:val="0"/>
              <w:autoSpaceDN w:val="0"/>
              <w:adjustRightInd w:val="0"/>
              <w:spacing w:before="0"/>
              <w:rPr>
                <w:i/>
                <w:color w:val="000000"/>
                <w:sz w:val="20"/>
                <w:szCs w:val="20"/>
              </w:rPr>
            </w:pPr>
            <w:r w:rsidRPr="00810FFC">
              <w:rPr>
                <w:i/>
                <w:color w:val="000000"/>
                <w:sz w:val="20"/>
                <w:szCs w:val="20"/>
              </w:rPr>
              <w:t>Note: as there is an increasing and welcome focus by the University on collaborative and potentially interdisciplinary research, individual contributions as part of a team are entirely appropriate and can be used as evidence – please ensure you describe your distinctive contributions to research, grant applications and publications arising from these collaborations.</w:t>
            </w:r>
          </w:p>
        </w:tc>
        <w:tc>
          <w:tcPr>
            <w:tcW w:w="3125" w:type="dxa"/>
          </w:tcPr>
          <w:p w14:paraId="67F9BD23" w14:textId="77777777" w:rsidR="00DE7A6F" w:rsidRDefault="001D5330" w:rsidP="007C4F6E">
            <w:pPr>
              <w:pStyle w:val="NoSpacing"/>
              <w:rPr>
                <w:sz w:val="20"/>
                <w:szCs w:val="20"/>
              </w:rPr>
            </w:pPr>
            <w:r>
              <w:rPr>
                <w:sz w:val="20"/>
                <w:szCs w:val="20"/>
              </w:rPr>
              <w:t xml:space="preserve">Emerging reputation as a </w:t>
            </w:r>
            <w:r w:rsidR="001709DA">
              <w:rPr>
                <w:sz w:val="20"/>
                <w:szCs w:val="20"/>
              </w:rPr>
              <w:t xml:space="preserve">PI or lead </w:t>
            </w:r>
            <w:r>
              <w:rPr>
                <w:sz w:val="20"/>
                <w:szCs w:val="20"/>
              </w:rPr>
              <w:t xml:space="preserve">in an important field of research evidenced through a </w:t>
            </w:r>
            <w:proofErr w:type="gramStart"/>
            <w:r w:rsidR="007C4F6E">
              <w:rPr>
                <w:sz w:val="20"/>
                <w:szCs w:val="20"/>
              </w:rPr>
              <w:t>nationally-</w:t>
            </w:r>
            <w:r w:rsidR="00160560">
              <w:rPr>
                <w:sz w:val="20"/>
                <w:szCs w:val="20"/>
              </w:rPr>
              <w:t>funded</w:t>
            </w:r>
            <w:proofErr w:type="gramEnd"/>
            <w:r w:rsidR="007C4F6E">
              <w:rPr>
                <w:sz w:val="20"/>
                <w:szCs w:val="20"/>
              </w:rPr>
              <w:t xml:space="preserve"> </w:t>
            </w:r>
            <w:r>
              <w:rPr>
                <w:sz w:val="20"/>
                <w:szCs w:val="20"/>
              </w:rPr>
              <w:t xml:space="preserve">project grant or external fellowship led by you for your research. </w:t>
            </w:r>
          </w:p>
          <w:p w14:paraId="72D9D6C1" w14:textId="77777777" w:rsidR="00DE7A6F" w:rsidRDefault="00DE7A6F" w:rsidP="007C4F6E">
            <w:pPr>
              <w:pStyle w:val="NoSpacing"/>
              <w:rPr>
                <w:sz w:val="20"/>
                <w:szCs w:val="20"/>
              </w:rPr>
            </w:pPr>
          </w:p>
          <w:p w14:paraId="2A10B1A9" w14:textId="77777777" w:rsidR="00DE7A6F" w:rsidRDefault="00DE7A6F" w:rsidP="007C4F6E">
            <w:pPr>
              <w:pStyle w:val="NoSpacing"/>
              <w:rPr>
                <w:sz w:val="20"/>
                <w:szCs w:val="20"/>
              </w:rPr>
            </w:pPr>
          </w:p>
          <w:p w14:paraId="5D7C6A7F" w14:textId="77777777" w:rsidR="007A35B5" w:rsidRPr="001E3C71" w:rsidRDefault="007A35B5" w:rsidP="00DE7A6F">
            <w:pPr>
              <w:pStyle w:val="NoSpacing"/>
              <w:rPr>
                <w:sz w:val="20"/>
                <w:szCs w:val="20"/>
              </w:rPr>
            </w:pPr>
          </w:p>
        </w:tc>
        <w:tc>
          <w:tcPr>
            <w:tcW w:w="3769" w:type="dxa"/>
          </w:tcPr>
          <w:p w14:paraId="090E7CA1" w14:textId="77777777" w:rsidR="001709DA" w:rsidRPr="001709DA" w:rsidRDefault="001709DA" w:rsidP="00DE7A6F">
            <w:pPr>
              <w:pStyle w:val="NoSpacing"/>
              <w:rPr>
                <w:b/>
                <w:sz w:val="20"/>
                <w:szCs w:val="20"/>
                <w:u w:val="single"/>
              </w:rPr>
            </w:pPr>
            <w:r w:rsidRPr="001709DA">
              <w:rPr>
                <w:b/>
                <w:sz w:val="20"/>
                <w:szCs w:val="20"/>
                <w:u w:val="single"/>
              </w:rPr>
              <w:t>Biomedical Sciences</w:t>
            </w:r>
          </w:p>
          <w:p w14:paraId="0BCFF4F3" w14:textId="197CA8BB" w:rsidR="001709DA" w:rsidRDefault="001D5330" w:rsidP="001709DA">
            <w:pPr>
              <w:pStyle w:val="NoSpacing"/>
              <w:rPr>
                <w:sz w:val="20"/>
                <w:szCs w:val="20"/>
              </w:rPr>
            </w:pPr>
            <w:r>
              <w:rPr>
                <w:sz w:val="20"/>
                <w:szCs w:val="20"/>
              </w:rPr>
              <w:t>PI</w:t>
            </w:r>
            <w:r w:rsidR="001709DA">
              <w:rPr>
                <w:sz w:val="20"/>
                <w:szCs w:val="20"/>
              </w:rPr>
              <w:t xml:space="preserve"> or lead</w:t>
            </w:r>
            <w:r>
              <w:rPr>
                <w:sz w:val="20"/>
                <w:szCs w:val="20"/>
              </w:rPr>
              <w:t xml:space="preserve"> </w:t>
            </w:r>
            <w:r w:rsidR="001709DA">
              <w:rPr>
                <w:sz w:val="20"/>
                <w:szCs w:val="20"/>
              </w:rPr>
              <w:t xml:space="preserve">on a </w:t>
            </w:r>
            <w:r>
              <w:rPr>
                <w:sz w:val="20"/>
                <w:szCs w:val="20"/>
              </w:rPr>
              <w:t xml:space="preserve">3-year </w:t>
            </w:r>
            <w:r w:rsidR="00CA1EDF">
              <w:rPr>
                <w:sz w:val="20"/>
                <w:szCs w:val="20"/>
              </w:rPr>
              <w:t>Research Gra</w:t>
            </w:r>
            <w:r w:rsidR="00C94E5F">
              <w:rPr>
                <w:sz w:val="20"/>
                <w:szCs w:val="20"/>
              </w:rPr>
              <w:t>nt</w:t>
            </w:r>
            <w:r>
              <w:rPr>
                <w:sz w:val="20"/>
                <w:szCs w:val="20"/>
              </w:rPr>
              <w:t xml:space="preserve"> or a current external fellowship</w:t>
            </w:r>
            <w:r w:rsidR="00607822">
              <w:rPr>
                <w:sz w:val="20"/>
                <w:szCs w:val="20"/>
              </w:rPr>
              <w:t>.</w:t>
            </w:r>
          </w:p>
          <w:p w14:paraId="43F4B431" w14:textId="77777777" w:rsidR="001709DA" w:rsidRDefault="001709DA" w:rsidP="001709DA">
            <w:pPr>
              <w:pStyle w:val="NoSpacing"/>
              <w:rPr>
                <w:sz w:val="20"/>
                <w:szCs w:val="20"/>
              </w:rPr>
            </w:pPr>
          </w:p>
          <w:p w14:paraId="1DB19232" w14:textId="77777777" w:rsidR="001709DA" w:rsidRDefault="001709DA" w:rsidP="001709DA">
            <w:pPr>
              <w:pStyle w:val="NoSpacing"/>
              <w:rPr>
                <w:b/>
                <w:sz w:val="20"/>
                <w:szCs w:val="20"/>
                <w:u w:val="single"/>
              </w:rPr>
            </w:pPr>
            <w:r w:rsidRPr="001709DA">
              <w:rPr>
                <w:b/>
                <w:sz w:val="20"/>
                <w:szCs w:val="20"/>
                <w:u w:val="single"/>
              </w:rPr>
              <w:t>Applied Health</w:t>
            </w:r>
          </w:p>
          <w:p w14:paraId="40424C33" w14:textId="679EC6CE" w:rsidR="00CE3A58" w:rsidRPr="001709DA" w:rsidRDefault="003F6A76" w:rsidP="001709DA">
            <w:pPr>
              <w:pStyle w:val="NoSpacing"/>
              <w:rPr>
                <w:b/>
                <w:sz w:val="20"/>
                <w:szCs w:val="20"/>
                <w:u w:val="single"/>
              </w:rPr>
            </w:pPr>
            <w:r w:rsidRPr="003F6A76">
              <w:rPr>
                <w:sz w:val="20"/>
                <w:szCs w:val="20"/>
              </w:rPr>
              <w:t xml:space="preserve">Significant contribution to a grant </w:t>
            </w:r>
            <w:r w:rsidRPr="00725A79">
              <w:rPr>
                <w:sz w:val="20"/>
                <w:szCs w:val="20"/>
              </w:rPr>
              <w:t>as Co-I or with a defined contribution to a grant led by a senior colleague</w:t>
            </w:r>
            <w:r w:rsidRPr="003F6A76">
              <w:rPr>
                <w:sz w:val="20"/>
                <w:szCs w:val="20"/>
              </w:rPr>
              <w:t>.</w:t>
            </w:r>
          </w:p>
          <w:p w14:paraId="4A7217AB" w14:textId="77777777" w:rsidR="001709DA" w:rsidRPr="001709DA" w:rsidRDefault="001709DA" w:rsidP="001709DA">
            <w:pPr>
              <w:pStyle w:val="NoSpacing"/>
              <w:rPr>
                <w:b/>
                <w:sz w:val="20"/>
                <w:szCs w:val="20"/>
                <w:u w:val="single"/>
              </w:rPr>
            </w:pPr>
          </w:p>
          <w:p w14:paraId="1602DE7B" w14:textId="77777777" w:rsidR="005301A7" w:rsidRDefault="001709DA" w:rsidP="00DE7A6F">
            <w:pPr>
              <w:pStyle w:val="NoSpacing"/>
              <w:rPr>
                <w:b/>
                <w:sz w:val="20"/>
                <w:szCs w:val="20"/>
                <w:u w:val="single"/>
              </w:rPr>
            </w:pPr>
            <w:r w:rsidRPr="001709DA">
              <w:rPr>
                <w:b/>
                <w:sz w:val="20"/>
                <w:szCs w:val="20"/>
                <w:u w:val="single"/>
              </w:rPr>
              <w:t>Student Education</w:t>
            </w:r>
            <w:r w:rsidRPr="001709DA" w:rsidDel="001D5330">
              <w:rPr>
                <w:b/>
                <w:sz w:val="20"/>
                <w:szCs w:val="20"/>
                <w:u w:val="single"/>
              </w:rPr>
              <w:t xml:space="preserve"> </w:t>
            </w:r>
          </w:p>
          <w:p w14:paraId="071DC29E" w14:textId="77777777" w:rsidR="00725A79" w:rsidRPr="00725A79" w:rsidRDefault="00725A79" w:rsidP="00725A79">
            <w:pPr>
              <w:pStyle w:val="NoSpacing"/>
              <w:rPr>
                <w:sz w:val="20"/>
                <w:szCs w:val="20"/>
              </w:rPr>
            </w:pPr>
            <w:r w:rsidRPr="00725A79">
              <w:rPr>
                <w:sz w:val="20"/>
                <w:szCs w:val="20"/>
              </w:rPr>
              <w:t>Obtaining external funding for activities such as: studentships, small projects, travel grants, seminar series.</w:t>
            </w:r>
          </w:p>
          <w:p w14:paraId="1BBFE824" w14:textId="77777777" w:rsidR="008419CC" w:rsidRDefault="008419CC" w:rsidP="00DE7A6F">
            <w:pPr>
              <w:pStyle w:val="NoSpacing"/>
              <w:rPr>
                <w:sz w:val="20"/>
                <w:szCs w:val="20"/>
              </w:rPr>
            </w:pPr>
          </w:p>
          <w:p w14:paraId="2C395E28" w14:textId="513DBFED" w:rsidR="00DE7A6F" w:rsidRPr="003F6A76" w:rsidRDefault="008419CC" w:rsidP="007C4F6E">
            <w:pPr>
              <w:pStyle w:val="NoSpacing"/>
              <w:rPr>
                <w:sz w:val="20"/>
                <w:szCs w:val="20"/>
              </w:rPr>
            </w:pPr>
            <w:r w:rsidRPr="003F6A76">
              <w:rPr>
                <w:sz w:val="20"/>
                <w:szCs w:val="20"/>
              </w:rPr>
              <w:t xml:space="preserve">Significant contribution to a grant </w:t>
            </w:r>
            <w:r w:rsidR="00725A79" w:rsidRPr="00725A79">
              <w:rPr>
                <w:sz w:val="20"/>
                <w:szCs w:val="20"/>
              </w:rPr>
              <w:t>as Co-I or with a defined contribution to a grant led by a senior colleague</w:t>
            </w:r>
            <w:r w:rsidRPr="003F6A76">
              <w:rPr>
                <w:sz w:val="20"/>
                <w:szCs w:val="20"/>
              </w:rPr>
              <w:t xml:space="preserve">. </w:t>
            </w:r>
          </w:p>
          <w:p w14:paraId="2FDDFD66" w14:textId="77777777" w:rsidR="007A35B5" w:rsidRPr="001E3C71" w:rsidRDefault="007A35B5" w:rsidP="007C4F6E">
            <w:pPr>
              <w:pStyle w:val="NoSpacing"/>
              <w:rPr>
                <w:sz w:val="20"/>
                <w:szCs w:val="20"/>
              </w:rPr>
            </w:pPr>
          </w:p>
        </w:tc>
      </w:tr>
      <w:tr w:rsidR="0048687D" w:rsidRPr="004812F9" w14:paraId="7FCD2BBC" w14:textId="77777777" w:rsidTr="00EE5BD5">
        <w:tc>
          <w:tcPr>
            <w:tcW w:w="1106" w:type="dxa"/>
            <w:vMerge/>
          </w:tcPr>
          <w:p w14:paraId="5A3B07E2" w14:textId="77777777" w:rsidR="007A35B5" w:rsidRPr="004812F9" w:rsidRDefault="007A35B5" w:rsidP="007C4F6E">
            <w:pPr>
              <w:rPr>
                <w:sz w:val="20"/>
                <w:szCs w:val="20"/>
              </w:rPr>
            </w:pPr>
          </w:p>
        </w:tc>
        <w:tc>
          <w:tcPr>
            <w:tcW w:w="1123" w:type="dxa"/>
          </w:tcPr>
          <w:p w14:paraId="25AA58D2" w14:textId="77777777" w:rsidR="007A35B5" w:rsidRPr="004812F9" w:rsidRDefault="007A35B5" w:rsidP="007C4F6E">
            <w:pPr>
              <w:rPr>
                <w:sz w:val="20"/>
                <w:szCs w:val="20"/>
              </w:rPr>
            </w:pPr>
            <w:r w:rsidRPr="004812F9">
              <w:rPr>
                <w:sz w:val="20"/>
                <w:szCs w:val="20"/>
              </w:rPr>
              <w:t>RIA3</w:t>
            </w:r>
          </w:p>
          <w:p w14:paraId="131E4376" w14:textId="77777777" w:rsidR="007A35B5" w:rsidRPr="004812F9" w:rsidRDefault="007A35B5" w:rsidP="007C4F6E">
            <w:pPr>
              <w:rPr>
                <w:sz w:val="20"/>
                <w:szCs w:val="20"/>
              </w:rPr>
            </w:pPr>
            <w:r w:rsidRPr="004812F9">
              <w:rPr>
                <w:sz w:val="20"/>
                <w:szCs w:val="20"/>
              </w:rPr>
              <w:t>&amp;</w:t>
            </w:r>
          </w:p>
          <w:p w14:paraId="0B0ED12C" w14:textId="77777777" w:rsidR="007A35B5" w:rsidRPr="004812F9" w:rsidRDefault="007A35B5" w:rsidP="007C4F6E">
            <w:pPr>
              <w:rPr>
                <w:sz w:val="20"/>
                <w:szCs w:val="20"/>
              </w:rPr>
            </w:pPr>
            <w:r w:rsidRPr="004812F9">
              <w:rPr>
                <w:sz w:val="20"/>
                <w:szCs w:val="20"/>
              </w:rPr>
              <w:t>SEB5</w:t>
            </w:r>
          </w:p>
        </w:tc>
        <w:tc>
          <w:tcPr>
            <w:tcW w:w="2946" w:type="dxa"/>
          </w:tcPr>
          <w:p w14:paraId="527B4D84" w14:textId="77777777" w:rsidR="007A35B5" w:rsidRDefault="007A35B5" w:rsidP="00A87956">
            <w:pPr>
              <w:tabs>
                <w:tab w:val="left" w:pos="880"/>
              </w:tabs>
              <w:spacing w:before="0" w:after="120"/>
              <w:rPr>
                <w:sz w:val="20"/>
                <w:szCs w:val="20"/>
              </w:rPr>
            </w:pPr>
            <w:r w:rsidRPr="000A7900">
              <w:rPr>
                <w:sz w:val="20"/>
                <w:szCs w:val="20"/>
              </w:rPr>
              <w:t xml:space="preserve">You have successfully undertaken a programme of original research and have a record of disseminating your research in quality publications or other media. </w:t>
            </w:r>
          </w:p>
          <w:p w14:paraId="5F599432" w14:textId="77777777" w:rsidR="007A35B5" w:rsidRPr="004812F9" w:rsidRDefault="007A35B5" w:rsidP="007A35B5">
            <w:pPr>
              <w:tabs>
                <w:tab w:val="left" w:pos="880"/>
              </w:tabs>
              <w:spacing w:after="120"/>
              <w:rPr>
                <w:i/>
                <w:sz w:val="20"/>
                <w:szCs w:val="20"/>
              </w:rPr>
            </w:pPr>
          </w:p>
          <w:p w14:paraId="0A973ACD" w14:textId="77777777" w:rsidR="007A35B5" w:rsidRPr="004812F9" w:rsidRDefault="007A35B5" w:rsidP="007C4F6E">
            <w:pPr>
              <w:rPr>
                <w:sz w:val="20"/>
                <w:szCs w:val="20"/>
              </w:rPr>
            </w:pPr>
          </w:p>
        </w:tc>
        <w:tc>
          <w:tcPr>
            <w:tcW w:w="3319" w:type="dxa"/>
          </w:tcPr>
          <w:p w14:paraId="66B78EE1" w14:textId="77777777" w:rsidR="007A35B5" w:rsidRPr="00810FFC" w:rsidRDefault="007A35B5" w:rsidP="007A35B5">
            <w:pPr>
              <w:autoSpaceDE w:val="0"/>
              <w:autoSpaceDN w:val="0"/>
              <w:adjustRightInd w:val="0"/>
              <w:spacing w:before="0"/>
              <w:rPr>
                <w:i/>
                <w:color w:val="000000"/>
                <w:sz w:val="20"/>
                <w:szCs w:val="20"/>
              </w:rPr>
            </w:pPr>
            <w:r w:rsidRPr="00810FFC">
              <w:rPr>
                <w:i/>
                <w:color w:val="000000"/>
                <w:sz w:val="20"/>
                <w:szCs w:val="20"/>
              </w:rPr>
              <w:t xml:space="preserve">Describe your involvement in a programme of original research or innovation, and your specific responsibilities and explain how you have made a sustained contribution to a research area through your outputs. Evidence should include development of appropriate research methodologies to address specific research questions. </w:t>
            </w:r>
          </w:p>
          <w:p w14:paraId="2AF147B9" w14:textId="77777777" w:rsidR="007A35B5" w:rsidRPr="00810FFC" w:rsidRDefault="007A35B5" w:rsidP="007A35B5">
            <w:pPr>
              <w:autoSpaceDE w:val="0"/>
              <w:autoSpaceDN w:val="0"/>
              <w:adjustRightInd w:val="0"/>
              <w:spacing w:before="0"/>
              <w:rPr>
                <w:i/>
                <w:sz w:val="20"/>
                <w:szCs w:val="20"/>
              </w:rPr>
            </w:pPr>
            <w:r w:rsidRPr="00810FFC">
              <w:rPr>
                <w:i/>
                <w:color w:val="000000"/>
                <w:sz w:val="20"/>
                <w:szCs w:val="20"/>
              </w:rPr>
              <w:t>Note: other forms of output can include awarded patents.</w:t>
            </w:r>
          </w:p>
        </w:tc>
        <w:tc>
          <w:tcPr>
            <w:tcW w:w="3125" w:type="dxa"/>
          </w:tcPr>
          <w:p w14:paraId="055952F6" w14:textId="77777777" w:rsidR="00DE7A6F" w:rsidRDefault="00675985" w:rsidP="007C4F6E">
            <w:pPr>
              <w:autoSpaceDE w:val="0"/>
              <w:autoSpaceDN w:val="0"/>
              <w:adjustRightInd w:val="0"/>
              <w:spacing w:before="0"/>
              <w:rPr>
                <w:sz w:val="20"/>
                <w:szCs w:val="20"/>
              </w:rPr>
            </w:pPr>
            <w:r>
              <w:rPr>
                <w:sz w:val="20"/>
                <w:szCs w:val="20"/>
              </w:rPr>
              <w:t>Emerging reputation as a</w:t>
            </w:r>
            <w:r w:rsidR="001709DA">
              <w:rPr>
                <w:sz w:val="20"/>
                <w:szCs w:val="20"/>
              </w:rPr>
              <w:t xml:space="preserve"> PI or lead </w:t>
            </w:r>
            <w:r>
              <w:rPr>
                <w:sz w:val="20"/>
                <w:szCs w:val="20"/>
              </w:rPr>
              <w:t xml:space="preserve">in an important field of research evidenced through a body of completed </w:t>
            </w:r>
            <w:r w:rsidR="000674E1">
              <w:rPr>
                <w:sz w:val="20"/>
                <w:szCs w:val="20"/>
              </w:rPr>
              <w:t xml:space="preserve">original </w:t>
            </w:r>
            <w:r w:rsidR="007C4F6E">
              <w:rPr>
                <w:sz w:val="20"/>
                <w:szCs w:val="20"/>
              </w:rPr>
              <w:t xml:space="preserve">high-quality </w:t>
            </w:r>
            <w:r>
              <w:rPr>
                <w:sz w:val="20"/>
                <w:szCs w:val="20"/>
              </w:rPr>
              <w:t>research led by you and publ</w:t>
            </w:r>
            <w:r w:rsidR="000674E1">
              <w:rPr>
                <w:sz w:val="20"/>
                <w:szCs w:val="20"/>
              </w:rPr>
              <w:t>ished</w:t>
            </w:r>
            <w:r>
              <w:rPr>
                <w:sz w:val="20"/>
                <w:szCs w:val="20"/>
              </w:rPr>
              <w:t xml:space="preserve"> in competitive </w:t>
            </w:r>
            <w:r w:rsidR="007C4F6E">
              <w:rPr>
                <w:sz w:val="20"/>
                <w:szCs w:val="20"/>
              </w:rPr>
              <w:t xml:space="preserve">peer-reviewed </w:t>
            </w:r>
            <w:r>
              <w:rPr>
                <w:sz w:val="20"/>
                <w:szCs w:val="20"/>
              </w:rPr>
              <w:t xml:space="preserve">journals and receiving recognition by independent external investigators. </w:t>
            </w:r>
          </w:p>
          <w:p w14:paraId="4ED0572C" w14:textId="77777777" w:rsidR="00DE7A6F" w:rsidRDefault="00DE7A6F" w:rsidP="007C4F6E">
            <w:pPr>
              <w:autoSpaceDE w:val="0"/>
              <w:autoSpaceDN w:val="0"/>
              <w:adjustRightInd w:val="0"/>
              <w:spacing w:before="0"/>
              <w:rPr>
                <w:sz w:val="20"/>
                <w:szCs w:val="20"/>
              </w:rPr>
            </w:pPr>
          </w:p>
          <w:p w14:paraId="29AD087B" w14:textId="77777777" w:rsidR="00DE7A6F" w:rsidRDefault="00DE7A6F" w:rsidP="007C4F6E">
            <w:pPr>
              <w:autoSpaceDE w:val="0"/>
              <w:autoSpaceDN w:val="0"/>
              <w:adjustRightInd w:val="0"/>
              <w:spacing w:before="0"/>
              <w:rPr>
                <w:sz w:val="20"/>
                <w:szCs w:val="20"/>
              </w:rPr>
            </w:pPr>
          </w:p>
          <w:p w14:paraId="6E2B13D3" w14:textId="77777777" w:rsidR="00DE7A6F" w:rsidRDefault="00DE7A6F" w:rsidP="007C4F6E">
            <w:pPr>
              <w:autoSpaceDE w:val="0"/>
              <w:autoSpaceDN w:val="0"/>
              <w:adjustRightInd w:val="0"/>
              <w:spacing w:before="0"/>
              <w:rPr>
                <w:sz w:val="20"/>
                <w:szCs w:val="20"/>
              </w:rPr>
            </w:pPr>
          </w:p>
          <w:p w14:paraId="05A467E3" w14:textId="77777777" w:rsidR="007A35B5" w:rsidRPr="001E3C71" w:rsidRDefault="007A35B5" w:rsidP="007C4F6E">
            <w:pPr>
              <w:autoSpaceDE w:val="0"/>
              <w:autoSpaceDN w:val="0"/>
              <w:adjustRightInd w:val="0"/>
              <w:spacing w:before="0"/>
              <w:rPr>
                <w:sz w:val="20"/>
                <w:szCs w:val="20"/>
              </w:rPr>
            </w:pPr>
          </w:p>
        </w:tc>
        <w:tc>
          <w:tcPr>
            <w:tcW w:w="3769" w:type="dxa"/>
          </w:tcPr>
          <w:p w14:paraId="0F32280A" w14:textId="77777777" w:rsidR="001709DA" w:rsidRPr="001709DA" w:rsidRDefault="001709DA" w:rsidP="001709DA">
            <w:pPr>
              <w:pStyle w:val="NoSpacing"/>
              <w:rPr>
                <w:b/>
                <w:sz w:val="20"/>
                <w:szCs w:val="20"/>
                <w:u w:val="single"/>
              </w:rPr>
            </w:pPr>
            <w:r w:rsidRPr="001709DA">
              <w:rPr>
                <w:b/>
                <w:sz w:val="20"/>
                <w:szCs w:val="20"/>
                <w:u w:val="single"/>
              </w:rPr>
              <w:t>Biomedical Sciences</w:t>
            </w:r>
          </w:p>
          <w:p w14:paraId="1236C06E" w14:textId="084E5448" w:rsidR="00DE7A6F" w:rsidRDefault="001709DA" w:rsidP="001709DA">
            <w:pPr>
              <w:pStyle w:val="NoSpacing"/>
              <w:rPr>
                <w:sz w:val="20"/>
                <w:szCs w:val="20"/>
              </w:rPr>
            </w:pPr>
            <w:r>
              <w:rPr>
                <w:sz w:val="20"/>
                <w:szCs w:val="20"/>
              </w:rPr>
              <w:t>A portfolio of publications, which should include a</w:t>
            </w:r>
            <w:r w:rsidR="00675985">
              <w:rPr>
                <w:sz w:val="20"/>
                <w:szCs w:val="20"/>
              </w:rPr>
              <w:t>t least 1</w:t>
            </w:r>
            <w:r w:rsidR="00147074">
              <w:rPr>
                <w:sz w:val="20"/>
                <w:szCs w:val="20"/>
              </w:rPr>
              <w:t xml:space="preserve"> </w:t>
            </w:r>
            <w:r w:rsidR="00607822">
              <w:rPr>
                <w:sz w:val="20"/>
                <w:szCs w:val="20"/>
              </w:rPr>
              <w:t>impactful</w:t>
            </w:r>
            <w:r w:rsidR="00675985">
              <w:rPr>
                <w:sz w:val="20"/>
                <w:szCs w:val="20"/>
              </w:rPr>
              <w:t xml:space="preserve"> full original research paper published in the past 3 years as leading senior and corresponding author</w:t>
            </w:r>
            <w:r>
              <w:rPr>
                <w:sz w:val="20"/>
                <w:szCs w:val="20"/>
              </w:rPr>
              <w:t xml:space="preserve"> for work for which you have been PI or lead.</w:t>
            </w:r>
          </w:p>
          <w:p w14:paraId="598109A9" w14:textId="77777777" w:rsidR="00A87956" w:rsidRDefault="00A87956" w:rsidP="00DA6A3E">
            <w:pPr>
              <w:pStyle w:val="NoSpacing"/>
              <w:rPr>
                <w:b/>
                <w:sz w:val="20"/>
                <w:szCs w:val="20"/>
                <w:u w:val="single"/>
              </w:rPr>
            </w:pPr>
          </w:p>
          <w:p w14:paraId="465C8018" w14:textId="77777777" w:rsidR="00DA6A3E" w:rsidRPr="00EE5BD5" w:rsidRDefault="00DA6A3E" w:rsidP="00DA6A3E">
            <w:pPr>
              <w:pStyle w:val="NoSpacing"/>
              <w:rPr>
                <w:b/>
                <w:sz w:val="20"/>
                <w:szCs w:val="20"/>
                <w:u w:val="single"/>
              </w:rPr>
            </w:pPr>
            <w:r w:rsidRPr="00EE5BD5">
              <w:rPr>
                <w:b/>
                <w:sz w:val="20"/>
                <w:szCs w:val="20"/>
                <w:u w:val="single"/>
              </w:rPr>
              <w:t>Applied Health</w:t>
            </w:r>
          </w:p>
          <w:p w14:paraId="65AB018B" w14:textId="33CE27D5" w:rsidR="001709DA" w:rsidRDefault="00DA6A3E" w:rsidP="001709DA">
            <w:pPr>
              <w:pStyle w:val="NoSpacing"/>
              <w:rPr>
                <w:sz w:val="20"/>
                <w:szCs w:val="20"/>
              </w:rPr>
            </w:pPr>
            <w:r w:rsidRPr="00EE5BD5">
              <w:rPr>
                <w:sz w:val="20"/>
                <w:szCs w:val="20"/>
              </w:rPr>
              <w:t xml:space="preserve">A portfolio of publications, which should include at least </w:t>
            </w:r>
            <w:r w:rsidR="00533ABF" w:rsidRPr="00EE5BD5">
              <w:rPr>
                <w:sz w:val="20"/>
                <w:szCs w:val="20"/>
              </w:rPr>
              <w:t>1</w:t>
            </w:r>
            <w:r w:rsidRPr="00EE5BD5">
              <w:rPr>
                <w:sz w:val="20"/>
                <w:szCs w:val="20"/>
              </w:rPr>
              <w:t xml:space="preserve"> full </w:t>
            </w:r>
            <w:r w:rsidR="00607822">
              <w:rPr>
                <w:sz w:val="20"/>
                <w:szCs w:val="20"/>
              </w:rPr>
              <w:t xml:space="preserve">impactful </w:t>
            </w:r>
            <w:r w:rsidRPr="00EE5BD5">
              <w:rPr>
                <w:sz w:val="20"/>
                <w:szCs w:val="20"/>
              </w:rPr>
              <w:t>origina</w:t>
            </w:r>
            <w:r w:rsidR="00A83D7D" w:rsidRPr="00EE5BD5">
              <w:rPr>
                <w:sz w:val="20"/>
                <w:szCs w:val="20"/>
              </w:rPr>
              <w:t xml:space="preserve">l research paper </w:t>
            </w:r>
            <w:r w:rsidR="007C4F6E" w:rsidRPr="00EE5BD5">
              <w:rPr>
                <w:sz w:val="20"/>
                <w:szCs w:val="20"/>
              </w:rPr>
              <w:t xml:space="preserve">in your area of expertise, </w:t>
            </w:r>
            <w:r w:rsidR="006351C9" w:rsidRPr="00EE5BD5">
              <w:rPr>
                <w:sz w:val="20"/>
                <w:szCs w:val="20"/>
              </w:rPr>
              <w:t xml:space="preserve">to which you have made a </w:t>
            </w:r>
            <w:r w:rsidR="006351C9" w:rsidRPr="00EE5BD5">
              <w:rPr>
                <w:sz w:val="20"/>
                <w:szCs w:val="20"/>
              </w:rPr>
              <w:lastRenderedPageBreak/>
              <w:t>substantial academic contribution</w:t>
            </w:r>
            <w:r w:rsidR="00254ED6" w:rsidRPr="00EE5BD5">
              <w:rPr>
                <w:sz w:val="20"/>
                <w:szCs w:val="20"/>
              </w:rPr>
              <w:t xml:space="preserve"> which is </w:t>
            </w:r>
            <w:r w:rsidR="00254ED6" w:rsidRPr="00EE5BD5">
              <w:rPr>
                <w:sz w:val="20"/>
                <w:szCs w:val="20"/>
                <w:lang w:val="en-US"/>
              </w:rPr>
              <w:t xml:space="preserve">internationally excellent in terms of originality, </w:t>
            </w:r>
            <w:r w:rsidR="00607822" w:rsidRPr="00EE5BD5">
              <w:rPr>
                <w:sz w:val="20"/>
                <w:szCs w:val="20"/>
                <w:lang w:val="en-US"/>
              </w:rPr>
              <w:t>significance,</w:t>
            </w:r>
            <w:r w:rsidR="00254ED6" w:rsidRPr="00EE5BD5">
              <w:rPr>
                <w:sz w:val="20"/>
                <w:szCs w:val="20"/>
                <w:lang w:val="en-US"/>
              </w:rPr>
              <w:t xml:space="preserve"> and rigour</w:t>
            </w:r>
            <w:r w:rsidR="00254ED6" w:rsidRPr="00EE5BD5" w:rsidDel="00254ED6">
              <w:rPr>
                <w:sz w:val="20"/>
                <w:szCs w:val="20"/>
              </w:rPr>
              <w:t xml:space="preserve"> </w:t>
            </w:r>
            <w:r w:rsidR="00254ED6" w:rsidRPr="00EE5BD5">
              <w:rPr>
                <w:sz w:val="20"/>
                <w:szCs w:val="20"/>
              </w:rPr>
              <w:t>i</w:t>
            </w:r>
            <w:r w:rsidRPr="00EE5BD5">
              <w:rPr>
                <w:sz w:val="20"/>
                <w:szCs w:val="20"/>
              </w:rPr>
              <w:t>n the past 3 years</w:t>
            </w:r>
            <w:r w:rsidR="00EE5BD5" w:rsidRPr="00EE5BD5">
              <w:rPr>
                <w:sz w:val="20"/>
                <w:szCs w:val="20"/>
              </w:rPr>
              <w:t>.</w:t>
            </w:r>
          </w:p>
          <w:p w14:paraId="6C670FC1" w14:textId="77777777" w:rsidR="00EE5BD5" w:rsidRDefault="00EE5BD5" w:rsidP="001709DA">
            <w:pPr>
              <w:pStyle w:val="NoSpacing"/>
              <w:rPr>
                <w:sz w:val="20"/>
                <w:szCs w:val="20"/>
              </w:rPr>
            </w:pPr>
          </w:p>
          <w:p w14:paraId="37DB9C59" w14:textId="77777777" w:rsidR="00607822" w:rsidRDefault="00607822" w:rsidP="001709DA">
            <w:pPr>
              <w:pStyle w:val="NoSpacing"/>
              <w:rPr>
                <w:sz w:val="20"/>
                <w:szCs w:val="20"/>
              </w:rPr>
            </w:pPr>
          </w:p>
          <w:p w14:paraId="35B85388" w14:textId="77777777" w:rsidR="00607822" w:rsidRDefault="00607822" w:rsidP="001709DA">
            <w:pPr>
              <w:pStyle w:val="NoSpacing"/>
              <w:rPr>
                <w:sz w:val="20"/>
                <w:szCs w:val="20"/>
              </w:rPr>
            </w:pPr>
          </w:p>
          <w:p w14:paraId="48D44C49" w14:textId="77777777" w:rsidR="00EE5BD5" w:rsidRDefault="001709DA" w:rsidP="004E2005">
            <w:pPr>
              <w:pStyle w:val="NoSpacing"/>
              <w:rPr>
                <w:sz w:val="20"/>
                <w:szCs w:val="20"/>
              </w:rPr>
            </w:pPr>
            <w:r w:rsidRPr="001709DA">
              <w:rPr>
                <w:b/>
                <w:sz w:val="20"/>
                <w:szCs w:val="20"/>
                <w:u w:val="single"/>
              </w:rPr>
              <w:t xml:space="preserve">Student </w:t>
            </w:r>
            <w:r w:rsidR="004E2005" w:rsidRPr="001709DA">
              <w:rPr>
                <w:b/>
                <w:sz w:val="20"/>
                <w:szCs w:val="20"/>
                <w:u w:val="single"/>
              </w:rPr>
              <w:t>Education</w:t>
            </w:r>
            <w:r w:rsidR="004E2005">
              <w:rPr>
                <w:sz w:val="20"/>
                <w:szCs w:val="20"/>
              </w:rPr>
              <w:t xml:space="preserve"> </w:t>
            </w:r>
          </w:p>
          <w:p w14:paraId="137F5906" w14:textId="77777777" w:rsidR="004E2005" w:rsidRDefault="00EE5BD5" w:rsidP="004E2005">
            <w:pPr>
              <w:pStyle w:val="NoSpacing"/>
              <w:rPr>
                <w:sz w:val="20"/>
                <w:szCs w:val="20"/>
              </w:rPr>
            </w:pPr>
            <w:r>
              <w:rPr>
                <w:sz w:val="20"/>
                <w:szCs w:val="20"/>
              </w:rPr>
              <w:t xml:space="preserve">A </w:t>
            </w:r>
            <w:r w:rsidR="004E2005">
              <w:rPr>
                <w:sz w:val="20"/>
                <w:szCs w:val="20"/>
              </w:rPr>
              <w:t xml:space="preserve">portfolio of publications in </w:t>
            </w:r>
            <w:r w:rsidR="004E2005" w:rsidRPr="000F6BCA">
              <w:rPr>
                <w:sz w:val="20"/>
                <w:szCs w:val="20"/>
              </w:rPr>
              <w:t>internationall</w:t>
            </w:r>
            <w:r w:rsidR="004E2005">
              <w:rPr>
                <w:sz w:val="20"/>
                <w:szCs w:val="20"/>
              </w:rPr>
              <w:t>y recognised journals.</w:t>
            </w:r>
          </w:p>
          <w:p w14:paraId="1787001E" w14:textId="77777777" w:rsidR="004E2005" w:rsidRDefault="004E2005" w:rsidP="004E2005">
            <w:pPr>
              <w:pStyle w:val="NoSpacing"/>
              <w:rPr>
                <w:sz w:val="20"/>
                <w:szCs w:val="20"/>
              </w:rPr>
            </w:pPr>
          </w:p>
          <w:p w14:paraId="311C3692" w14:textId="77777777" w:rsidR="004E2005" w:rsidRPr="000F6BCA" w:rsidRDefault="004E2005" w:rsidP="004E2005">
            <w:pPr>
              <w:pStyle w:val="NoSpacing"/>
              <w:rPr>
                <w:sz w:val="20"/>
                <w:szCs w:val="20"/>
              </w:rPr>
            </w:pPr>
            <w:r>
              <w:rPr>
                <w:sz w:val="20"/>
                <w:szCs w:val="20"/>
              </w:rPr>
              <w:t>Dissemination of activity can also include book chapters, innovative teaching materials, and policy reports where appropriate for the individual and their area of research/scholarship.</w:t>
            </w:r>
          </w:p>
          <w:p w14:paraId="2266574F" w14:textId="77777777" w:rsidR="004E2005" w:rsidRPr="000F6BCA" w:rsidRDefault="004E2005" w:rsidP="004E2005">
            <w:pPr>
              <w:pStyle w:val="NoSpacing"/>
              <w:rPr>
                <w:sz w:val="20"/>
                <w:szCs w:val="20"/>
              </w:rPr>
            </w:pPr>
          </w:p>
          <w:p w14:paraId="4B302420" w14:textId="77777777" w:rsidR="00DE7A6F" w:rsidRDefault="004E2005" w:rsidP="007C4F6E">
            <w:pPr>
              <w:pStyle w:val="NoSpacing"/>
              <w:rPr>
                <w:sz w:val="20"/>
                <w:szCs w:val="20"/>
                <w:highlight w:val="yellow"/>
              </w:rPr>
            </w:pPr>
            <w:r>
              <w:rPr>
                <w:sz w:val="20"/>
                <w:szCs w:val="20"/>
              </w:rPr>
              <w:t>For scholarly or education outputs you should demonstrate how your work is innovative, occupying a space not currently populated (</w:t>
            </w:r>
            <w:proofErr w:type="gramStart"/>
            <w:r>
              <w:rPr>
                <w:sz w:val="20"/>
                <w:szCs w:val="20"/>
              </w:rPr>
              <w:t>i.e.</w:t>
            </w:r>
            <w:proofErr w:type="gramEnd"/>
            <w:r>
              <w:rPr>
                <w:sz w:val="20"/>
                <w:szCs w:val="20"/>
              </w:rPr>
              <w:t xml:space="preserve"> </w:t>
            </w:r>
            <w:r w:rsidR="00725A79">
              <w:rPr>
                <w:sz w:val="20"/>
                <w:szCs w:val="20"/>
              </w:rPr>
              <w:t>Apps</w:t>
            </w:r>
            <w:r>
              <w:rPr>
                <w:sz w:val="20"/>
                <w:szCs w:val="20"/>
              </w:rPr>
              <w:t>, eBooks, on a novel area that are developed in line with educational best practice), demonstrating international impact which has ultimately lead to a change in practice.</w:t>
            </w:r>
          </w:p>
          <w:p w14:paraId="10E6C2D5" w14:textId="77777777" w:rsidR="007A35B5" w:rsidRPr="001E3C71" w:rsidRDefault="007A35B5" w:rsidP="007C4F6E">
            <w:pPr>
              <w:pStyle w:val="NoSpacing"/>
              <w:rPr>
                <w:sz w:val="20"/>
                <w:szCs w:val="20"/>
              </w:rPr>
            </w:pPr>
          </w:p>
        </w:tc>
      </w:tr>
      <w:tr w:rsidR="0048687D" w:rsidRPr="004812F9" w14:paraId="32C44035" w14:textId="77777777" w:rsidTr="00EE5BD5">
        <w:tc>
          <w:tcPr>
            <w:tcW w:w="1106" w:type="dxa"/>
            <w:vMerge/>
          </w:tcPr>
          <w:p w14:paraId="7D13BAA3" w14:textId="77777777" w:rsidR="007A35B5" w:rsidRPr="004812F9" w:rsidRDefault="007A35B5" w:rsidP="007C4F6E">
            <w:pPr>
              <w:rPr>
                <w:sz w:val="20"/>
                <w:szCs w:val="20"/>
              </w:rPr>
            </w:pPr>
          </w:p>
        </w:tc>
        <w:tc>
          <w:tcPr>
            <w:tcW w:w="1123" w:type="dxa"/>
          </w:tcPr>
          <w:p w14:paraId="78EBFC6B" w14:textId="77777777" w:rsidR="007A35B5" w:rsidRPr="004812F9" w:rsidRDefault="007A35B5" w:rsidP="007C4F6E">
            <w:pPr>
              <w:rPr>
                <w:sz w:val="20"/>
                <w:szCs w:val="20"/>
              </w:rPr>
            </w:pPr>
            <w:r w:rsidRPr="004812F9">
              <w:rPr>
                <w:sz w:val="20"/>
                <w:szCs w:val="20"/>
              </w:rPr>
              <w:t>RIB6</w:t>
            </w:r>
          </w:p>
          <w:p w14:paraId="103F82CB" w14:textId="77777777" w:rsidR="007A35B5" w:rsidRPr="004812F9" w:rsidRDefault="007A35B5" w:rsidP="007C4F6E">
            <w:pPr>
              <w:rPr>
                <w:sz w:val="20"/>
                <w:szCs w:val="20"/>
              </w:rPr>
            </w:pPr>
            <w:r w:rsidRPr="004812F9">
              <w:rPr>
                <w:sz w:val="20"/>
                <w:szCs w:val="20"/>
              </w:rPr>
              <w:t xml:space="preserve">&amp; </w:t>
            </w:r>
          </w:p>
          <w:p w14:paraId="6F896B34" w14:textId="77777777" w:rsidR="007A35B5" w:rsidRPr="004812F9" w:rsidRDefault="007A35B5" w:rsidP="007C4F6E">
            <w:pPr>
              <w:rPr>
                <w:sz w:val="20"/>
                <w:szCs w:val="20"/>
              </w:rPr>
            </w:pPr>
            <w:r w:rsidRPr="004812F9">
              <w:rPr>
                <w:sz w:val="20"/>
                <w:szCs w:val="20"/>
              </w:rPr>
              <w:t>SEB1</w:t>
            </w:r>
          </w:p>
        </w:tc>
        <w:tc>
          <w:tcPr>
            <w:tcW w:w="2946" w:type="dxa"/>
          </w:tcPr>
          <w:p w14:paraId="05E29258" w14:textId="77777777" w:rsidR="007A35B5" w:rsidRPr="004812F9" w:rsidRDefault="007A35B5" w:rsidP="00A87956">
            <w:pPr>
              <w:tabs>
                <w:tab w:val="left" w:pos="880"/>
              </w:tabs>
              <w:spacing w:before="0" w:after="120"/>
              <w:rPr>
                <w:i/>
                <w:sz w:val="20"/>
                <w:szCs w:val="20"/>
              </w:rPr>
            </w:pPr>
            <w:r w:rsidRPr="004812F9">
              <w:rPr>
                <w:sz w:val="20"/>
                <w:szCs w:val="20"/>
              </w:rPr>
              <w:t>You conduct research, systematic investigation or other ongoing academic activity re</w:t>
            </w:r>
            <w:r>
              <w:rPr>
                <w:sz w:val="20"/>
                <w:szCs w:val="20"/>
              </w:rPr>
              <w:t xml:space="preserve">lating to learning and </w:t>
            </w:r>
            <w:proofErr w:type="gramStart"/>
            <w:r>
              <w:rPr>
                <w:sz w:val="20"/>
                <w:szCs w:val="20"/>
              </w:rPr>
              <w:t>teaching</w:t>
            </w:r>
            <w:proofErr w:type="gramEnd"/>
          </w:p>
          <w:p w14:paraId="6014F589" w14:textId="77777777" w:rsidR="007A35B5" w:rsidRPr="004812F9" w:rsidRDefault="007A35B5" w:rsidP="007C4F6E">
            <w:pPr>
              <w:rPr>
                <w:sz w:val="20"/>
                <w:szCs w:val="20"/>
              </w:rPr>
            </w:pPr>
          </w:p>
        </w:tc>
        <w:tc>
          <w:tcPr>
            <w:tcW w:w="3319" w:type="dxa"/>
          </w:tcPr>
          <w:p w14:paraId="1F1C721F" w14:textId="77777777" w:rsidR="007A35B5" w:rsidRPr="00810FFC" w:rsidRDefault="007A35B5" w:rsidP="007C4F6E">
            <w:pPr>
              <w:pStyle w:val="NoSpacing"/>
              <w:rPr>
                <w:i/>
                <w:sz w:val="20"/>
                <w:szCs w:val="20"/>
              </w:rPr>
            </w:pPr>
            <w:r w:rsidRPr="00810FFC">
              <w:rPr>
                <w:i/>
                <w:sz w:val="20"/>
                <w:szCs w:val="20"/>
              </w:rPr>
              <w:t>Evidence for this criterion can relate to learning and teaching approaches specific to the discipline or more generally, research which may include action research.</w:t>
            </w:r>
          </w:p>
          <w:p w14:paraId="2152D193" w14:textId="77777777" w:rsidR="007A35B5" w:rsidRPr="00810FFC" w:rsidRDefault="007A35B5" w:rsidP="007A35B5">
            <w:pPr>
              <w:tabs>
                <w:tab w:val="left" w:pos="1020"/>
              </w:tabs>
              <w:rPr>
                <w:i/>
              </w:rPr>
            </w:pPr>
            <w:r w:rsidRPr="00810FFC">
              <w:rPr>
                <w:i/>
              </w:rPr>
              <w:tab/>
            </w:r>
          </w:p>
        </w:tc>
        <w:tc>
          <w:tcPr>
            <w:tcW w:w="3125" w:type="dxa"/>
          </w:tcPr>
          <w:p w14:paraId="013EC4BB" w14:textId="77777777" w:rsidR="007A35B5" w:rsidRPr="001E3C71" w:rsidRDefault="0048687D" w:rsidP="00414B50">
            <w:pPr>
              <w:autoSpaceDE w:val="0"/>
              <w:autoSpaceDN w:val="0"/>
              <w:adjustRightInd w:val="0"/>
              <w:spacing w:before="0"/>
              <w:rPr>
                <w:sz w:val="20"/>
                <w:szCs w:val="20"/>
              </w:rPr>
            </w:pPr>
            <w:r>
              <w:rPr>
                <w:sz w:val="20"/>
                <w:szCs w:val="20"/>
              </w:rPr>
              <w:t>Demonstrate a significant</w:t>
            </w:r>
            <w:r w:rsidR="000839BA">
              <w:rPr>
                <w:sz w:val="20"/>
                <w:szCs w:val="20"/>
              </w:rPr>
              <w:t xml:space="preserve"> </w:t>
            </w:r>
            <w:r>
              <w:rPr>
                <w:sz w:val="20"/>
                <w:szCs w:val="20"/>
              </w:rPr>
              <w:t xml:space="preserve">contribution </w:t>
            </w:r>
            <w:r w:rsidR="000839BA">
              <w:rPr>
                <w:sz w:val="20"/>
                <w:szCs w:val="20"/>
              </w:rPr>
              <w:t>to education projects that have a direct infl</w:t>
            </w:r>
            <w:r>
              <w:rPr>
                <w:sz w:val="20"/>
                <w:szCs w:val="20"/>
              </w:rPr>
              <w:t>uence on students in your area, with e</w:t>
            </w:r>
            <w:r w:rsidR="005301A7">
              <w:rPr>
                <w:sz w:val="20"/>
                <w:szCs w:val="20"/>
              </w:rPr>
              <w:t>vidence o</w:t>
            </w:r>
            <w:r>
              <w:rPr>
                <w:sz w:val="20"/>
                <w:szCs w:val="20"/>
              </w:rPr>
              <w:t>f</w:t>
            </w:r>
            <w:r w:rsidR="005301A7">
              <w:rPr>
                <w:sz w:val="20"/>
                <w:szCs w:val="20"/>
              </w:rPr>
              <w:t xml:space="preserve"> how you have disseminated the outcome of </w:t>
            </w:r>
            <w:r w:rsidR="000839BA">
              <w:rPr>
                <w:sz w:val="20"/>
                <w:szCs w:val="20"/>
              </w:rPr>
              <w:t xml:space="preserve">your </w:t>
            </w:r>
            <w:r w:rsidR="005301A7">
              <w:rPr>
                <w:sz w:val="20"/>
                <w:szCs w:val="20"/>
              </w:rPr>
              <w:t>research/investigation and how it has changed practice in your school / Institute.</w:t>
            </w:r>
          </w:p>
        </w:tc>
        <w:tc>
          <w:tcPr>
            <w:tcW w:w="3769" w:type="dxa"/>
          </w:tcPr>
          <w:p w14:paraId="600DE29E" w14:textId="77777777" w:rsidR="000839BA" w:rsidRDefault="0048687D" w:rsidP="000839BA">
            <w:pPr>
              <w:autoSpaceDE w:val="0"/>
              <w:autoSpaceDN w:val="0"/>
              <w:adjustRightInd w:val="0"/>
              <w:spacing w:before="0"/>
              <w:rPr>
                <w:sz w:val="20"/>
                <w:szCs w:val="20"/>
              </w:rPr>
            </w:pPr>
            <w:r>
              <w:rPr>
                <w:sz w:val="20"/>
                <w:szCs w:val="20"/>
              </w:rPr>
              <w:t>The</w:t>
            </w:r>
            <w:r w:rsidR="000839BA">
              <w:rPr>
                <w:sz w:val="20"/>
                <w:szCs w:val="20"/>
              </w:rPr>
              <w:t xml:space="preserve"> investigation/scholarship activity has led to a significant change/adoption of practice in module/programme deliv</w:t>
            </w:r>
            <w:r>
              <w:rPr>
                <w:sz w:val="20"/>
                <w:szCs w:val="20"/>
              </w:rPr>
              <w:t>ery or student education policy within the school.</w:t>
            </w:r>
          </w:p>
          <w:p w14:paraId="0FBBB972" w14:textId="77777777" w:rsidR="000839BA" w:rsidRDefault="000839BA" w:rsidP="000839BA">
            <w:pPr>
              <w:autoSpaceDE w:val="0"/>
              <w:autoSpaceDN w:val="0"/>
              <w:adjustRightInd w:val="0"/>
              <w:spacing w:before="0"/>
              <w:rPr>
                <w:sz w:val="20"/>
                <w:szCs w:val="20"/>
              </w:rPr>
            </w:pPr>
          </w:p>
          <w:p w14:paraId="584295AA" w14:textId="385DCAD7" w:rsidR="000839BA" w:rsidRDefault="000839BA" w:rsidP="00607822">
            <w:pPr>
              <w:autoSpaceDE w:val="0"/>
              <w:autoSpaceDN w:val="0"/>
              <w:adjustRightInd w:val="0"/>
              <w:spacing w:before="0"/>
              <w:rPr>
                <w:sz w:val="20"/>
                <w:szCs w:val="20"/>
              </w:rPr>
            </w:pPr>
            <w:r>
              <w:rPr>
                <w:sz w:val="20"/>
                <w:szCs w:val="20"/>
              </w:rPr>
              <w:t xml:space="preserve">Presentation at </w:t>
            </w:r>
            <w:r w:rsidR="00607822">
              <w:rPr>
                <w:sz w:val="20"/>
                <w:szCs w:val="20"/>
              </w:rPr>
              <w:t xml:space="preserve">Education </w:t>
            </w:r>
            <w:r>
              <w:rPr>
                <w:sz w:val="20"/>
                <w:szCs w:val="20"/>
              </w:rPr>
              <w:t>conferences.</w:t>
            </w:r>
          </w:p>
          <w:p w14:paraId="0D74848F" w14:textId="77777777" w:rsidR="000839BA" w:rsidRDefault="000839BA" w:rsidP="005301A7">
            <w:pPr>
              <w:autoSpaceDE w:val="0"/>
              <w:autoSpaceDN w:val="0"/>
              <w:adjustRightInd w:val="0"/>
              <w:spacing w:before="0"/>
              <w:rPr>
                <w:sz w:val="20"/>
                <w:szCs w:val="20"/>
              </w:rPr>
            </w:pPr>
          </w:p>
          <w:p w14:paraId="4A0E27B5" w14:textId="77777777" w:rsidR="000839BA" w:rsidRDefault="005301A7" w:rsidP="005301A7">
            <w:pPr>
              <w:autoSpaceDE w:val="0"/>
              <w:autoSpaceDN w:val="0"/>
              <w:adjustRightInd w:val="0"/>
              <w:spacing w:before="0"/>
              <w:rPr>
                <w:sz w:val="20"/>
                <w:szCs w:val="20"/>
              </w:rPr>
            </w:pPr>
            <w:r>
              <w:rPr>
                <w:sz w:val="20"/>
                <w:szCs w:val="20"/>
              </w:rPr>
              <w:t>Publication in education focused journals or other outlets.</w:t>
            </w:r>
          </w:p>
          <w:p w14:paraId="1C1628B7" w14:textId="77777777" w:rsidR="000839BA" w:rsidRDefault="00F04F7E" w:rsidP="005301A7">
            <w:pPr>
              <w:autoSpaceDE w:val="0"/>
              <w:autoSpaceDN w:val="0"/>
              <w:adjustRightInd w:val="0"/>
              <w:spacing w:before="0"/>
              <w:rPr>
                <w:sz w:val="20"/>
                <w:szCs w:val="20"/>
              </w:rPr>
            </w:pPr>
            <w:r>
              <w:rPr>
                <w:sz w:val="20"/>
                <w:szCs w:val="20"/>
              </w:rPr>
              <w:t xml:space="preserve">Actively participating </w:t>
            </w:r>
            <w:r w:rsidR="000839BA">
              <w:rPr>
                <w:sz w:val="20"/>
                <w:szCs w:val="20"/>
              </w:rPr>
              <w:t>in curriculum development groups within the school</w:t>
            </w:r>
            <w:r>
              <w:rPr>
                <w:sz w:val="20"/>
                <w:szCs w:val="20"/>
              </w:rPr>
              <w:t xml:space="preserve"> leading to change being implemented and evaluated.</w:t>
            </w:r>
          </w:p>
          <w:p w14:paraId="1924C5C8" w14:textId="77777777" w:rsidR="000674E1" w:rsidRPr="007A35B5" w:rsidRDefault="000674E1" w:rsidP="000839BA">
            <w:pPr>
              <w:autoSpaceDE w:val="0"/>
              <w:autoSpaceDN w:val="0"/>
              <w:adjustRightInd w:val="0"/>
              <w:spacing w:before="0"/>
            </w:pPr>
          </w:p>
        </w:tc>
      </w:tr>
      <w:tr w:rsidR="00810FFC" w:rsidRPr="004812F9" w14:paraId="02AF9C17" w14:textId="77777777" w:rsidTr="00810FFC">
        <w:tc>
          <w:tcPr>
            <w:tcW w:w="15388" w:type="dxa"/>
            <w:gridSpan w:val="6"/>
            <w:shd w:val="clear" w:color="auto" w:fill="D9D9D9" w:themeFill="background1" w:themeFillShade="D9"/>
          </w:tcPr>
          <w:p w14:paraId="2DDFEDB9" w14:textId="77777777" w:rsidR="00810FFC" w:rsidRPr="00810FFC" w:rsidRDefault="00810FFC" w:rsidP="007C4F6E">
            <w:pPr>
              <w:pStyle w:val="NoSpacing"/>
              <w:rPr>
                <w:i/>
                <w:sz w:val="20"/>
                <w:szCs w:val="20"/>
              </w:rPr>
            </w:pPr>
          </w:p>
        </w:tc>
      </w:tr>
      <w:tr w:rsidR="0048687D" w:rsidRPr="004812F9" w14:paraId="4730E392" w14:textId="77777777" w:rsidTr="00EE5BD5">
        <w:tc>
          <w:tcPr>
            <w:tcW w:w="1106" w:type="dxa"/>
            <w:vMerge w:val="restart"/>
          </w:tcPr>
          <w:p w14:paraId="2603D594" w14:textId="77777777" w:rsidR="00F1000E" w:rsidRPr="004812F9" w:rsidRDefault="00F1000E" w:rsidP="007C4F6E">
            <w:pPr>
              <w:rPr>
                <w:b/>
                <w:sz w:val="20"/>
                <w:szCs w:val="20"/>
              </w:rPr>
            </w:pPr>
            <w:r w:rsidRPr="004812F9">
              <w:rPr>
                <w:b/>
                <w:sz w:val="20"/>
                <w:szCs w:val="20"/>
              </w:rPr>
              <w:t>9</w:t>
            </w:r>
          </w:p>
        </w:tc>
        <w:tc>
          <w:tcPr>
            <w:tcW w:w="1123" w:type="dxa"/>
          </w:tcPr>
          <w:p w14:paraId="7C256395" w14:textId="77777777" w:rsidR="00F1000E" w:rsidRPr="004812F9" w:rsidRDefault="00F1000E" w:rsidP="007C4F6E">
            <w:pPr>
              <w:rPr>
                <w:sz w:val="20"/>
                <w:szCs w:val="20"/>
              </w:rPr>
            </w:pPr>
            <w:r w:rsidRPr="004812F9">
              <w:rPr>
                <w:sz w:val="20"/>
                <w:szCs w:val="20"/>
              </w:rPr>
              <w:t>RIA1</w:t>
            </w:r>
          </w:p>
        </w:tc>
        <w:tc>
          <w:tcPr>
            <w:tcW w:w="2946" w:type="dxa"/>
          </w:tcPr>
          <w:p w14:paraId="416A53A6" w14:textId="77777777" w:rsidR="00F1000E" w:rsidRDefault="00F1000E" w:rsidP="00A87956">
            <w:pPr>
              <w:tabs>
                <w:tab w:val="left" w:pos="880"/>
              </w:tabs>
              <w:spacing w:before="0" w:after="120"/>
              <w:rPr>
                <w:i/>
                <w:sz w:val="20"/>
                <w:szCs w:val="20"/>
              </w:rPr>
            </w:pPr>
            <w:r w:rsidRPr="004812F9">
              <w:rPr>
                <w:sz w:val="20"/>
                <w:szCs w:val="20"/>
              </w:rPr>
              <w:t xml:space="preserve">You have an established reputation for innovative research or for the application, translation and impact of your research beyond the academic </w:t>
            </w:r>
            <w:proofErr w:type="gramStart"/>
            <w:r w:rsidRPr="004812F9">
              <w:rPr>
                <w:sz w:val="20"/>
                <w:szCs w:val="20"/>
              </w:rPr>
              <w:t>arena</w:t>
            </w:r>
            <w:proofErr w:type="gramEnd"/>
            <w:r w:rsidRPr="004812F9">
              <w:rPr>
                <w:sz w:val="20"/>
                <w:szCs w:val="20"/>
              </w:rPr>
              <w:t xml:space="preserve"> </w:t>
            </w:r>
          </w:p>
          <w:p w14:paraId="2717DF59" w14:textId="77777777" w:rsidR="00F1000E" w:rsidRDefault="00F1000E" w:rsidP="007C4F6E">
            <w:pPr>
              <w:tabs>
                <w:tab w:val="left" w:pos="880"/>
              </w:tabs>
              <w:spacing w:after="120"/>
              <w:rPr>
                <w:i/>
                <w:sz w:val="20"/>
                <w:szCs w:val="20"/>
              </w:rPr>
            </w:pPr>
          </w:p>
          <w:p w14:paraId="59E01D37" w14:textId="77777777" w:rsidR="00F1000E" w:rsidRPr="004812F9" w:rsidRDefault="00F1000E" w:rsidP="000728A9">
            <w:pPr>
              <w:tabs>
                <w:tab w:val="left" w:pos="880"/>
              </w:tabs>
              <w:spacing w:after="120"/>
              <w:rPr>
                <w:sz w:val="20"/>
                <w:szCs w:val="20"/>
              </w:rPr>
            </w:pPr>
          </w:p>
        </w:tc>
        <w:tc>
          <w:tcPr>
            <w:tcW w:w="3319" w:type="dxa"/>
          </w:tcPr>
          <w:p w14:paraId="05CDB68D" w14:textId="77777777" w:rsidR="00F1000E" w:rsidRPr="00810FFC" w:rsidRDefault="00F1000E" w:rsidP="007A35B5">
            <w:pPr>
              <w:pStyle w:val="NoSpacing"/>
              <w:rPr>
                <w:i/>
                <w:sz w:val="20"/>
                <w:szCs w:val="20"/>
              </w:rPr>
            </w:pPr>
            <w:r w:rsidRPr="00810FFC">
              <w:rPr>
                <w:i/>
                <w:sz w:val="20"/>
                <w:szCs w:val="20"/>
              </w:rPr>
              <w:t>Explain how your reputation for innovative research is developing within your field or explain how your application and translation of your own research beyond the academic arena has had impact.</w:t>
            </w:r>
            <w:r>
              <w:rPr>
                <w:i/>
                <w:sz w:val="20"/>
                <w:szCs w:val="20"/>
              </w:rPr>
              <w:t xml:space="preserve"> </w:t>
            </w:r>
          </w:p>
          <w:p w14:paraId="3FE10475" w14:textId="77777777" w:rsidR="00F1000E" w:rsidRPr="00810FFC" w:rsidRDefault="00F1000E" w:rsidP="007A35B5">
            <w:pPr>
              <w:pStyle w:val="NoSpacing"/>
              <w:rPr>
                <w:i/>
                <w:sz w:val="20"/>
                <w:szCs w:val="20"/>
              </w:rPr>
            </w:pPr>
          </w:p>
          <w:p w14:paraId="3674D00D" w14:textId="77777777" w:rsidR="00F1000E" w:rsidRPr="00810FFC" w:rsidRDefault="00F1000E" w:rsidP="007A35B5">
            <w:pPr>
              <w:pStyle w:val="NoSpacing"/>
              <w:rPr>
                <w:i/>
                <w:sz w:val="20"/>
                <w:szCs w:val="20"/>
              </w:rPr>
            </w:pPr>
          </w:p>
        </w:tc>
        <w:tc>
          <w:tcPr>
            <w:tcW w:w="3125" w:type="dxa"/>
          </w:tcPr>
          <w:p w14:paraId="3A5E4A81" w14:textId="77777777" w:rsidR="004E5C7F" w:rsidRDefault="00F1000E" w:rsidP="004E5C7F">
            <w:pPr>
              <w:pStyle w:val="NoSpacing"/>
              <w:rPr>
                <w:sz w:val="20"/>
                <w:szCs w:val="20"/>
              </w:rPr>
            </w:pPr>
            <w:r>
              <w:rPr>
                <w:sz w:val="20"/>
                <w:szCs w:val="20"/>
              </w:rPr>
              <w:t>Indicators of external recognition.</w:t>
            </w:r>
          </w:p>
          <w:p w14:paraId="4E5D1127" w14:textId="77777777" w:rsidR="004E5C7F" w:rsidRDefault="004E5C7F" w:rsidP="004E5C7F">
            <w:pPr>
              <w:pStyle w:val="NoSpacing"/>
              <w:rPr>
                <w:sz w:val="20"/>
                <w:szCs w:val="20"/>
              </w:rPr>
            </w:pPr>
          </w:p>
          <w:p w14:paraId="6367DA49" w14:textId="77777777" w:rsidR="00F1000E" w:rsidRDefault="004E5C7F" w:rsidP="007A35B5">
            <w:pPr>
              <w:pStyle w:val="NoSpacing"/>
              <w:rPr>
                <w:sz w:val="20"/>
                <w:szCs w:val="20"/>
              </w:rPr>
            </w:pPr>
            <w:r>
              <w:rPr>
                <w:sz w:val="20"/>
                <w:szCs w:val="20"/>
              </w:rPr>
              <w:t>For individuals working in the applied health field contribution may</w:t>
            </w:r>
            <w:r w:rsidR="000839BA">
              <w:rPr>
                <w:sz w:val="20"/>
                <w:szCs w:val="20"/>
              </w:rPr>
              <w:t xml:space="preserve"> </w:t>
            </w:r>
            <w:r>
              <w:rPr>
                <w:sz w:val="20"/>
                <w:szCs w:val="20"/>
              </w:rPr>
              <w:t>be through their expert role in multidisciplinary teams, evidenced by their research portfolio in their field.</w:t>
            </w:r>
          </w:p>
          <w:p w14:paraId="222E098C" w14:textId="77777777" w:rsidR="000839BA" w:rsidRPr="001E3C71" w:rsidRDefault="000839BA" w:rsidP="007A35B5">
            <w:pPr>
              <w:pStyle w:val="NoSpacing"/>
              <w:rPr>
                <w:sz w:val="20"/>
                <w:szCs w:val="20"/>
              </w:rPr>
            </w:pPr>
          </w:p>
        </w:tc>
        <w:tc>
          <w:tcPr>
            <w:tcW w:w="3769" w:type="dxa"/>
          </w:tcPr>
          <w:p w14:paraId="5B311055" w14:textId="77777777" w:rsidR="004E5C7F" w:rsidRPr="003D13BE" w:rsidRDefault="004E5C7F" w:rsidP="004E5C7F">
            <w:pPr>
              <w:autoSpaceDE w:val="0"/>
              <w:autoSpaceDN w:val="0"/>
              <w:adjustRightInd w:val="0"/>
              <w:spacing w:before="0"/>
              <w:rPr>
                <w:b/>
                <w:sz w:val="20"/>
                <w:szCs w:val="20"/>
                <w:u w:val="single"/>
              </w:rPr>
            </w:pPr>
            <w:r w:rsidRPr="003D13BE">
              <w:rPr>
                <w:b/>
                <w:sz w:val="20"/>
                <w:szCs w:val="20"/>
                <w:u w:val="single"/>
              </w:rPr>
              <w:t>Biomedical Sciences</w:t>
            </w:r>
          </w:p>
          <w:p w14:paraId="7CE42C13" w14:textId="587BD567" w:rsidR="00607822" w:rsidRDefault="00607822" w:rsidP="00607822">
            <w:pPr>
              <w:autoSpaceDE w:val="0"/>
              <w:autoSpaceDN w:val="0"/>
              <w:adjustRightInd w:val="0"/>
              <w:spacing w:before="0"/>
              <w:rPr>
                <w:sz w:val="20"/>
                <w:szCs w:val="20"/>
              </w:rPr>
            </w:pPr>
            <w:r>
              <w:rPr>
                <w:sz w:val="20"/>
                <w:szCs w:val="20"/>
              </w:rPr>
              <w:t>Oral presentation</w:t>
            </w:r>
            <w:r>
              <w:rPr>
                <w:sz w:val="20"/>
                <w:szCs w:val="20"/>
              </w:rPr>
              <w:t>s</w:t>
            </w:r>
            <w:r>
              <w:rPr>
                <w:sz w:val="20"/>
                <w:szCs w:val="20"/>
              </w:rPr>
              <w:t xml:space="preserve"> of your work at a conference significant for the field in the past 3 years.</w:t>
            </w:r>
          </w:p>
          <w:p w14:paraId="707C6ABF" w14:textId="77777777" w:rsidR="00147074" w:rsidRDefault="00147074" w:rsidP="004E5C7F">
            <w:pPr>
              <w:autoSpaceDE w:val="0"/>
              <w:autoSpaceDN w:val="0"/>
              <w:adjustRightInd w:val="0"/>
              <w:spacing w:before="0"/>
              <w:rPr>
                <w:sz w:val="20"/>
                <w:szCs w:val="20"/>
              </w:rPr>
            </w:pPr>
            <w:r>
              <w:rPr>
                <w:sz w:val="20"/>
                <w:szCs w:val="20"/>
              </w:rPr>
              <w:t>Editorial board member for an internationally renowned journal.</w:t>
            </w:r>
          </w:p>
          <w:p w14:paraId="701825B6" w14:textId="77777777" w:rsidR="004E5C7F" w:rsidRPr="009541A5" w:rsidDel="003D3D01" w:rsidRDefault="004E5C7F" w:rsidP="004E5C7F">
            <w:pPr>
              <w:autoSpaceDE w:val="0"/>
              <w:autoSpaceDN w:val="0"/>
              <w:adjustRightInd w:val="0"/>
              <w:spacing w:before="0"/>
              <w:rPr>
                <w:sz w:val="20"/>
                <w:szCs w:val="20"/>
              </w:rPr>
            </w:pPr>
          </w:p>
          <w:p w14:paraId="696B9F7D" w14:textId="77777777" w:rsidR="004E5C7F" w:rsidRPr="003D13BE" w:rsidRDefault="004E5C7F" w:rsidP="004E5C7F">
            <w:pPr>
              <w:pStyle w:val="NoSpacing"/>
              <w:rPr>
                <w:b/>
                <w:sz w:val="20"/>
                <w:szCs w:val="20"/>
                <w:u w:val="single"/>
              </w:rPr>
            </w:pPr>
            <w:r w:rsidRPr="003D13BE">
              <w:rPr>
                <w:b/>
                <w:sz w:val="20"/>
                <w:szCs w:val="20"/>
                <w:u w:val="single"/>
              </w:rPr>
              <w:t>Applied Health</w:t>
            </w:r>
          </w:p>
          <w:p w14:paraId="60D27FA9" w14:textId="77777777" w:rsidR="00254ED6" w:rsidRDefault="00254ED6" w:rsidP="00254ED6">
            <w:pPr>
              <w:pStyle w:val="NoSpacing"/>
              <w:rPr>
                <w:sz w:val="20"/>
                <w:szCs w:val="20"/>
              </w:rPr>
            </w:pPr>
            <w:r>
              <w:rPr>
                <w:sz w:val="20"/>
                <w:szCs w:val="20"/>
              </w:rPr>
              <w:t>Examples may include one or more of the following</w:t>
            </w:r>
            <w:r w:rsidR="00414B50">
              <w:rPr>
                <w:sz w:val="20"/>
                <w:szCs w:val="20"/>
              </w:rPr>
              <w:t xml:space="preserve"> in the past three years</w:t>
            </w:r>
            <w:r>
              <w:rPr>
                <w:sz w:val="20"/>
                <w:szCs w:val="20"/>
              </w:rPr>
              <w:t xml:space="preserve">: </w:t>
            </w:r>
          </w:p>
          <w:p w14:paraId="06785CE6" w14:textId="2BBE6F38" w:rsidR="00254ED6" w:rsidRDefault="00414B50" w:rsidP="00414B50">
            <w:pPr>
              <w:pStyle w:val="NoSpacing"/>
              <w:rPr>
                <w:sz w:val="20"/>
                <w:szCs w:val="20"/>
              </w:rPr>
            </w:pPr>
            <w:r>
              <w:rPr>
                <w:sz w:val="20"/>
                <w:szCs w:val="20"/>
              </w:rPr>
              <w:t xml:space="preserve">a) </w:t>
            </w:r>
            <w:r w:rsidR="00165DFB">
              <w:rPr>
                <w:sz w:val="20"/>
                <w:szCs w:val="20"/>
              </w:rPr>
              <w:t xml:space="preserve">Oral </w:t>
            </w:r>
            <w:r w:rsidR="00220868">
              <w:rPr>
                <w:sz w:val="20"/>
                <w:szCs w:val="20"/>
              </w:rPr>
              <w:t>presentations</w:t>
            </w:r>
            <w:r w:rsidR="00DC5406" w:rsidRPr="003D13BE">
              <w:rPr>
                <w:sz w:val="20"/>
                <w:szCs w:val="20"/>
              </w:rPr>
              <w:t xml:space="preserve"> at </w:t>
            </w:r>
            <w:r w:rsidR="00254ED6">
              <w:rPr>
                <w:sz w:val="20"/>
                <w:szCs w:val="20"/>
              </w:rPr>
              <w:t xml:space="preserve">key </w:t>
            </w:r>
            <w:r w:rsidR="00DC5406">
              <w:rPr>
                <w:sz w:val="20"/>
                <w:szCs w:val="20"/>
              </w:rPr>
              <w:t>i</w:t>
            </w:r>
            <w:r w:rsidR="00DC5406" w:rsidRPr="003D13BE">
              <w:rPr>
                <w:sz w:val="20"/>
                <w:szCs w:val="20"/>
              </w:rPr>
              <w:t xml:space="preserve">nternational </w:t>
            </w:r>
            <w:r w:rsidR="00254ED6">
              <w:rPr>
                <w:sz w:val="20"/>
                <w:szCs w:val="20"/>
              </w:rPr>
              <w:t>or methodology scientific meetings</w:t>
            </w:r>
            <w:r w:rsidR="00246CD5">
              <w:rPr>
                <w:sz w:val="20"/>
                <w:szCs w:val="20"/>
              </w:rPr>
              <w:t>,</w:t>
            </w:r>
          </w:p>
          <w:p w14:paraId="5290A99D" w14:textId="77777777" w:rsidR="00254ED6" w:rsidRDefault="00414B50" w:rsidP="00414B50">
            <w:pPr>
              <w:pStyle w:val="NoSpacing"/>
              <w:rPr>
                <w:sz w:val="20"/>
                <w:szCs w:val="20"/>
              </w:rPr>
            </w:pPr>
            <w:r>
              <w:rPr>
                <w:sz w:val="20"/>
                <w:szCs w:val="20"/>
              </w:rPr>
              <w:t>b) M</w:t>
            </w:r>
            <w:r w:rsidR="00DC5406">
              <w:rPr>
                <w:sz w:val="20"/>
                <w:szCs w:val="20"/>
              </w:rPr>
              <w:t xml:space="preserve">ember of an independent </w:t>
            </w:r>
            <w:r w:rsidR="00160560">
              <w:rPr>
                <w:sz w:val="20"/>
                <w:szCs w:val="20"/>
              </w:rPr>
              <w:t xml:space="preserve">national </w:t>
            </w:r>
            <w:r w:rsidR="00DC5406">
              <w:rPr>
                <w:sz w:val="20"/>
                <w:szCs w:val="20"/>
              </w:rPr>
              <w:t>research oversight committee</w:t>
            </w:r>
            <w:r w:rsidR="00246CD5">
              <w:rPr>
                <w:sz w:val="20"/>
                <w:szCs w:val="20"/>
              </w:rPr>
              <w:t>,</w:t>
            </w:r>
          </w:p>
          <w:p w14:paraId="12C7BF82" w14:textId="34F1EB82" w:rsidR="00254ED6" w:rsidRDefault="00414B50" w:rsidP="00414B50">
            <w:pPr>
              <w:pStyle w:val="NoSpacing"/>
              <w:rPr>
                <w:sz w:val="20"/>
                <w:szCs w:val="20"/>
              </w:rPr>
            </w:pPr>
            <w:r>
              <w:rPr>
                <w:sz w:val="20"/>
                <w:szCs w:val="20"/>
              </w:rPr>
              <w:t>c) M</w:t>
            </w:r>
            <w:r w:rsidR="00254ED6">
              <w:rPr>
                <w:sz w:val="20"/>
                <w:szCs w:val="20"/>
              </w:rPr>
              <w:t xml:space="preserve">ember </w:t>
            </w:r>
            <w:r w:rsidR="00DC5406">
              <w:rPr>
                <w:sz w:val="20"/>
                <w:szCs w:val="20"/>
              </w:rPr>
              <w:t>national strategic group</w:t>
            </w:r>
            <w:r w:rsidR="00165DFB">
              <w:rPr>
                <w:sz w:val="20"/>
                <w:szCs w:val="20"/>
              </w:rPr>
              <w:t>.</w:t>
            </w:r>
          </w:p>
          <w:p w14:paraId="140A9F0B" w14:textId="77777777" w:rsidR="00254ED6" w:rsidRDefault="00414B50" w:rsidP="00414B50">
            <w:pPr>
              <w:pStyle w:val="NoSpacing"/>
              <w:rPr>
                <w:sz w:val="20"/>
                <w:szCs w:val="20"/>
              </w:rPr>
            </w:pPr>
            <w:r>
              <w:rPr>
                <w:sz w:val="20"/>
                <w:szCs w:val="20"/>
              </w:rPr>
              <w:t>d)</w:t>
            </w:r>
            <w:r w:rsidR="00DC5406">
              <w:rPr>
                <w:sz w:val="20"/>
                <w:szCs w:val="20"/>
              </w:rPr>
              <w:t xml:space="preserve"> </w:t>
            </w:r>
            <w:r>
              <w:rPr>
                <w:sz w:val="20"/>
                <w:szCs w:val="20"/>
              </w:rPr>
              <w:t>C</w:t>
            </w:r>
            <w:r w:rsidR="00254ED6">
              <w:rPr>
                <w:sz w:val="20"/>
                <w:szCs w:val="20"/>
              </w:rPr>
              <w:t>itation in high quality guidelines</w:t>
            </w:r>
            <w:r w:rsidR="00246CD5">
              <w:rPr>
                <w:sz w:val="20"/>
                <w:szCs w:val="20"/>
              </w:rPr>
              <w:t>,</w:t>
            </w:r>
          </w:p>
          <w:p w14:paraId="7684210A" w14:textId="77777777" w:rsidR="00533ABF" w:rsidRDefault="00414B50" w:rsidP="00414B50">
            <w:pPr>
              <w:pStyle w:val="NoSpacing"/>
              <w:rPr>
                <w:sz w:val="20"/>
                <w:szCs w:val="20"/>
              </w:rPr>
            </w:pPr>
            <w:r>
              <w:rPr>
                <w:sz w:val="20"/>
                <w:szCs w:val="20"/>
              </w:rPr>
              <w:t xml:space="preserve">e) </w:t>
            </w:r>
            <w:r w:rsidR="00533ABF">
              <w:rPr>
                <w:sz w:val="20"/>
                <w:szCs w:val="20"/>
              </w:rPr>
              <w:t>National/international policy/practice change</w:t>
            </w:r>
            <w:r w:rsidR="00246CD5">
              <w:rPr>
                <w:sz w:val="20"/>
                <w:szCs w:val="20"/>
              </w:rPr>
              <w:t>.</w:t>
            </w:r>
          </w:p>
          <w:p w14:paraId="45F477BD" w14:textId="77777777" w:rsidR="004E5C7F" w:rsidRPr="003D13BE" w:rsidRDefault="004E5C7F" w:rsidP="004E5C7F">
            <w:pPr>
              <w:pStyle w:val="NoSpacing"/>
              <w:rPr>
                <w:sz w:val="20"/>
                <w:szCs w:val="20"/>
              </w:rPr>
            </w:pPr>
          </w:p>
          <w:p w14:paraId="4EA27848" w14:textId="77777777" w:rsidR="004E5C7F" w:rsidRPr="003D13BE" w:rsidRDefault="004E5C7F" w:rsidP="004E5C7F">
            <w:pPr>
              <w:pStyle w:val="NoSpacing"/>
              <w:rPr>
                <w:b/>
                <w:sz w:val="20"/>
                <w:szCs w:val="20"/>
                <w:u w:val="single"/>
              </w:rPr>
            </w:pPr>
            <w:r w:rsidRPr="003D13BE">
              <w:rPr>
                <w:b/>
                <w:sz w:val="20"/>
                <w:szCs w:val="20"/>
                <w:u w:val="single"/>
              </w:rPr>
              <w:t>Student Education</w:t>
            </w:r>
          </w:p>
          <w:p w14:paraId="49ED4E34" w14:textId="77777777" w:rsidR="00F04F7E" w:rsidRDefault="000839BA" w:rsidP="00F04F7E">
            <w:pPr>
              <w:pStyle w:val="NoSpacing"/>
              <w:rPr>
                <w:sz w:val="20"/>
                <w:szCs w:val="20"/>
              </w:rPr>
            </w:pPr>
            <w:r>
              <w:rPr>
                <w:sz w:val="20"/>
                <w:szCs w:val="20"/>
              </w:rPr>
              <w:t xml:space="preserve">Esteem may be evidenced by invitations </w:t>
            </w:r>
            <w:r w:rsidR="00F04F7E">
              <w:rPr>
                <w:sz w:val="20"/>
                <w:szCs w:val="20"/>
              </w:rPr>
              <w:t xml:space="preserve">to be a member of a </w:t>
            </w:r>
            <w:r>
              <w:rPr>
                <w:sz w:val="20"/>
                <w:szCs w:val="20"/>
              </w:rPr>
              <w:t>curriculum development/review activities in your area of expertise in the past three years at national or specialty level</w:t>
            </w:r>
            <w:r w:rsidR="00246CD5">
              <w:rPr>
                <w:sz w:val="20"/>
                <w:szCs w:val="20"/>
              </w:rPr>
              <w:t>.</w:t>
            </w:r>
            <w:r w:rsidR="00F04F7E">
              <w:rPr>
                <w:sz w:val="20"/>
                <w:szCs w:val="20"/>
              </w:rPr>
              <w:t xml:space="preserve">  Examples include being a member of working group reviewing outcomes frameworks led by Royal Colleges, Faculties, PSRBs</w:t>
            </w:r>
          </w:p>
          <w:p w14:paraId="2FDDF7E2" w14:textId="77777777" w:rsidR="004E5C7F" w:rsidRDefault="00F04F7E" w:rsidP="00F04F7E">
            <w:pPr>
              <w:pStyle w:val="NoSpacing"/>
              <w:rPr>
                <w:sz w:val="20"/>
                <w:szCs w:val="20"/>
              </w:rPr>
            </w:pPr>
            <w:r>
              <w:rPr>
                <w:sz w:val="20"/>
                <w:szCs w:val="20"/>
              </w:rPr>
              <w:t>national work for Health Education England such as on Widening Participation initiatives.</w:t>
            </w:r>
          </w:p>
          <w:p w14:paraId="717B6E84" w14:textId="77777777" w:rsidR="000839BA" w:rsidRDefault="000839BA" w:rsidP="004E5C7F">
            <w:pPr>
              <w:pStyle w:val="NoSpacing"/>
              <w:rPr>
                <w:sz w:val="20"/>
                <w:szCs w:val="20"/>
              </w:rPr>
            </w:pPr>
          </w:p>
          <w:p w14:paraId="274BC0DB" w14:textId="77777777" w:rsidR="000839BA" w:rsidRDefault="0048687D" w:rsidP="004E5C7F">
            <w:pPr>
              <w:pStyle w:val="NoSpacing"/>
              <w:rPr>
                <w:sz w:val="20"/>
                <w:szCs w:val="20"/>
              </w:rPr>
            </w:pPr>
            <w:r>
              <w:rPr>
                <w:sz w:val="20"/>
                <w:szCs w:val="20"/>
              </w:rPr>
              <w:t>Outputs of r</w:t>
            </w:r>
            <w:r w:rsidR="000839BA">
              <w:rPr>
                <w:sz w:val="20"/>
                <w:szCs w:val="20"/>
              </w:rPr>
              <w:t>esearch</w:t>
            </w:r>
            <w:r w:rsidR="00246CD5">
              <w:rPr>
                <w:sz w:val="20"/>
                <w:szCs w:val="20"/>
              </w:rPr>
              <w:t xml:space="preserve"> </w:t>
            </w:r>
            <w:r w:rsidR="000839BA">
              <w:rPr>
                <w:sz w:val="20"/>
                <w:szCs w:val="20"/>
              </w:rPr>
              <w:t>/</w:t>
            </w:r>
            <w:r w:rsidR="00246CD5">
              <w:rPr>
                <w:sz w:val="20"/>
                <w:szCs w:val="20"/>
              </w:rPr>
              <w:t xml:space="preserve"> </w:t>
            </w:r>
            <w:r w:rsidR="000839BA">
              <w:rPr>
                <w:sz w:val="20"/>
                <w:szCs w:val="20"/>
              </w:rPr>
              <w:t>scholarship</w:t>
            </w:r>
            <w:r w:rsidR="00246CD5">
              <w:rPr>
                <w:sz w:val="20"/>
                <w:szCs w:val="20"/>
              </w:rPr>
              <w:t xml:space="preserve"> </w:t>
            </w:r>
            <w:r>
              <w:rPr>
                <w:sz w:val="20"/>
                <w:szCs w:val="20"/>
              </w:rPr>
              <w:t>/</w:t>
            </w:r>
            <w:r w:rsidR="00246CD5">
              <w:rPr>
                <w:sz w:val="20"/>
                <w:szCs w:val="20"/>
              </w:rPr>
              <w:t xml:space="preserve"> </w:t>
            </w:r>
            <w:r>
              <w:rPr>
                <w:sz w:val="20"/>
                <w:szCs w:val="20"/>
              </w:rPr>
              <w:t>curriculum innovation</w:t>
            </w:r>
            <w:r w:rsidR="000839BA">
              <w:rPr>
                <w:sz w:val="20"/>
                <w:szCs w:val="20"/>
              </w:rPr>
              <w:t xml:space="preserve"> cited by others.</w:t>
            </w:r>
          </w:p>
          <w:p w14:paraId="203251A0" w14:textId="77777777" w:rsidR="00A87956" w:rsidRDefault="00A87956" w:rsidP="004E5C7F">
            <w:pPr>
              <w:pStyle w:val="NoSpacing"/>
              <w:rPr>
                <w:sz w:val="20"/>
                <w:szCs w:val="20"/>
              </w:rPr>
            </w:pPr>
          </w:p>
          <w:p w14:paraId="45722637" w14:textId="77777777" w:rsidR="00246CD5" w:rsidRPr="001E3C71" w:rsidRDefault="00246CD5" w:rsidP="004E5C7F">
            <w:pPr>
              <w:pStyle w:val="NoSpacing"/>
              <w:rPr>
                <w:sz w:val="20"/>
                <w:szCs w:val="20"/>
              </w:rPr>
            </w:pPr>
          </w:p>
        </w:tc>
      </w:tr>
      <w:tr w:rsidR="0048687D" w:rsidRPr="004812F9" w14:paraId="30A98E4A" w14:textId="77777777" w:rsidTr="00EE5BD5">
        <w:tc>
          <w:tcPr>
            <w:tcW w:w="1106" w:type="dxa"/>
            <w:vMerge/>
          </w:tcPr>
          <w:p w14:paraId="39973ED7" w14:textId="77777777" w:rsidR="007A35B5" w:rsidRPr="004812F9" w:rsidRDefault="007A35B5" w:rsidP="007C4F6E">
            <w:pPr>
              <w:rPr>
                <w:sz w:val="20"/>
                <w:szCs w:val="20"/>
              </w:rPr>
            </w:pPr>
          </w:p>
        </w:tc>
        <w:tc>
          <w:tcPr>
            <w:tcW w:w="1123" w:type="dxa"/>
          </w:tcPr>
          <w:p w14:paraId="7A52A009" w14:textId="77777777" w:rsidR="007A35B5" w:rsidRPr="004812F9" w:rsidRDefault="007A35B5" w:rsidP="007C4F6E">
            <w:pPr>
              <w:rPr>
                <w:sz w:val="20"/>
                <w:szCs w:val="20"/>
              </w:rPr>
            </w:pPr>
            <w:r w:rsidRPr="004812F9">
              <w:rPr>
                <w:sz w:val="20"/>
                <w:szCs w:val="20"/>
              </w:rPr>
              <w:t>RIA2</w:t>
            </w:r>
          </w:p>
          <w:p w14:paraId="4ED2629E" w14:textId="77777777" w:rsidR="007A35B5" w:rsidRPr="004812F9" w:rsidRDefault="007A35B5" w:rsidP="007C4F6E">
            <w:pPr>
              <w:rPr>
                <w:sz w:val="20"/>
                <w:szCs w:val="20"/>
              </w:rPr>
            </w:pPr>
            <w:r w:rsidRPr="004812F9">
              <w:rPr>
                <w:sz w:val="20"/>
                <w:szCs w:val="20"/>
              </w:rPr>
              <w:t>&amp;</w:t>
            </w:r>
          </w:p>
          <w:p w14:paraId="781E3038" w14:textId="77777777" w:rsidR="007A35B5" w:rsidRPr="004812F9" w:rsidRDefault="007A35B5" w:rsidP="007C4F6E">
            <w:pPr>
              <w:rPr>
                <w:sz w:val="20"/>
                <w:szCs w:val="20"/>
              </w:rPr>
            </w:pPr>
            <w:r w:rsidRPr="004812F9">
              <w:rPr>
                <w:sz w:val="20"/>
                <w:szCs w:val="20"/>
              </w:rPr>
              <w:t>SEB4</w:t>
            </w:r>
          </w:p>
        </w:tc>
        <w:tc>
          <w:tcPr>
            <w:tcW w:w="2946" w:type="dxa"/>
          </w:tcPr>
          <w:p w14:paraId="392CD8F8" w14:textId="77777777" w:rsidR="007A35B5" w:rsidRPr="004812F9" w:rsidRDefault="007A35B5" w:rsidP="00A87956">
            <w:pPr>
              <w:tabs>
                <w:tab w:val="left" w:pos="880"/>
              </w:tabs>
              <w:spacing w:before="0" w:after="120"/>
              <w:rPr>
                <w:i/>
                <w:sz w:val="20"/>
                <w:szCs w:val="20"/>
              </w:rPr>
            </w:pPr>
            <w:r w:rsidRPr="004812F9">
              <w:rPr>
                <w:sz w:val="20"/>
                <w:szCs w:val="20"/>
              </w:rPr>
              <w:t xml:space="preserve">You have played a lead or other clearly identified role in obtaining the resources to successfully undertake significant research projects, which may be through bids for grants or other awards as appropriate to the discipline. </w:t>
            </w:r>
          </w:p>
          <w:p w14:paraId="088C690E" w14:textId="77777777" w:rsidR="007A35B5" w:rsidRPr="004812F9" w:rsidRDefault="007A35B5" w:rsidP="007C4F6E">
            <w:pPr>
              <w:rPr>
                <w:sz w:val="20"/>
                <w:szCs w:val="20"/>
              </w:rPr>
            </w:pPr>
          </w:p>
        </w:tc>
        <w:tc>
          <w:tcPr>
            <w:tcW w:w="3319" w:type="dxa"/>
          </w:tcPr>
          <w:p w14:paraId="0DA6F217" w14:textId="77777777" w:rsidR="007A35B5" w:rsidRPr="00810FFC" w:rsidRDefault="007A35B5" w:rsidP="007A35B5">
            <w:pPr>
              <w:tabs>
                <w:tab w:val="left" w:pos="880"/>
              </w:tabs>
              <w:spacing w:after="120"/>
              <w:rPr>
                <w:i/>
                <w:sz w:val="20"/>
                <w:szCs w:val="20"/>
              </w:rPr>
            </w:pPr>
            <w:r w:rsidRPr="00810FFC">
              <w:rPr>
                <w:i/>
                <w:sz w:val="20"/>
                <w:szCs w:val="20"/>
              </w:rPr>
              <w:t xml:space="preserve">You have played a lead or other clearly identified role in obtaining the resources to successfully undertake significant research projects, which may be through bids for grants or other awards as appropriate to the discipline. </w:t>
            </w:r>
          </w:p>
          <w:p w14:paraId="58A21214" w14:textId="77777777" w:rsidR="007A35B5" w:rsidRPr="00810FFC" w:rsidRDefault="007A35B5" w:rsidP="007C4F6E">
            <w:pPr>
              <w:pStyle w:val="NoSpacing"/>
              <w:rPr>
                <w:i/>
                <w:sz w:val="20"/>
                <w:szCs w:val="20"/>
              </w:rPr>
            </w:pPr>
          </w:p>
        </w:tc>
        <w:tc>
          <w:tcPr>
            <w:tcW w:w="3125" w:type="dxa"/>
          </w:tcPr>
          <w:p w14:paraId="5C9C6C2B" w14:textId="77777777" w:rsidR="00DE7A6F" w:rsidRDefault="001D5330" w:rsidP="007C4F6E">
            <w:pPr>
              <w:pStyle w:val="NoSpacing"/>
              <w:rPr>
                <w:sz w:val="20"/>
                <w:szCs w:val="20"/>
              </w:rPr>
            </w:pPr>
            <w:r>
              <w:rPr>
                <w:sz w:val="20"/>
                <w:szCs w:val="20"/>
              </w:rPr>
              <w:t>Increasing reputation as a</w:t>
            </w:r>
            <w:r w:rsidR="004E5C7F">
              <w:rPr>
                <w:sz w:val="20"/>
                <w:szCs w:val="20"/>
              </w:rPr>
              <w:t xml:space="preserve"> PI </w:t>
            </w:r>
            <w:r w:rsidR="000839BA">
              <w:rPr>
                <w:sz w:val="20"/>
                <w:szCs w:val="20"/>
              </w:rPr>
              <w:t xml:space="preserve">or Co-1 </w:t>
            </w:r>
            <w:r w:rsidR="004E5C7F">
              <w:rPr>
                <w:sz w:val="20"/>
                <w:szCs w:val="20"/>
              </w:rPr>
              <w:t>or lead</w:t>
            </w:r>
            <w:r>
              <w:rPr>
                <w:sz w:val="20"/>
                <w:szCs w:val="20"/>
              </w:rPr>
              <w:t xml:space="preserve"> in an important field of research evidenced through an increasing portfolio of competitive project grants (or 5-year programme equivalent) led by you for your research. </w:t>
            </w:r>
          </w:p>
          <w:p w14:paraId="77EEA4D4" w14:textId="77777777" w:rsidR="00DE7A6F" w:rsidRDefault="00DE7A6F" w:rsidP="007C4F6E">
            <w:pPr>
              <w:pStyle w:val="NoSpacing"/>
              <w:rPr>
                <w:sz w:val="20"/>
                <w:szCs w:val="20"/>
              </w:rPr>
            </w:pPr>
          </w:p>
          <w:p w14:paraId="193658D9" w14:textId="77777777" w:rsidR="00DE7A6F" w:rsidRDefault="00DE7A6F" w:rsidP="007C4F6E">
            <w:pPr>
              <w:pStyle w:val="NoSpacing"/>
              <w:rPr>
                <w:sz w:val="20"/>
                <w:szCs w:val="20"/>
              </w:rPr>
            </w:pPr>
          </w:p>
          <w:p w14:paraId="54FB2BD0" w14:textId="77777777" w:rsidR="00DE7A6F" w:rsidRDefault="00DE7A6F" w:rsidP="007C4F6E">
            <w:pPr>
              <w:pStyle w:val="NoSpacing"/>
              <w:rPr>
                <w:sz w:val="20"/>
                <w:szCs w:val="20"/>
              </w:rPr>
            </w:pPr>
          </w:p>
          <w:p w14:paraId="42CCA021" w14:textId="77777777" w:rsidR="00DE7A6F" w:rsidRDefault="00DE7A6F" w:rsidP="007C4F6E">
            <w:pPr>
              <w:pStyle w:val="NoSpacing"/>
              <w:rPr>
                <w:sz w:val="20"/>
                <w:szCs w:val="20"/>
              </w:rPr>
            </w:pPr>
          </w:p>
          <w:p w14:paraId="3F27FC76" w14:textId="77777777" w:rsidR="007A35B5" w:rsidRPr="001E3C71" w:rsidRDefault="007A35B5" w:rsidP="007A35B5">
            <w:pPr>
              <w:pStyle w:val="NoSpacing"/>
              <w:rPr>
                <w:sz w:val="20"/>
                <w:szCs w:val="20"/>
              </w:rPr>
            </w:pPr>
          </w:p>
        </w:tc>
        <w:tc>
          <w:tcPr>
            <w:tcW w:w="3769" w:type="dxa"/>
          </w:tcPr>
          <w:p w14:paraId="7C0D18F9" w14:textId="77777777" w:rsidR="004E5C7F" w:rsidRPr="001709DA" w:rsidRDefault="004E5C7F" w:rsidP="004E5C7F">
            <w:pPr>
              <w:pStyle w:val="NoSpacing"/>
              <w:rPr>
                <w:b/>
                <w:sz w:val="20"/>
                <w:szCs w:val="20"/>
                <w:u w:val="single"/>
              </w:rPr>
            </w:pPr>
            <w:r w:rsidRPr="001709DA">
              <w:rPr>
                <w:b/>
                <w:sz w:val="20"/>
                <w:szCs w:val="20"/>
                <w:u w:val="single"/>
              </w:rPr>
              <w:t>Biomedical Sciences</w:t>
            </w:r>
          </w:p>
          <w:p w14:paraId="1D840E0E" w14:textId="6C31CBE1" w:rsidR="00DE7A6F" w:rsidRDefault="004E5C7F" w:rsidP="007C4F6E">
            <w:pPr>
              <w:autoSpaceDE w:val="0"/>
              <w:autoSpaceDN w:val="0"/>
              <w:adjustRightInd w:val="0"/>
              <w:spacing w:before="0"/>
              <w:rPr>
                <w:sz w:val="20"/>
                <w:szCs w:val="20"/>
              </w:rPr>
            </w:pPr>
            <w:r>
              <w:rPr>
                <w:sz w:val="20"/>
                <w:szCs w:val="20"/>
              </w:rPr>
              <w:t xml:space="preserve">A </w:t>
            </w:r>
            <w:r w:rsidR="00C67EC3">
              <w:rPr>
                <w:sz w:val="20"/>
                <w:szCs w:val="20"/>
              </w:rPr>
              <w:t>portfolio</w:t>
            </w:r>
            <w:r>
              <w:rPr>
                <w:sz w:val="20"/>
                <w:szCs w:val="20"/>
              </w:rPr>
              <w:t xml:space="preserve"> of research grants, including PI</w:t>
            </w:r>
            <w:r w:rsidR="0081284B">
              <w:rPr>
                <w:sz w:val="20"/>
                <w:szCs w:val="20"/>
              </w:rPr>
              <w:t>/</w:t>
            </w:r>
            <w:r>
              <w:rPr>
                <w:sz w:val="20"/>
                <w:szCs w:val="20"/>
              </w:rPr>
              <w:t xml:space="preserve">lead on </w:t>
            </w:r>
            <w:r w:rsidR="0081284B">
              <w:rPr>
                <w:sz w:val="20"/>
                <w:szCs w:val="20"/>
              </w:rPr>
              <w:t>current substantive grant</w:t>
            </w:r>
            <w:r w:rsidR="00165DFB">
              <w:rPr>
                <w:sz w:val="20"/>
                <w:szCs w:val="20"/>
              </w:rPr>
              <w:t>(</w:t>
            </w:r>
            <w:r w:rsidR="0081284B">
              <w:rPr>
                <w:sz w:val="20"/>
                <w:szCs w:val="20"/>
              </w:rPr>
              <w:t>s</w:t>
            </w:r>
            <w:r w:rsidR="00165DFB">
              <w:rPr>
                <w:sz w:val="20"/>
                <w:szCs w:val="20"/>
              </w:rPr>
              <w:t>)</w:t>
            </w:r>
            <w:r w:rsidR="0081284B">
              <w:rPr>
                <w:sz w:val="20"/>
                <w:szCs w:val="20"/>
              </w:rPr>
              <w:t xml:space="preserve"> of at least 3 years’ duration</w:t>
            </w:r>
            <w:r w:rsidR="00165DFB">
              <w:rPr>
                <w:sz w:val="20"/>
                <w:szCs w:val="20"/>
              </w:rPr>
              <w:t>.</w:t>
            </w:r>
            <w:r w:rsidR="0081284B" w:rsidDel="0081284B">
              <w:rPr>
                <w:sz w:val="20"/>
                <w:szCs w:val="20"/>
              </w:rPr>
              <w:t xml:space="preserve"> </w:t>
            </w:r>
          </w:p>
          <w:p w14:paraId="6E1C03D4" w14:textId="77777777" w:rsidR="00DC5406" w:rsidRDefault="00DC5406" w:rsidP="007C4F6E">
            <w:pPr>
              <w:autoSpaceDE w:val="0"/>
              <w:autoSpaceDN w:val="0"/>
              <w:adjustRightInd w:val="0"/>
              <w:spacing w:before="0"/>
              <w:rPr>
                <w:sz w:val="20"/>
                <w:szCs w:val="20"/>
                <w:highlight w:val="yellow"/>
              </w:rPr>
            </w:pPr>
          </w:p>
          <w:p w14:paraId="43CBC690" w14:textId="77777777" w:rsidR="004E5C7F" w:rsidRDefault="004E5C7F" w:rsidP="004E5C7F">
            <w:pPr>
              <w:pStyle w:val="NoSpacing"/>
              <w:rPr>
                <w:b/>
                <w:sz w:val="20"/>
                <w:szCs w:val="20"/>
                <w:u w:val="single"/>
              </w:rPr>
            </w:pPr>
            <w:r w:rsidRPr="001709DA">
              <w:rPr>
                <w:b/>
                <w:sz w:val="20"/>
                <w:szCs w:val="20"/>
                <w:u w:val="single"/>
              </w:rPr>
              <w:t>Applied Health</w:t>
            </w:r>
          </w:p>
          <w:p w14:paraId="7B8D678A" w14:textId="0DA6962C" w:rsidR="00DC5406" w:rsidRPr="00DC5406" w:rsidRDefault="00DC5406" w:rsidP="00DC5406">
            <w:pPr>
              <w:autoSpaceDE w:val="0"/>
              <w:autoSpaceDN w:val="0"/>
              <w:adjustRightInd w:val="0"/>
              <w:spacing w:before="0"/>
              <w:rPr>
                <w:sz w:val="20"/>
                <w:szCs w:val="20"/>
                <w:highlight w:val="yellow"/>
              </w:rPr>
            </w:pPr>
            <w:r>
              <w:rPr>
                <w:sz w:val="20"/>
                <w:szCs w:val="20"/>
              </w:rPr>
              <w:t>A portfolio of research grants, including PI/lead or supervising methodologist</w:t>
            </w:r>
            <w:r w:rsidR="00AC3934">
              <w:rPr>
                <w:sz w:val="20"/>
                <w:szCs w:val="20"/>
              </w:rPr>
              <w:t>, or major independent contributor</w:t>
            </w:r>
            <w:r>
              <w:rPr>
                <w:sz w:val="20"/>
                <w:szCs w:val="20"/>
              </w:rPr>
              <w:t xml:space="preserve"> </w:t>
            </w:r>
            <w:r w:rsidR="00B24603">
              <w:rPr>
                <w:sz w:val="20"/>
                <w:szCs w:val="20"/>
              </w:rPr>
              <w:t xml:space="preserve">on at </w:t>
            </w:r>
            <w:r>
              <w:rPr>
                <w:sz w:val="20"/>
                <w:szCs w:val="20"/>
              </w:rPr>
              <w:t>current substantive grant</w:t>
            </w:r>
            <w:r w:rsidR="00165DFB">
              <w:rPr>
                <w:sz w:val="20"/>
                <w:szCs w:val="20"/>
              </w:rPr>
              <w:t>(</w:t>
            </w:r>
            <w:r w:rsidR="00B24603">
              <w:rPr>
                <w:sz w:val="20"/>
                <w:szCs w:val="20"/>
              </w:rPr>
              <w:t>s</w:t>
            </w:r>
            <w:r w:rsidR="00165DFB">
              <w:rPr>
                <w:sz w:val="20"/>
                <w:szCs w:val="20"/>
              </w:rPr>
              <w:t>)</w:t>
            </w:r>
            <w:r>
              <w:rPr>
                <w:sz w:val="20"/>
                <w:szCs w:val="20"/>
              </w:rPr>
              <w:t xml:space="preserve"> of at least 3 years</w:t>
            </w:r>
            <w:r w:rsidR="00147074">
              <w:rPr>
                <w:sz w:val="20"/>
                <w:szCs w:val="20"/>
              </w:rPr>
              <w:t>’</w:t>
            </w:r>
            <w:r>
              <w:rPr>
                <w:sz w:val="20"/>
                <w:szCs w:val="20"/>
              </w:rPr>
              <w:t xml:space="preserve"> duration</w:t>
            </w:r>
            <w:r w:rsidR="00851AB9">
              <w:rPr>
                <w:sz w:val="20"/>
                <w:szCs w:val="20"/>
              </w:rPr>
              <w:t>.</w:t>
            </w:r>
          </w:p>
          <w:p w14:paraId="7ACA022E" w14:textId="77777777" w:rsidR="004E5C7F" w:rsidRPr="001709DA" w:rsidRDefault="004E5C7F" w:rsidP="004E5C7F">
            <w:pPr>
              <w:pStyle w:val="NoSpacing"/>
              <w:rPr>
                <w:b/>
                <w:sz w:val="20"/>
                <w:szCs w:val="20"/>
                <w:u w:val="single"/>
              </w:rPr>
            </w:pPr>
          </w:p>
          <w:p w14:paraId="32C29207" w14:textId="77777777" w:rsidR="00DE7A6F" w:rsidRDefault="004E5C7F" w:rsidP="007C4F6E">
            <w:pPr>
              <w:autoSpaceDE w:val="0"/>
              <w:autoSpaceDN w:val="0"/>
              <w:adjustRightInd w:val="0"/>
              <w:spacing w:before="0"/>
              <w:rPr>
                <w:sz w:val="20"/>
                <w:szCs w:val="20"/>
                <w:highlight w:val="yellow"/>
              </w:rPr>
            </w:pPr>
            <w:r w:rsidRPr="001709DA">
              <w:rPr>
                <w:b/>
                <w:sz w:val="20"/>
                <w:szCs w:val="20"/>
                <w:u w:val="single"/>
              </w:rPr>
              <w:t>Student Education</w:t>
            </w:r>
            <w:r w:rsidRPr="001709DA" w:rsidDel="001D5330">
              <w:rPr>
                <w:b/>
                <w:sz w:val="20"/>
                <w:szCs w:val="20"/>
                <w:u w:val="single"/>
              </w:rPr>
              <w:t xml:space="preserve"> </w:t>
            </w:r>
          </w:p>
          <w:p w14:paraId="6D68DEFF" w14:textId="54B5C766" w:rsidR="00165DFB" w:rsidRDefault="00F04F7E" w:rsidP="00165DFB">
            <w:pPr>
              <w:autoSpaceDE w:val="0"/>
              <w:autoSpaceDN w:val="0"/>
              <w:adjustRightInd w:val="0"/>
              <w:spacing w:before="0"/>
              <w:rPr>
                <w:sz w:val="20"/>
                <w:szCs w:val="20"/>
              </w:rPr>
            </w:pPr>
            <w:r>
              <w:rPr>
                <w:sz w:val="20"/>
                <w:szCs w:val="20"/>
              </w:rPr>
              <w:t xml:space="preserve">A portfolio of successful funding for projects of </w:t>
            </w:r>
            <w:r w:rsidR="00165DFB">
              <w:rPr>
                <w:sz w:val="20"/>
                <w:szCs w:val="20"/>
              </w:rPr>
              <w:t>two-to-three-year</w:t>
            </w:r>
            <w:r>
              <w:rPr>
                <w:sz w:val="20"/>
                <w:szCs w:val="20"/>
              </w:rPr>
              <w:t xml:space="preserve"> duration </w:t>
            </w:r>
            <w:r w:rsidR="0048687D" w:rsidRPr="00B56230">
              <w:rPr>
                <w:sz w:val="20"/>
                <w:szCs w:val="20"/>
              </w:rPr>
              <w:t>from recognised funders i</w:t>
            </w:r>
            <w:r w:rsidR="000839BA" w:rsidRPr="00B56230">
              <w:rPr>
                <w:sz w:val="20"/>
                <w:szCs w:val="20"/>
              </w:rPr>
              <w:t xml:space="preserve">n medical /healthcare </w:t>
            </w:r>
            <w:r w:rsidR="0048687D" w:rsidRPr="00B56230">
              <w:rPr>
                <w:sz w:val="20"/>
                <w:szCs w:val="20"/>
              </w:rPr>
              <w:t xml:space="preserve">education, </w:t>
            </w:r>
          </w:p>
          <w:p w14:paraId="6B3FCF46" w14:textId="5E02E8DB" w:rsidR="000839BA" w:rsidRPr="00B56230" w:rsidRDefault="00F04F7E" w:rsidP="007C4F6E">
            <w:pPr>
              <w:autoSpaceDE w:val="0"/>
              <w:autoSpaceDN w:val="0"/>
              <w:adjustRightInd w:val="0"/>
              <w:spacing w:before="0"/>
              <w:rPr>
                <w:sz w:val="20"/>
                <w:szCs w:val="20"/>
              </w:rPr>
            </w:pPr>
            <w:r>
              <w:rPr>
                <w:sz w:val="20"/>
                <w:szCs w:val="20"/>
              </w:rPr>
              <w:t>leading to curriculum change, wide dissemination of results or demonstrating educational impact.</w:t>
            </w:r>
          </w:p>
          <w:p w14:paraId="09FFAD57" w14:textId="77777777" w:rsidR="007A35B5" w:rsidRPr="001E3C71" w:rsidRDefault="007A35B5" w:rsidP="007C4F6E">
            <w:pPr>
              <w:autoSpaceDE w:val="0"/>
              <w:autoSpaceDN w:val="0"/>
              <w:adjustRightInd w:val="0"/>
              <w:spacing w:before="0"/>
              <w:rPr>
                <w:sz w:val="20"/>
                <w:szCs w:val="20"/>
              </w:rPr>
            </w:pPr>
          </w:p>
        </w:tc>
      </w:tr>
      <w:tr w:rsidR="0048687D" w:rsidRPr="004812F9" w14:paraId="1C7B7030" w14:textId="77777777" w:rsidTr="00EE5BD5">
        <w:tc>
          <w:tcPr>
            <w:tcW w:w="1106" w:type="dxa"/>
            <w:vMerge/>
          </w:tcPr>
          <w:p w14:paraId="73C482BF" w14:textId="77777777" w:rsidR="007A35B5" w:rsidRPr="004812F9" w:rsidRDefault="007A35B5" w:rsidP="007C4F6E">
            <w:pPr>
              <w:rPr>
                <w:sz w:val="20"/>
                <w:szCs w:val="20"/>
              </w:rPr>
            </w:pPr>
          </w:p>
        </w:tc>
        <w:tc>
          <w:tcPr>
            <w:tcW w:w="1123" w:type="dxa"/>
          </w:tcPr>
          <w:p w14:paraId="54D8DFBB" w14:textId="77777777" w:rsidR="007A35B5" w:rsidRPr="004812F9" w:rsidRDefault="007A35B5" w:rsidP="007C4F6E">
            <w:pPr>
              <w:rPr>
                <w:sz w:val="20"/>
                <w:szCs w:val="20"/>
              </w:rPr>
            </w:pPr>
            <w:r w:rsidRPr="004812F9">
              <w:rPr>
                <w:sz w:val="20"/>
                <w:szCs w:val="20"/>
              </w:rPr>
              <w:t>RIA3</w:t>
            </w:r>
          </w:p>
          <w:p w14:paraId="1F0BFD00" w14:textId="77777777" w:rsidR="007A35B5" w:rsidRPr="004812F9" w:rsidRDefault="007A35B5" w:rsidP="007C4F6E">
            <w:pPr>
              <w:rPr>
                <w:sz w:val="20"/>
                <w:szCs w:val="20"/>
              </w:rPr>
            </w:pPr>
            <w:r w:rsidRPr="004812F9">
              <w:rPr>
                <w:sz w:val="20"/>
                <w:szCs w:val="20"/>
              </w:rPr>
              <w:t>&amp;</w:t>
            </w:r>
          </w:p>
          <w:p w14:paraId="29F5AA57" w14:textId="77777777" w:rsidR="007A35B5" w:rsidRPr="004812F9" w:rsidRDefault="007A35B5" w:rsidP="007C4F6E">
            <w:pPr>
              <w:rPr>
                <w:sz w:val="20"/>
                <w:szCs w:val="20"/>
              </w:rPr>
            </w:pPr>
            <w:r w:rsidRPr="004812F9">
              <w:rPr>
                <w:sz w:val="20"/>
                <w:szCs w:val="20"/>
              </w:rPr>
              <w:t>SEB5</w:t>
            </w:r>
          </w:p>
        </w:tc>
        <w:tc>
          <w:tcPr>
            <w:tcW w:w="2946" w:type="dxa"/>
          </w:tcPr>
          <w:p w14:paraId="50948E11" w14:textId="77777777" w:rsidR="007A35B5" w:rsidRPr="004812F9" w:rsidRDefault="007A35B5" w:rsidP="00A87956">
            <w:pPr>
              <w:tabs>
                <w:tab w:val="left" w:pos="880"/>
              </w:tabs>
              <w:spacing w:before="0" w:after="120"/>
              <w:rPr>
                <w:i/>
                <w:sz w:val="20"/>
                <w:szCs w:val="20"/>
              </w:rPr>
            </w:pPr>
            <w:r w:rsidRPr="004812F9">
              <w:rPr>
                <w:sz w:val="20"/>
                <w:szCs w:val="20"/>
              </w:rPr>
              <w:t xml:space="preserve">You have a sustained record of academically excellent research outputs as evidenced within an international </w:t>
            </w:r>
            <w:proofErr w:type="gramStart"/>
            <w:r w:rsidRPr="004812F9">
              <w:rPr>
                <w:sz w:val="20"/>
                <w:szCs w:val="20"/>
              </w:rPr>
              <w:t>context</w:t>
            </w:r>
            <w:proofErr w:type="gramEnd"/>
            <w:r w:rsidRPr="004812F9">
              <w:rPr>
                <w:sz w:val="20"/>
                <w:szCs w:val="20"/>
              </w:rPr>
              <w:t xml:space="preserve"> </w:t>
            </w:r>
          </w:p>
          <w:p w14:paraId="6E1B006F" w14:textId="77777777" w:rsidR="007A35B5" w:rsidRPr="004812F9" w:rsidRDefault="007A35B5" w:rsidP="007C4F6E">
            <w:pPr>
              <w:rPr>
                <w:sz w:val="20"/>
                <w:szCs w:val="20"/>
              </w:rPr>
            </w:pPr>
          </w:p>
        </w:tc>
        <w:tc>
          <w:tcPr>
            <w:tcW w:w="3319" w:type="dxa"/>
          </w:tcPr>
          <w:p w14:paraId="1CEC8F7F" w14:textId="77777777" w:rsidR="007A35B5" w:rsidRPr="00810FFC" w:rsidRDefault="007A35B5" w:rsidP="007A35B5">
            <w:pPr>
              <w:autoSpaceDE w:val="0"/>
              <w:autoSpaceDN w:val="0"/>
              <w:adjustRightInd w:val="0"/>
              <w:spacing w:before="0"/>
              <w:rPr>
                <w:i/>
                <w:sz w:val="20"/>
                <w:szCs w:val="20"/>
              </w:rPr>
            </w:pPr>
            <w:r w:rsidRPr="00810FFC">
              <w:rPr>
                <w:i/>
                <w:sz w:val="20"/>
                <w:szCs w:val="20"/>
              </w:rPr>
              <w:t>Please evidence that your outputs are recognised internationally and are regarded as academically excellent within this arena. For promotion to Associate Professor you will need to demonstrate a ‘sustained’ record of this which can be done by showing that your outputs have started to influence the research taking place in your field.</w:t>
            </w:r>
          </w:p>
          <w:p w14:paraId="3A49C7A4" w14:textId="77777777" w:rsidR="007A35B5" w:rsidRPr="00810FFC" w:rsidRDefault="007A35B5" w:rsidP="007A35B5">
            <w:pPr>
              <w:autoSpaceDE w:val="0"/>
              <w:autoSpaceDN w:val="0"/>
              <w:adjustRightInd w:val="0"/>
              <w:spacing w:before="0"/>
              <w:rPr>
                <w:i/>
                <w:sz w:val="20"/>
                <w:szCs w:val="20"/>
              </w:rPr>
            </w:pPr>
            <w:r w:rsidRPr="00810FFC">
              <w:rPr>
                <w:i/>
                <w:sz w:val="20"/>
                <w:szCs w:val="20"/>
              </w:rPr>
              <w:t xml:space="preserve">Outputs are considered to include all appropriate formats for the </w:t>
            </w:r>
            <w:proofErr w:type="gramStart"/>
            <w:r w:rsidRPr="00810FFC">
              <w:rPr>
                <w:i/>
                <w:sz w:val="20"/>
                <w:szCs w:val="20"/>
              </w:rPr>
              <w:t>discipline, and</w:t>
            </w:r>
            <w:proofErr w:type="gramEnd"/>
            <w:r w:rsidRPr="00810FFC">
              <w:rPr>
                <w:i/>
                <w:sz w:val="20"/>
                <w:szCs w:val="20"/>
              </w:rPr>
              <w:t xml:space="preserve"> may include collaborative and/or interdisciplinary outputs where you can evidence a distinctive academic contribution.</w:t>
            </w:r>
          </w:p>
          <w:p w14:paraId="3B7CA383" w14:textId="77777777" w:rsidR="007A35B5" w:rsidRPr="00810FFC" w:rsidRDefault="007A35B5" w:rsidP="007A35B5">
            <w:pPr>
              <w:autoSpaceDE w:val="0"/>
              <w:autoSpaceDN w:val="0"/>
              <w:adjustRightInd w:val="0"/>
              <w:spacing w:before="0"/>
              <w:rPr>
                <w:i/>
                <w:sz w:val="20"/>
                <w:szCs w:val="20"/>
              </w:rPr>
            </w:pPr>
            <w:r w:rsidRPr="00810FFC">
              <w:rPr>
                <w:i/>
                <w:sz w:val="20"/>
                <w:szCs w:val="20"/>
              </w:rPr>
              <w:t>In providing this evidence you may want to focus on the 7 principal outputs you have outlined within your application form. Alternatively, please provide evidence of how you have developed potential impact case studies to a similar standard.</w:t>
            </w:r>
          </w:p>
        </w:tc>
        <w:tc>
          <w:tcPr>
            <w:tcW w:w="3125" w:type="dxa"/>
          </w:tcPr>
          <w:p w14:paraId="3799B6A0" w14:textId="04C42161" w:rsidR="00014779" w:rsidRDefault="003450AD" w:rsidP="007C4F6E">
            <w:pPr>
              <w:autoSpaceDE w:val="0"/>
              <w:autoSpaceDN w:val="0"/>
              <w:adjustRightInd w:val="0"/>
              <w:spacing w:before="0"/>
              <w:rPr>
                <w:sz w:val="20"/>
                <w:szCs w:val="22"/>
              </w:rPr>
            </w:pPr>
            <w:r>
              <w:rPr>
                <w:sz w:val="20"/>
                <w:szCs w:val="20"/>
              </w:rPr>
              <w:t xml:space="preserve">Increasing reputation as a </w:t>
            </w:r>
            <w:r w:rsidR="00431B3C">
              <w:rPr>
                <w:sz w:val="20"/>
                <w:szCs w:val="20"/>
              </w:rPr>
              <w:t xml:space="preserve">PI or lead </w:t>
            </w:r>
            <w:r>
              <w:rPr>
                <w:sz w:val="20"/>
                <w:szCs w:val="20"/>
              </w:rPr>
              <w:t xml:space="preserve">in an important field of research evidenced through a substantial body of completed research led by you and published in competitive journals and receiving strong recognition by </w:t>
            </w:r>
            <w:r w:rsidR="00220868">
              <w:rPr>
                <w:sz w:val="20"/>
                <w:szCs w:val="20"/>
              </w:rPr>
              <w:t>independent external</w:t>
            </w:r>
            <w:r>
              <w:rPr>
                <w:sz w:val="20"/>
                <w:szCs w:val="20"/>
              </w:rPr>
              <w:t xml:space="preserve"> investigators. </w:t>
            </w:r>
          </w:p>
          <w:p w14:paraId="1EFFF065" w14:textId="77777777" w:rsidR="007A35B5" w:rsidRPr="00E80C2B" w:rsidRDefault="007A35B5" w:rsidP="007C4F6E">
            <w:pPr>
              <w:autoSpaceDE w:val="0"/>
              <w:autoSpaceDN w:val="0"/>
              <w:adjustRightInd w:val="0"/>
              <w:spacing w:before="0"/>
              <w:rPr>
                <w:sz w:val="20"/>
                <w:szCs w:val="20"/>
              </w:rPr>
            </w:pPr>
          </w:p>
        </w:tc>
        <w:tc>
          <w:tcPr>
            <w:tcW w:w="3769" w:type="dxa"/>
          </w:tcPr>
          <w:p w14:paraId="5BB6051E" w14:textId="77777777" w:rsidR="00431B3C" w:rsidRPr="001709DA" w:rsidRDefault="00431B3C" w:rsidP="00431B3C">
            <w:pPr>
              <w:pStyle w:val="NoSpacing"/>
              <w:rPr>
                <w:b/>
                <w:sz w:val="20"/>
                <w:szCs w:val="20"/>
                <w:u w:val="single"/>
              </w:rPr>
            </w:pPr>
            <w:r w:rsidRPr="001709DA">
              <w:rPr>
                <w:b/>
                <w:sz w:val="20"/>
                <w:szCs w:val="20"/>
                <w:u w:val="single"/>
              </w:rPr>
              <w:t xml:space="preserve">Biomedical Sciences </w:t>
            </w:r>
          </w:p>
          <w:p w14:paraId="70EF331A" w14:textId="0772352F" w:rsidR="00431B3C" w:rsidRDefault="00431B3C" w:rsidP="00431B3C">
            <w:pPr>
              <w:pStyle w:val="NoSpacing"/>
              <w:rPr>
                <w:sz w:val="20"/>
                <w:szCs w:val="20"/>
              </w:rPr>
            </w:pPr>
            <w:r>
              <w:rPr>
                <w:sz w:val="20"/>
                <w:szCs w:val="20"/>
              </w:rPr>
              <w:t xml:space="preserve">A portfolio of publications, which should include at least 2 </w:t>
            </w:r>
            <w:r w:rsidR="00165DFB">
              <w:rPr>
                <w:sz w:val="20"/>
                <w:szCs w:val="20"/>
              </w:rPr>
              <w:t>impactful</w:t>
            </w:r>
            <w:r w:rsidR="00147074">
              <w:rPr>
                <w:sz w:val="20"/>
                <w:szCs w:val="20"/>
              </w:rPr>
              <w:t xml:space="preserve"> </w:t>
            </w:r>
            <w:r>
              <w:rPr>
                <w:sz w:val="20"/>
                <w:szCs w:val="20"/>
              </w:rPr>
              <w:t>full original research paper</w:t>
            </w:r>
            <w:r w:rsidR="00C67EC3">
              <w:rPr>
                <w:sz w:val="20"/>
                <w:szCs w:val="20"/>
              </w:rPr>
              <w:t>s</w:t>
            </w:r>
            <w:r>
              <w:rPr>
                <w:sz w:val="20"/>
                <w:szCs w:val="20"/>
              </w:rPr>
              <w:t xml:space="preserve"> published in high quality journal</w:t>
            </w:r>
            <w:r w:rsidR="00147074">
              <w:rPr>
                <w:sz w:val="20"/>
                <w:szCs w:val="20"/>
              </w:rPr>
              <w:t>s</w:t>
            </w:r>
            <w:r>
              <w:rPr>
                <w:sz w:val="20"/>
                <w:szCs w:val="20"/>
              </w:rPr>
              <w:t xml:space="preserve"> in the past 3 years as leading senior and corresponding author for work for which you have been PI or lead.</w:t>
            </w:r>
          </w:p>
          <w:p w14:paraId="2388592B" w14:textId="77777777" w:rsidR="00B24603" w:rsidRDefault="00B24603" w:rsidP="00B24603">
            <w:pPr>
              <w:pStyle w:val="NoSpacing"/>
              <w:rPr>
                <w:b/>
                <w:sz w:val="20"/>
                <w:szCs w:val="20"/>
                <w:u w:val="single"/>
              </w:rPr>
            </w:pPr>
          </w:p>
          <w:p w14:paraId="40D18FAD" w14:textId="77777777" w:rsidR="00B24603" w:rsidRPr="001709DA" w:rsidRDefault="00B24603" w:rsidP="00B24603">
            <w:pPr>
              <w:pStyle w:val="NoSpacing"/>
              <w:rPr>
                <w:b/>
                <w:sz w:val="20"/>
                <w:szCs w:val="20"/>
                <w:u w:val="single"/>
              </w:rPr>
            </w:pPr>
            <w:r w:rsidRPr="001709DA">
              <w:rPr>
                <w:b/>
                <w:sz w:val="20"/>
                <w:szCs w:val="20"/>
                <w:u w:val="single"/>
              </w:rPr>
              <w:t>Applied Health</w:t>
            </w:r>
          </w:p>
          <w:p w14:paraId="4281BD82" w14:textId="525FD41D" w:rsidR="00431B3C" w:rsidRPr="00414B50" w:rsidRDefault="00B24603" w:rsidP="00B24603">
            <w:pPr>
              <w:pStyle w:val="NoSpacing"/>
              <w:rPr>
                <w:sz w:val="20"/>
                <w:szCs w:val="20"/>
              </w:rPr>
            </w:pPr>
            <w:r w:rsidRPr="00414B50">
              <w:rPr>
                <w:sz w:val="20"/>
                <w:szCs w:val="20"/>
              </w:rPr>
              <w:t xml:space="preserve">A portfolio of publications, which should include at least </w:t>
            </w:r>
            <w:r w:rsidR="00533ABF" w:rsidRPr="00414B50">
              <w:rPr>
                <w:sz w:val="20"/>
                <w:szCs w:val="20"/>
              </w:rPr>
              <w:t>2</w:t>
            </w:r>
            <w:r w:rsidR="00AC3934">
              <w:rPr>
                <w:sz w:val="20"/>
                <w:szCs w:val="20"/>
              </w:rPr>
              <w:t xml:space="preserve"> </w:t>
            </w:r>
            <w:r w:rsidRPr="00414B50">
              <w:rPr>
                <w:sz w:val="20"/>
                <w:szCs w:val="20"/>
              </w:rPr>
              <w:t xml:space="preserve">full original </w:t>
            </w:r>
            <w:r w:rsidR="00165DFB">
              <w:rPr>
                <w:sz w:val="20"/>
                <w:szCs w:val="20"/>
              </w:rPr>
              <w:t>impactful</w:t>
            </w:r>
            <w:r w:rsidR="006351C9" w:rsidRPr="00414B50">
              <w:rPr>
                <w:sz w:val="20"/>
                <w:szCs w:val="20"/>
              </w:rPr>
              <w:t xml:space="preserve"> </w:t>
            </w:r>
            <w:r w:rsidRPr="00414B50">
              <w:rPr>
                <w:sz w:val="20"/>
                <w:szCs w:val="20"/>
              </w:rPr>
              <w:t>research paper</w:t>
            </w:r>
            <w:r w:rsidR="006351C9" w:rsidRPr="00414B50">
              <w:rPr>
                <w:sz w:val="20"/>
                <w:szCs w:val="20"/>
              </w:rPr>
              <w:t>s</w:t>
            </w:r>
            <w:r w:rsidRPr="00414B50">
              <w:rPr>
                <w:sz w:val="20"/>
                <w:szCs w:val="20"/>
              </w:rPr>
              <w:t xml:space="preserve"> published in a </w:t>
            </w:r>
            <w:proofErr w:type="gramStart"/>
            <w:r w:rsidRPr="00414B50">
              <w:rPr>
                <w:sz w:val="20"/>
                <w:szCs w:val="20"/>
              </w:rPr>
              <w:t>high quality</w:t>
            </w:r>
            <w:proofErr w:type="gramEnd"/>
            <w:r w:rsidRPr="00414B50">
              <w:rPr>
                <w:sz w:val="20"/>
                <w:szCs w:val="20"/>
              </w:rPr>
              <w:t xml:space="preserve"> journal </w:t>
            </w:r>
            <w:r w:rsidR="00533ABF" w:rsidRPr="00414B50">
              <w:rPr>
                <w:sz w:val="20"/>
                <w:szCs w:val="20"/>
              </w:rPr>
              <w:t xml:space="preserve">to which you have made a substantial academic contribution which is </w:t>
            </w:r>
            <w:r w:rsidR="00533ABF" w:rsidRPr="00414B50">
              <w:rPr>
                <w:sz w:val="20"/>
                <w:szCs w:val="20"/>
                <w:lang w:val="en-US"/>
              </w:rPr>
              <w:t>internationally excellent in terms of originality, significance and rigour</w:t>
            </w:r>
            <w:r w:rsidR="00533ABF" w:rsidRPr="00414B50" w:rsidDel="00254ED6">
              <w:rPr>
                <w:sz w:val="20"/>
                <w:szCs w:val="20"/>
              </w:rPr>
              <w:t xml:space="preserve"> </w:t>
            </w:r>
            <w:r w:rsidR="00533ABF" w:rsidRPr="00414B50">
              <w:rPr>
                <w:sz w:val="20"/>
                <w:szCs w:val="20"/>
              </w:rPr>
              <w:t xml:space="preserve">in the past 3 years.  </w:t>
            </w:r>
          </w:p>
          <w:p w14:paraId="06500004" w14:textId="77777777" w:rsidR="00A87956" w:rsidRDefault="00A87956" w:rsidP="00431B3C">
            <w:pPr>
              <w:pStyle w:val="Default"/>
              <w:rPr>
                <w:b/>
                <w:sz w:val="20"/>
                <w:szCs w:val="20"/>
                <w:u w:val="single"/>
              </w:rPr>
            </w:pPr>
          </w:p>
          <w:p w14:paraId="461D607C" w14:textId="77777777" w:rsidR="00414B50" w:rsidRDefault="00431B3C" w:rsidP="00431B3C">
            <w:pPr>
              <w:pStyle w:val="Default"/>
              <w:rPr>
                <w:sz w:val="20"/>
                <w:szCs w:val="20"/>
              </w:rPr>
            </w:pPr>
            <w:r w:rsidRPr="001709DA">
              <w:rPr>
                <w:b/>
                <w:sz w:val="20"/>
                <w:szCs w:val="20"/>
                <w:u w:val="single"/>
              </w:rPr>
              <w:t>Student Education</w:t>
            </w:r>
            <w:r>
              <w:rPr>
                <w:sz w:val="20"/>
                <w:szCs w:val="20"/>
              </w:rPr>
              <w:t xml:space="preserve"> </w:t>
            </w:r>
          </w:p>
          <w:p w14:paraId="700B5660" w14:textId="54DA471B" w:rsidR="00431B3C" w:rsidRPr="00BF1683" w:rsidRDefault="00431B3C" w:rsidP="00431B3C">
            <w:pPr>
              <w:pStyle w:val="Default"/>
              <w:rPr>
                <w:sz w:val="20"/>
                <w:szCs w:val="20"/>
              </w:rPr>
            </w:pPr>
            <w:r w:rsidRPr="00BF1683">
              <w:rPr>
                <w:sz w:val="20"/>
                <w:szCs w:val="20"/>
              </w:rPr>
              <w:t xml:space="preserve">Evidence of a track record of </w:t>
            </w:r>
            <w:proofErr w:type="gramStart"/>
            <w:r w:rsidRPr="00BF1683">
              <w:rPr>
                <w:sz w:val="20"/>
                <w:szCs w:val="20"/>
              </w:rPr>
              <w:t>high quality</w:t>
            </w:r>
            <w:proofErr w:type="gramEnd"/>
            <w:r w:rsidRPr="00BF1683">
              <w:rPr>
                <w:sz w:val="20"/>
                <w:szCs w:val="20"/>
              </w:rPr>
              <w:t xml:space="preserve"> output sustained over a period of </w:t>
            </w:r>
            <w:r w:rsidR="00165DFB">
              <w:rPr>
                <w:sz w:val="20"/>
                <w:szCs w:val="20"/>
              </w:rPr>
              <w:t>3</w:t>
            </w:r>
            <w:r w:rsidRPr="00BF1683">
              <w:rPr>
                <w:sz w:val="20"/>
                <w:szCs w:val="20"/>
              </w:rPr>
              <w:t xml:space="preserve"> years</w:t>
            </w:r>
            <w:r w:rsidR="00165DFB">
              <w:rPr>
                <w:sz w:val="20"/>
                <w:szCs w:val="20"/>
              </w:rPr>
              <w:t>.</w:t>
            </w:r>
          </w:p>
          <w:p w14:paraId="7DFD9F33" w14:textId="77777777" w:rsidR="00431B3C" w:rsidRPr="00BF1683" w:rsidRDefault="00431B3C" w:rsidP="00431B3C">
            <w:pPr>
              <w:pStyle w:val="Default"/>
              <w:rPr>
                <w:sz w:val="20"/>
                <w:szCs w:val="20"/>
              </w:rPr>
            </w:pPr>
          </w:p>
          <w:p w14:paraId="05D17153" w14:textId="54E6BD03" w:rsidR="00431B3C" w:rsidRPr="00BF1683" w:rsidRDefault="00431B3C" w:rsidP="00431B3C">
            <w:pPr>
              <w:pStyle w:val="Default"/>
              <w:rPr>
                <w:sz w:val="20"/>
                <w:szCs w:val="20"/>
              </w:rPr>
            </w:pPr>
            <w:r w:rsidRPr="00BF1683">
              <w:rPr>
                <w:sz w:val="20"/>
                <w:szCs w:val="20"/>
              </w:rPr>
              <w:t>Typical outputs could be original peer reviewed papers in key journals or other appropriate outlets that are appropriate and with international reach in the field of medical education.</w:t>
            </w:r>
          </w:p>
          <w:p w14:paraId="4EF53220" w14:textId="77777777" w:rsidR="00431B3C" w:rsidRPr="00BF1683" w:rsidRDefault="00431B3C" w:rsidP="00431B3C">
            <w:pPr>
              <w:pStyle w:val="Default"/>
              <w:rPr>
                <w:sz w:val="20"/>
                <w:szCs w:val="20"/>
              </w:rPr>
            </w:pPr>
          </w:p>
          <w:p w14:paraId="2F90DF93" w14:textId="77777777" w:rsidR="00431B3C" w:rsidRPr="00BF1683" w:rsidRDefault="00431B3C" w:rsidP="00431B3C">
            <w:pPr>
              <w:pStyle w:val="Default"/>
              <w:rPr>
                <w:sz w:val="20"/>
                <w:szCs w:val="20"/>
              </w:rPr>
            </w:pPr>
            <w:r w:rsidRPr="00BF1683">
              <w:rPr>
                <w:sz w:val="20"/>
                <w:szCs w:val="20"/>
              </w:rPr>
              <w:t xml:space="preserve">You will be lead author or lead for a distinctive part of interdisciplinary papers. </w:t>
            </w:r>
          </w:p>
          <w:p w14:paraId="63DDDE18" w14:textId="77777777" w:rsidR="00431B3C" w:rsidRPr="00BF1683" w:rsidRDefault="00431B3C" w:rsidP="00431B3C">
            <w:pPr>
              <w:autoSpaceDE w:val="0"/>
              <w:autoSpaceDN w:val="0"/>
              <w:adjustRightInd w:val="0"/>
              <w:spacing w:before="0"/>
              <w:rPr>
                <w:sz w:val="20"/>
                <w:szCs w:val="20"/>
              </w:rPr>
            </w:pPr>
          </w:p>
          <w:p w14:paraId="519E3ACD" w14:textId="77777777" w:rsidR="00431B3C" w:rsidRDefault="00431B3C" w:rsidP="00431B3C">
            <w:pPr>
              <w:pStyle w:val="NoSpacing"/>
              <w:rPr>
                <w:sz w:val="20"/>
                <w:szCs w:val="20"/>
              </w:rPr>
            </w:pPr>
            <w:r w:rsidRPr="00BF1683">
              <w:rPr>
                <w:sz w:val="20"/>
                <w:szCs w:val="20"/>
              </w:rPr>
              <w:t>Other outputs may include symposia and international conference presentations, or workshops, seminars.</w:t>
            </w:r>
          </w:p>
          <w:p w14:paraId="3E429C85" w14:textId="77777777" w:rsidR="007A35B5" w:rsidRPr="001E3C71" w:rsidRDefault="007A35B5" w:rsidP="007C4F6E">
            <w:pPr>
              <w:autoSpaceDE w:val="0"/>
              <w:autoSpaceDN w:val="0"/>
              <w:adjustRightInd w:val="0"/>
              <w:spacing w:before="0"/>
              <w:rPr>
                <w:sz w:val="20"/>
                <w:szCs w:val="20"/>
              </w:rPr>
            </w:pPr>
          </w:p>
        </w:tc>
      </w:tr>
      <w:tr w:rsidR="0048687D" w:rsidRPr="004812F9" w14:paraId="22204535" w14:textId="77777777" w:rsidTr="00EE5BD5">
        <w:tc>
          <w:tcPr>
            <w:tcW w:w="1106" w:type="dxa"/>
            <w:vMerge/>
          </w:tcPr>
          <w:p w14:paraId="468B9B0F" w14:textId="77777777" w:rsidR="007A35B5" w:rsidRPr="004812F9" w:rsidRDefault="007A35B5" w:rsidP="007C4F6E">
            <w:pPr>
              <w:rPr>
                <w:sz w:val="20"/>
                <w:szCs w:val="20"/>
              </w:rPr>
            </w:pPr>
          </w:p>
        </w:tc>
        <w:tc>
          <w:tcPr>
            <w:tcW w:w="1123" w:type="dxa"/>
          </w:tcPr>
          <w:p w14:paraId="74C85C12" w14:textId="77777777" w:rsidR="007A35B5" w:rsidRPr="004812F9" w:rsidRDefault="007A35B5" w:rsidP="007C4F6E">
            <w:pPr>
              <w:rPr>
                <w:sz w:val="20"/>
                <w:szCs w:val="20"/>
              </w:rPr>
            </w:pPr>
            <w:r w:rsidRPr="004812F9">
              <w:rPr>
                <w:sz w:val="20"/>
                <w:szCs w:val="20"/>
              </w:rPr>
              <w:t>SEB1</w:t>
            </w:r>
          </w:p>
        </w:tc>
        <w:tc>
          <w:tcPr>
            <w:tcW w:w="2946" w:type="dxa"/>
          </w:tcPr>
          <w:p w14:paraId="458125A2" w14:textId="77777777" w:rsidR="007A35B5" w:rsidRPr="004812F9" w:rsidRDefault="007A35B5" w:rsidP="00A87956">
            <w:pPr>
              <w:tabs>
                <w:tab w:val="left" w:pos="878"/>
              </w:tabs>
              <w:spacing w:before="0" w:after="120"/>
              <w:rPr>
                <w:i/>
                <w:sz w:val="20"/>
                <w:szCs w:val="20"/>
              </w:rPr>
            </w:pPr>
            <w:r w:rsidRPr="004812F9">
              <w:rPr>
                <w:sz w:val="20"/>
                <w:szCs w:val="20"/>
              </w:rPr>
              <w:t xml:space="preserve">You have developed and led a programme of </w:t>
            </w:r>
            <w:proofErr w:type="gramStart"/>
            <w:r w:rsidRPr="004812F9">
              <w:rPr>
                <w:sz w:val="20"/>
                <w:szCs w:val="20"/>
              </w:rPr>
              <w:t>high quality</w:t>
            </w:r>
            <w:proofErr w:type="gramEnd"/>
            <w:r w:rsidRPr="004812F9">
              <w:rPr>
                <w:sz w:val="20"/>
                <w:szCs w:val="20"/>
              </w:rPr>
              <w:t xml:space="preserve"> research, systematic investigation or other ongoing academic activity relating to learning and teaching </w:t>
            </w:r>
          </w:p>
          <w:p w14:paraId="068DA4E0" w14:textId="77777777" w:rsidR="007A35B5" w:rsidRPr="004812F9" w:rsidRDefault="007A35B5" w:rsidP="007C4F6E">
            <w:pPr>
              <w:rPr>
                <w:sz w:val="20"/>
                <w:szCs w:val="20"/>
              </w:rPr>
            </w:pPr>
          </w:p>
        </w:tc>
        <w:tc>
          <w:tcPr>
            <w:tcW w:w="3319" w:type="dxa"/>
          </w:tcPr>
          <w:p w14:paraId="02FAE3DF" w14:textId="77777777" w:rsidR="00A15C01" w:rsidRPr="00810FFC" w:rsidRDefault="00A15C01" w:rsidP="007C4F6E">
            <w:pPr>
              <w:autoSpaceDE w:val="0"/>
              <w:autoSpaceDN w:val="0"/>
              <w:adjustRightInd w:val="0"/>
              <w:spacing w:before="0"/>
              <w:rPr>
                <w:i/>
                <w:sz w:val="20"/>
                <w:szCs w:val="20"/>
              </w:rPr>
            </w:pPr>
            <w:r w:rsidRPr="00810FFC">
              <w:rPr>
                <w:i/>
                <w:sz w:val="20"/>
                <w:szCs w:val="20"/>
              </w:rPr>
              <w:t>Evidence can include pedagogy research and scholarship activities</w:t>
            </w:r>
            <w:r w:rsidR="00361A3F">
              <w:rPr>
                <w:i/>
                <w:sz w:val="20"/>
                <w:szCs w:val="20"/>
              </w:rPr>
              <w:t xml:space="preserve">, portfolio of postgraduate </w:t>
            </w:r>
            <w:proofErr w:type="gramStart"/>
            <w:r w:rsidR="00361A3F">
              <w:rPr>
                <w:i/>
                <w:sz w:val="20"/>
                <w:szCs w:val="20"/>
              </w:rPr>
              <w:t>supervision</w:t>
            </w:r>
            <w:proofErr w:type="gramEnd"/>
          </w:p>
          <w:p w14:paraId="6E0481DB" w14:textId="77777777" w:rsidR="00A15C01" w:rsidRPr="00810FFC" w:rsidRDefault="00A15C01" w:rsidP="00A15C01">
            <w:pPr>
              <w:rPr>
                <w:i/>
                <w:sz w:val="20"/>
                <w:szCs w:val="20"/>
              </w:rPr>
            </w:pPr>
          </w:p>
          <w:p w14:paraId="3DF68FF8" w14:textId="77777777" w:rsidR="00A15C01" w:rsidRPr="00810FFC" w:rsidRDefault="00A15C01" w:rsidP="00A15C01">
            <w:pPr>
              <w:rPr>
                <w:i/>
                <w:sz w:val="20"/>
                <w:szCs w:val="20"/>
              </w:rPr>
            </w:pPr>
          </w:p>
          <w:p w14:paraId="36FDECBE" w14:textId="77777777" w:rsidR="00A15C01" w:rsidRPr="00810FFC" w:rsidRDefault="00A15C01" w:rsidP="00A15C01">
            <w:pPr>
              <w:rPr>
                <w:i/>
                <w:sz w:val="20"/>
                <w:szCs w:val="20"/>
              </w:rPr>
            </w:pPr>
          </w:p>
          <w:p w14:paraId="46701216" w14:textId="77777777" w:rsidR="00A15C01" w:rsidRPr="00810FFC" w:rsidRDefault="00A15C01" w:rsidP="00A15C01">
            <w:pPr>
              <w:rPr>
                <w:i/>
                <w:sz w:val="20"/>
                <w:szCs w:val="20"/>
              </w:rPr>
            </w:pPr>
          </w:p>
          <w:p w14:paraId="5472A065" w14:textId="77777777" w:rsidR="007A35B5" w:rsidRPr="00810FFC" w:rsidRDefault="00A15C01" w:rsidP="00A15C01">
            <w:pPr>
              <w:tabs>
                <w:tab w:val="left" w:pos="960"/>
              </w:tabs>
              <w:rPr>
                <w:i/>
                <w:sz w:val="20"/>
                <w:szCs w:val="20"/>
              </w:rPr>
            </w:pPr>
            <w:r w:rsidRPr="00810FFC">
              <w:rPr>
                <w:i/>
                <w:sz w:val="20"/>
                <w:szCs w:val="20"/>
              </w:rPr>
              <w:tab/>
            </w:r>
          </w:p>
        </w:tc>
        <w:tc>
          <w:tcPr>
            <w:tcW w:w="3125" w:type="dxa"/>
          </w:tcPr>
          <w:p w14:paraId="4C802AB1" w14:textId="77777777" w:rsidR="00014779" w:rsidRDefault="00014779" w:rsidP="0048687D">
            <w:pPr>
              <w:autoSpaceDE w:val="0"/>
              <w:autoSpaceDN w:val="0"/>
              <w:adjustRightInd w:val="0"/>
              <w:spacing w:before="0"/>
              <w:rPr>
                <w:sz w:val="20"/>
                <w:szCs w:val="20"/>
              </w:rPr>
            </w:pPr>
            <w:r>
              <w:rPr>
                <w:sz w:val="20"/>
                <w:szCs w:val="20"/>
              </w:rPr>
              <w:t>The application of the most current knowledge of a discipline or professional specialism to broader activities and practise, communicated in ways which are validated by peers and influence others beyond the Institution.</w:t>
            </w:r>
          </w:p>
          <w:p w14:paraId="6BF2A6A2" w14:textId="77777777" w:rsidR="00014779" w:rsidRDefault="00014779" w:rsidP="007C4F6E">
            <w:pPr>
              <w:autoSpaceDE w:val="0"/>
              <w:autoSpaceDN w:val="0"/>
              <w:adjustRightInd w:val="0"/>
              <w:spacing w:before="0"/>
              <w:rPr>
                <w:sz w:val="20"/>
                <w:szCs w:val="20"/>
                <w:highlight w:val="yellow"/>
              </w:rPr>
            </w:pPr>
          </w:p>
          <w:p w14:paraId="56EF88FD" w14:textId="77777777" w:rsidR="00014779" w:rsidRDefault="00014779" w:rsidP="007C4F6E">
            <w:pPr>
              <w:autoSpaceDE w:val="0"/>
              <w:autoSpaceDN w:val="0"/>
              <w:adjustRightInd w:val="0"/>
              <w:spacing w:before="0"/>
              <w:rPr>
                <w:sz w:val="20"/>
                <w:szCs w:val="20"/>
                <w:highlight w:val="yellow"/>
              </w:rPr>
            </w:pPr>
          </w:p>
          <w:p w14:paraId="3E6740BB" w14:textId="77777777" w:rsidR="00014779" w:rsidRDefault="00014779" w:rsidP="007C4F6E">
            <w:pPr>
              <w:autoSpaceDE w:val="0"/>
              <w:autoSpaceDN w:val="0"/>
              <w:adjustRightInd w:val="0"/>
              <w:spacing w:before="0"/>
              <w:rPr>
                <w:sz w:val="20"/>
                <w:szCs w:val="20"/>
                <w:highlight w:val="yellow"/>
              </w:rPr>
            </w:pPr>
          </w:p>
          <w:p w14:paraId="1A2B1237" w14:textId="77777777" w:rsidR="00014779" w:rsidRDefault="00014779" w:rsidP="007C4F6E">
            <w:pPr>
              <w:autoSpaceDE w:val="0"/>
              <w:autoSpaceDN w:val="0"/>
              <w:adjustRightInd w:val="0"/>
              <w:spacing w:before="0"/>
              <w:rPr>
                <w:sz w:val="20"/>
                <w:szCs w:val="20"/>
                <w:highlight w:val="yellow"/>
              </w:rPr>
            </w:pPr>
          </w:p>
          <w:p w14:paraId="01667803" w14:textId="77777777" w:rsidR="00014779" w:rsidRDefault="00014779" w:rsidP="007C4F6E">
            <w:pPr>
              <w:autoSpaceDE w:val="0"/>
              <w:autoSpaceDN w:val="0"/>
              <w:adjustRightInd w:val="0"/>
              <w:spacing w:before="0"/>
              <w:rPr>
                <w:sz w:val="20"/>
                <w:szCs w:val="20"/>
                <w:highlight w:val="yellow"/>
              </w:rPr>
            </w:pPr>
          </w:p>
          <w:p w14:paraId="5316CF20" w14:textId="77777777" w:rsidR="00014779" w:rsidRDefault="00014779" w:rsidP="007C4F6E">
            <w:pPr>
              <w:autoSpaceDE w:val="0"/>
              <w:autoSpaceDN w:val="0"/>
              <w:adjustRightInd w:val="0"/>
              <w:spacing w:before="0"/>
              <w:rPr>
                <w:sz w:val="20"/>
                <w:szCs w:val="20"/>
                <w:highlight w:val="yellow"/>
              </w:rPr>
            </w:pPr>
          </w:p>
          <w:p w14:paraId="2D14D5C5" w14:textId="77777777" w:rsidR="00A15C01" w:rsidRPr="00A15C01" w:rsidRDefault="00A15C01" w:rsidP="00A15C01">
            <w:pPr>
              <w:rPr>
                <w:sz w:val="20"/>
                <w:szCs w:val="20"/>
              </w:rPr>
            </w:pPr>
          </w:p>
          <w:p w14:paraId="1359AF06" w14:textId="77777777" w:rsidR="00A15C01" w:rsidRDefault="00A15C01" w:rsidP="00A15C01">
            <w:pPr>
              <w:rPr>
                <w:sz w:val="20"/>
                <w:szCs w:val="20"/>
              </w:rPr>
            </w:pPr>
          </w:p>
          <w:p w14:paraId="729C4574" w14:textId="77777777" w:rsidR="00A15C01" w:rsidRDefault="00A15C01" w:rsidP="00A15C01">
            <w:pPr>
              <w:rPr>
                <w:sz w:val="20"/>
                <w:szCs w:val="20"/>
              </w:rPr>
            </w:pPr>
          </w:p>
          <w:p w14:paraId="70216FE5" w14:textId="77777777" w:rsidR="007A35B5" w:rsidRPr="00A15C01" w:rsidRDefault="007A35B5" w:rsidP="00A15C01">
            <w:pPr>
              <w:jc w:val="center"/>
              <w:rPr>
                <w:sz w:val="20"/>
                <w:szCs w:val="20"/>
              </w:rPr>
            </w:pPr>
          </w:p>
        </w:tc>
        <w:tc>
          <w:tcPr>
            <w:tcW w:w="3769" w:type="dxa"/>
          </w:tcPr>
          <w:p w14:paraId="4DCE8EAA" w14:textId="77777777" w:rsidR="0048687D" w:rsidRDefault="0048687D" w:rsidP="0048687D">
            <w:pPr>
              <w:pStyle w:val="NoSpacing"/>
              <w:rPr>
                <w:sz w:val="20"/>
                <w:szCs w:val="20"/>
              </w:rPr>
            </w:pPr>
            <w:r w:rsidRPr="001709DA">
              <w:rPr>
                <w:b/>
                <w:sz w:val="20"/>
                <w:szCs w:val="20"/>
                <w:u w:val="single"/>
              </w:rPr>
              <w:t>Student Education</w:t>
            </w:r>
            <w:r w:rsidRPr="001709DA" w:rsidDel="001D5330">
              <w:rPr>
                <w:b/>
                <w:sz w:val="20"/>
                <w:szCs w:val="20"/>
                <w:u w:val="single"/>
              </w:rPr>
              <w:t xml:space="preserve"> </w:t>
            </w:r>
          </w:p>
          <w:p w14:paraId="0843EDF2" w14:textId="77777777" w:rsidR="0048687D" w:rsidRDefault="00014779" w:rsidP="00014779">
            <w:pPr>
              <w:pStyle w:val="NoSpacing"/>
              <w:rPr>
                <w:sz w:val="20"/>
                <w:szCs w:val="20"/>
              </w:rPr>
            </w:pPr>
            <w:r w:rsidRPr="009541A5">
              <w:rPr>
                <w:sz w:val="20"/>
                <w:szCs w:val="20"/>
              </w:rPr>
              <w:t xml:space="preserve">The production of a textbook other teaching materials which are widely adopted.  </w:t>
            </w:r>
          </w:p>
          <w:p w14:paraId="310C1CC1" w14:textId="77777777" w:rsidR="0048687D" w:rsidRDefault="0048687D" w:rsidP="00014779">
            <w:pPr>
              <w:pStyle w:val="NoSpacing"/>
              <w:rPr>
                <w:sz w:val="20"/>
                <w:szCs w:val="20"/>
              </w:rPr>
            </w:pPr>
          </w:p>
          <w:p w14:paraId="38B7E8A9" w14:textId="77777777" w:rsidR="00014779" w:rsidRDefault="00014779" w:rsidP="00014779">
            <w:pPr>
              <w:pStyle w:val="NoSpacing"/>
              <w:rPr>
                <w:sz w:val="20"/>
                <w:szCs w:val="20"/>
              </w:rPr>
            </w:pPr>
            <w:r w:rsidRPr="009541A5">
              <w:rPr>
                <w:sz w:val="20"/>
                <w:szCs w:val="20"/>
              </w:rPr>
              <w:t xml:space="preserve">A teaching-oriented book or series of papers resulting from a programme of research or investigation </w:t>
            </w:r>
            <w:proofErr w:type="gramStart"/>
            <w:r w:rsidRPr="009541A5">
              <w:rPr>
                <w:sz w:val="20"/>
                <w:szCs w:val="20"/>
              </w:rPr>
              <w:t>e.g.</w:t>
            </w:r>
            <w:proofErr w:type="gramEnd"/>
            <w:r w:rsidRPr="009541A5">
              <w:rPr>
                <w:sz w:val="20"/>
                <w:szCs w:val="20"/>
              </w:rPr>
              <w:t xml:space="preserve"> on research methods.</w:t>
            </w:r>
          </w:p>
          <w:p w14:paraId="02657F5A" w14:textId="77777777" w:rsidR="0048687D" w:rsidRPr="009541A5" w:rsidRDefault="0048687D" w:rsidP="00014779">
            <w:pPr>
              <w:pStyle w:val="NoSpacing"/>
              <w:rPr>
                <w:sz w:val="20"/>
                <w:szCs w:val="20"/>
              </w:rPr>
            </w:pPr>
          </w:p>
          <w:p w14:paraId="0AD35F03" w14:textId="77777777" w:rsidR="00014779" w:rsidRDefault="00014779" w:rsidP="00014779">
            <w:pPr>
              <w:pStyle w:val="NoSpacing"/>
              <w:rPr>
                <w:sz w:val="20"/>
                <w:szCs w:val="20"/>
              </w:rPr>
            </w:pPr>
            <w:r w:rsidRPr="009541A5">
              <w:rPr>
                <w:sz w:val="20"/>
                <w:szCs w:val="20"/>
              </w:rPr>
              <w:t>Publications about teaching methods for the discipline in appropriate journals.</w:t>
            </w:r>
          </w:p>
          <w:p w14:paraId="69F0BC39" w14:textId="77777777" w:rsidR="0048687D" w:rsidRPr="009541A5" w:rsidRDefault="0048687D" w:rsidP="00014779">
            <w:pPr>
              <w:pStyle w:val="NoSpacing"/>
              <w:rPr>
                <w:sz w:val="20"/>
                <w:szCs w:val="20"/>
              </w:rPr>
            </w:pPr>
          </w:p>
          <w:p w14:paraId="5371C823" w14:textId="77777777" w:rsidR="00014779" w:rsidRDefault="00014779" w:rsidP="00014779">
            <w:pPr>
              <w:pStyle w:val="NoSpacing"/>
              <w:rPr>
                <w:sz w:val="20"/>
                <w:szCs w:val="20"/>
              </w:rPr>
            </w:pPr>
            <w:r w:rsidRPr="009541A5">
              <w:rPr>
                <w:sz w:val="20"/>
                <w:szCs w:val="20"/>
              </w:rPr>
              <w:t>Dissemination of pedagogical developments/teaching methods at national conferences.</w:t>
            </w:r>
          </w:p>
          <w:p w14:paraId="4F17D7C8" w14:textId="77777777" w:rsidR="00431B3C" w:rsidRDefault="00431B3C" w:rsidP="00014779">
            <w:pPr>
              <w:pStyle w:val="NoSpacing"/>
              <w:rPr>
                <w:sz w:val="20"/>
                <w:szCs w:val="20"/>
              </w:rPr>
            </w:pPr>
          </w:p>
          <w:p w14:paraId="60BDF12A" w14:textId="77777777" w:rsidR="00361A3F" w:rsidRPr="00414B50" w:rsidRDefault="00361A3F" w:rsidP="00014779">
            <w:pPr>
              <w:pStyle w:val="NoSpacing"/>
              <w:rPr>
                <w:sz w:val="20"/>
                <w:szCs w:val="20"/>
              </w:rPr>
            </w:pPr>
            <w:r>
              <w:rPr>
                <w:sz w:val="20"/>
                <w:szCs w:val="20"/>
              </w:rPr>
              <w:t xml:space="preserve">Portfolio of postgraduate supervision as appropriate to peer group. External </w:t>
            </w:r>
            <w:r w:rsidRPr="00414B50">
              <w:rPr>
                <w:sz w:val="20"/>
                <w:szCs w:val="20"/>
              </w:rPr>
              <w:t>examiner invitations.</w:t>
            </w:r>
          </w:p>
          <w:p w14:paraId="71D9CC78" w14:textId="77777777" w:rsidR="00414B50" w:rsidRPr="00414B50" w:rsidRDefault="00414B50" w:rsidP="00014779">
            <w:pPr>
              <w:pStyle w:val="NoSpacing"/>
              <w:rPr>
                <w:sz w:val="20"/>
                <w:szCs w:val="20"/>
              </w:rPr>
            </w:pPr>
          </w:p>
          <w:p w14:paraId="4B860D3B" w14:textId="77777777" w:rsidR="0048687D" w:rsidRPr="00414B50" w:rsidRDefault="0048687D" w:rsidP="0048687D">
            <w:pPr>
              <w:autoSpaceDE w:val="0"/>
              <w:autoSpaceDN w:val="0"/>
              <w:adjustRightInd w:val="0"/>
              <w:spacing w:before="0"/>
              <w:rPr>
                <w:sz w:val="20"/>
                <w:szCs w:val="20"/>
              </w:rPr>
            </w:pPr>
            <w:r w:rsidRPr="00414B50">
              <w:rPr>
                <w:sz w:val="20"/>
                <w:szCs w:val="20"/>
              </w:rPr>
              <w:t xml:space="preserve">Contributing membership of a local or national society’s education committee which has produced policy documents or publications relating to healthcare syllabi. </w:t>
            </w:r>
          </w:p>
          <w:p w14:paraId="70B6712A" w14:textId="77777777" w:rsidR="007A35B5" w:rsidRPr="001E3C71" w:rsidRDefault="007A35B5" w:rsidP="00B56230">
            <w:pPr>
              <w:pStyle w:val="NoSpacing"/>
              <w:rPr>
                <w:sz w:val="20"/>
                <w:szCs w:val="20"/>
              </w:rPr>
            </w:pPr>
          </w:p>
        </w:tc>
      </w:tr>
      <w:tr w:rsidR="00810FFC" w:rsidRPr="00CE2C4C" w14:paraId="1BE8915E" w14:textId="77777777" w:rsidTr="00810FFC">
        <w:tc>
          <w:tcPr>
            <w:tcW w:w="15388" w:type="dxa"/>
            <w:gridSpan w:val="6"/>
            <w:shd w:val="clear" w:color="auto" w:fill="D9D9D9" w:themeFill="background1" w:themeFillShade="D9"/>
          </w:tcPr>
          <w:p w14:paraId="4B0BB9ED" w14:textId="77777777" w:rsidR="00810FFC" w:rsidRDefault="00810FFC" w:rsidP="00CE2C4C">
            <w:pPr>
              <w:autoSpaceDE w:val="0"/>
              <w:autoSpaceDN w:val="0"/>
              <w:adjustRightInd w:val="0"/>
              <w:spacing w:before="0"/>
              <w:rPr>
                <w:sz w:val="20"/>
                <w:szCs w:val="20"/>
              </w:rPr>
            </w:pPr>
          </w:p>
        </w:tc>
      </w:tr>
      <w:tr w:rsidR="0048687D" w:rsidRPr="00CE2C4C" w14:paraId="5742E608" w14:textId="77777777" w:rsidTr="00EE5BD5">
        <w:tc>
          <w:tcPr>
            <w:tcW w:w="1106" w:type="dxa"/>
            <w:vMerge w:val="restart"/>
          </w:tcPr>
          <w:p w14:paraId="441D7593" w14:textId="77777777" w:rsidR="00810FFC" w:rsidRPr="00CE2C4C" w:rsidRDefault="00810FFC" w:rsidP="007C4F6E">
            <w:pPr>
              <w:rPr>
                <w:sz w:val="20"/>
                <w:szCs w:val="20"/>
              </w:rPr>
            </w:pPr>
            <w:r w:rsidRPr="00CE2C4C">
              <w:rPr>
                <w:sz w:val="20"/>
                <w:szCs w:val="20"/>
              </w:rPr>
              <w:t>10</w:t>
            </w:r>
          </w:p>
        </w:tc>
        <w:tc>
          <w:tcPr>
            <w:tcW w:w="1123" w:type="dxa"/>
          </w:tcPr>
          <w:p w14:paraId="39346B9C" w14:textId="77777777" w:rsidR="00810FFC" w:rsidRPr="00CE2C4C" w:rsidRDefault="00810FFC" w:rsidP="007C4F6E">
            <w:pPr>
              <w:rPr>
                <w:sz w:val="20"/>
                <w:szCs w:val="20"/>
              </w:rPr>
            </w:pPr>
            <w:r w:rsidRPr="00CE2C4C">
              <w:rPr>
                <w:sz w:val="20"/>
                <w:szCs w:val="20"/>
              </w:rPr>
              <w:t>RIA 1</w:t>
            </w:r>
          </w:p>
        </w:tc>
        <w:tc>
          <w:tcPr>
            <w:tcW w:w="2946" w:type="dxa"/>
          </w:tcPr>
          <w:p w14:paraId="2B110608" w14:textId="77777777" w:rsidR="00810FFC" w:rsidRPr="00CE2C4C" w:rsidRDefault="00810FFC" w:rsidP="00810FFC">
            <w:pPr>
              <w:autoSpaceDE w:val="0"/>
              <w:autoSpaceDN w:val="0"/>
              <w:adjustRightInd w:val="0"/>
              <w:spacing w:before="0"/>
              <w:rPr>
                <w:sz w:val="20"/>
                <w:szCs w:val="20"/>
              </w:rPr>
            </w:pPr>
            <w:r w:rsidRPr="00CE2C4C">
              <w:rPr>
                <w:sz w:val="20"/>
                <w:szCs w:val="20"/>
              </w:rPr>
              <w:t>You have a sustained international</w:t>
            </w:r>
            <w:r>
              <w:rPr>
                <w:sz w:val="20"/>
                <w:szCs w:val="20"/>
              </w:rPr>
              <w:t xml:space="preserve"> </w:t>
            </w:r>
            <w:r w:rsidRPr="00CE2C4C">
              <w:rPr>
                <w:sz w:val="20"/>
                <w:szCs w:val="20"/>
              </w:rPr>
              <w:t>reputation for innovative research or</w:t>
            </w:r>
            <w:r>
              <w:rPr>
                <w:sz w:val="20"/>
                <w:szCs w:val="20"/>
              </w:rPr>
              <w:t xml:space="preserve"> </w:t>
            </w:r>
            <w:r w:rsidRPr="00CE2C4C">
              <w:rPr>
                <w:sz w:val="20"/>
                <w:szCs w:val="20"/>
              </w:rPr>
              <w:t xml:space="preserve">for the application, </w:t>
            </w:r>
            <w:proofErr w:type="gramStart"/>
            <w:r w:rsidRPr="00CE2C4C">
              <w:rPr>
                <w:sz w:val="20"/>
                <w:szCs w:val="20"/>
              </w:rPr>
              <w:t>translation</w:t>
            </w:r>
            <w:proofErr w:type="gramEnd"/>
            <w:r w:rsidRPr="00CE2C4C">
              <w:rPr>
                <w:sz w:val="20"/>
                <w:szCs w:val="20"/>
              </w:rPr>
              <w:t xml:space="preserve"> and</w:t>
            </w:r>
            <w:r>
              <w:rPr>
                <w:sz w:val="20"/>
                <w:szCs w:val="20"/>
              </w:rPr>
              <w:t xml:space="preserve"> </w:t>
            </w:r>
            <w:r w:rsidRPr="00CE2C4C">
              <w:rPr>
                <w:sz w:val="20"/>
                <w:szCs w:val="20"/>
              </w:rPr>
              <w:t>impact of your research beyond the</w:t>
            </w:r>
            <w:r>
              <w:rPr>
                <w:sz w:val="20"/>
                <w:szCs w:val="20"/>
              </w:rPr>
              <w:t xml:space="preserve"> </w:t>
            </w:r>
            <w:r w:rsidRPr="00CE2C4C">
              <w:rPr>
                <w:sz w:val="20"/>
                <w:szCs w:val="20"/>
              </w:rPr>
              <w:t>academic arena</w:t>
            </w:r>
          </w:p>
        </w:tc>
        <w:tc>
          <w:tcPr>
            <w:tcW w:w="3319" w:type="dxa"/>
          </w:tcPr>
          <w:p w14:paraId="472129E3" w14:textId="77777777" w:rsidR="00810FFC" w:rsidRPr="00810FFC" w:rsidRDefault="00810FFC" w:rsidP="00CE2C4C">
            <w:pPr>
              <w:autoSpaceDE w:val="0"/>
              <w:autoSpaceDN w:val="0"/>
              <w:adjustRightInd w:val="0"/>
              <w:spacing w:before="0"/>
              <w:rPr>
                <w:i/>
                <w:sz w:val="20"/>
                <w:szCs w:val="20"/>
              </w:rPr>
            </w:pPr>
            <w:r w:rsidRPr="00810FFC">
              <w:rPr>
                <w:i/>
                <w:sz w:val="20"/>
                <w:szCs w:val="20"/>
              </w:rPr>
              <w:t xml:space="preserve">Explain how your research has been recognised for its quality and innovation by other (leading) researchers in your field internationally </w:t>
            </w:r>
            <w:r w:rsidRPr="00810FFC">
              <w:rPr>
                <w:b/>
                <w:bCs/>
                <w:i/>
                <w:sz w:val="20"/>
                <w:szCs w:val="20"/>
              </w:rPr>
              <w:t xml:space="preserve">or </w:t>
            </w:r>
            <w:r w:rsidRPr="00810FFC">
              <w:rPr>
                <w:i/>
                <w:sz w:val="20"/>
                <w:szCs w:val="20"/>
              </w:rPr>
              <w:t>explain how your application and translation of your own research beyond the academic arena has had a defined impact.</w:t>
            </w:r>
          </w:p>
        </w:tc>
        <w:tc>
          <w:tcPr>
            <w:tcW w:w="3125" w:type="dxa"/>
          </w:tcPr>
          <w:p w14:paraId="5E50C028" w14:textId="77777777" w:rsidR="00810FFC" w:rsidRPr="00CE2C4C" w:rsidRDefault="00406B74" w:rsidP="00431B3C">
            <w:pPr>
              <w:autoSpaceDE w:val="0"/>
              <w:autoSpaceDN w:val="0"/>
              <w:adjustRightInd w:val="0"/>
              <w:spacing w:before="0"/>
              <w:rPr>
                <w:sz w:val="20"/>
                <w:szCs w:val="20"/>
              </w:rPr>
            </w:pPr>
            <w:r>
              <w:rPr>
                <w:sz w:val="20"/>
                <w:szCs w:val="20"/>
              </w:rPr>
              <w:t>M</w:t>
            </w:r>
            <w:r w:rsidR="00DE1F31">
              <w:rPr>
                <w:sz w:val="20"/>
                <w:szCs w:val="20"/>
              </w:rPr>
              <w:t>ajor indicator</w:t>
            </w:r>
            <w:r>
              <w:rPr>
                <w:sz w:val="20"/>
                <w:szCs w:val="20"/>
              </w:rPr>
              <w:t>s</w:t>
            </w:r>
            <w:r w:rsidR="00DE1F31">
              <w:rPr>
                <w:sz w:val="20"/>
                <w:szCs w:val="20"/>
              </w:rPr>
              <w:t xml:space="preserve"> of external recognition.</w:t>
            </w:r>
          </w:p>
        </w:tc>
        <w:tc>
          <w:tcPr>
            <w:tcW w:w="3769" w:type="dxa"/>
          </w:tcPr>
          <w:p w14:paraId="5AE89E70" w14:textId="0A583315" w:rsidR="005D06EE" w:rsidRDefault="00165DFB" w:rsidP="005D06EE">
            <w:pPr>
              <w:pStyle w:val="NoSpacing"/>
              <w:rPr>
                <w:sz w:val="20"/>
                <w:szCs w:val="20"/>
              </w:rPr>
            </w:pPr>
            <w:r>
              <w:rPr>
                <w:sz w:val="20"/>
                <w:szCs w:val="20"/>
              </w:rPr>
              <w:t>Multiple</w:t>
            </w:r>
            <w:r w:rsidR="005D06EE">
              <w:rPr>
                <w:sz w:val="20"/>
                <w:szCs w:val="20"/>
              </w:rPr>
              <w:t xml:space="preserve"> examples of activity evidencing esteem such as: </w:t>
            </w:r>
          </w:p>
          <w:p w14:paraId="29131BB6" w14:textId="77777777" w:rsidR="005D06EE" w:rsidRDefault="00414B50" w:rsidP="00414B50">
            <w:pPr>
              <w:pStyle w:val="NoSpacing"/>
              <w:rPr>
                <w:sz w:val="20"/>
                <w:szCs w:val="20"/>
              </w:rPr>
            </w:pPr>
            <w:r>
              <w:rPr>
                <w:sz w:val="20"/>
                <w:szCs w:val="20"/>
              </w:rPr>
              <w:t>a) I</w:t>
            </w:r>
            <w:r w:rsidR="005D06EE" w:rsidRPr="003D13BE">
              <w:rPr>
                <w:sz w:val="20"/>
                <w:szCs w:val="20"/>
              </w:rPr>
              <w:t>nvitation</w:t>
            </w:r>
            <w:r w:rsidR="005D06EE">
              <w:rPr>
                <w:sz w:val="20"/>
                <w:szCs w:val="20"/>
              </w:rPr>
              <w:t>s</w:t>
            </w:r>
            <w:r w:rsidR="005D06EE" w:rsidRPr="003D13BE">
              <w:rPr>
                <w:sz w:val="20"/>
                <w:szCs w:val="20"/>
              </w:rPr>
              <w:t xml:space="preserve"> to talk at </w:t>
            </w:r>
            <w:r w:rsidR="005D06EE">
              <w:rPr>
                <w:sz w:val="20"/>
                <w:szCs w:val="20"/>
              </w:rPr>
              <w:t>key i</w:t>
            </w:r>
            <w:r w:rsidR="005D06EE" w:rsidRPr="003D13BE">
              <w:rPr>
                <w:sz w:val="20"/>
                <w:szCs w:val="20"/>
              </w:rPr>
              <w:t xml:space="preserve">nternational </w:t>
            </w:r>
            <w:r w:rsidR="005D06EE">
              <w:rPr>
                <w:sz w:val="20"/>
                <w:szCs w:val="20"/>
              </w:rPr>
              <w:t>conferences (or key methodology scientific meeting)</w:t>
            </w:r>
            <w:r w:rsidR="004C4A9A">
              <w:rPr>
                <w:sz w:val="20"/>
                <w:szCs w:val="20"/>
              </w:rPr>
              <w:t>,</w:t>
            </w:r>
          </w:p>
          <w:p w14:paraId="5D1AD39B" w14:textId="31B904F6" w:rsidR="005D06EE" w:rsidRPr="005D06EE" w:rsidRDefault="00414B50" w:rsidP="00414B50">
            <w:pPr>
              <w:pStyle w:val="NoSpacing"/>
              <w:autoSpaceDE w:val="0"/>
              <w:autoSpaceDN w:val="0"/>
              <w:adjustRightInd w:val="0"/>
              <w:rPr>
                <w:sz w:val="20"/>
                <w:szCs w:val="20"/>
              </w:rPr>
            </w:pPr>
            <w:r>
              <w:rPr>
                <w:sz w:val="20"/>
                <w:szCs w:val="20"/>
              </w:rPr>
              <w:t xml:space="preserve">b) </w:t>
            </w:r>
            <w:r w:rsidR="005D06EE" w:rsidRPr="005D06EE">
              <w:rPr>
                <w:sz w:val="20"/>
                <w:szCs w:val="20"/>
              </w:rPr>
              <w:t xml:space="preserve">Editor or </w:t>
            </w:r>
            <w:r w:rsidR="005D06EE">
              <w:rPr>
                <w:sz w:val="20"/>
                <w:szCs w:val="20"/>
              </w:rPr>
              <w:t xml:space="preserve">editorial board </w:t>
            </w:r>
            <w:r w:rsidR="005D06EE" w:rsidRPr="005D06EE">
              <w:rPr>
                <w:sz w:val="20"/>
                <w:szCs w:val="20"/>
              </w:rPr>
              <w:t>of significant publications in your field</w:t>
            </w:r>
            <w:r w:rsidR="004C4A9A">
              <w:rPr>
                <w:sz w:val="20"/>
                <w:szCs w:val="20"/>
              </w:rPr>
              <w:t>,</w:t>
            </w:r>
            <w:r w:rsidR="005D06EE" w:rsidRPr="005D06EE">
              <w:rPr>
                <w:sz w:val="20"/>
                <w:szCs w:val="20"/>
              </w:rPr>
              <w:t xml:space="preserve"> </w:t>
            </w:r>
          </w:p>
          <w:p w14:paraId="6934CDE1" w14:textId="77777777" w:rsidR="00431B3C" w:rsidRDefault="005D06EE" w:rsidP="00CE2C4C">
            <w:pPr>
              <w:autoSpaceDE w:val="0"/>
              <w:autoSpaceDN w:val="0"/>
              <w:adjustRightInd w:val="0"/>
              <w:spacing w:before="0"/>
              <w:rPr>
                <w:sz w:val="20"/>
                <w:szCs w:val="20"/>
              </w:rPr>
            </w:pPr>
            <w:r>
              <w:rPr>
                <w:sz w:val="20"/>
                <w:szCs w:val="20"/>
              </w:rPr>
              <w:t xml:space="preserve">c) </w:t>
            </w:r>
            <w:r w:rsidR="00431B3C">
              <w:rPr>
                <w:sz w:val="20"/>
                <w:szCs w:val="20"/>
              </w:rPr>
              <w:t>Organising and chairing sessions, or giving plenary or keynote lectures</w:t>
            </w:r>
            <w:r w:rsidR="004C4A9A">
              <w:rPr>
                <w:sz w:val="20"/>
                <w:szCs w:val="20"/>
              </w:rPr>
              <w:t>,</w:t>
            </w:r>
          </w:p>
          <w:p w14:paraId="29CB1226" w14:textId="56859C6C" w:rsidR="00810FFC" w:rsidRPr="00414B50" w:rsidRDefault="00414B50" w:rsidP="00414B50">
            <w:pPr>
              <w:autoSpaceDE w:val="0"/>
              <w:autoSpaceDN w:val="0"/>
              <w:adjustRightInd w:val="0"/>
              <w:spacing w:before="0"/>
              <w:rPr>
                <w:sz w:val="20"/>
                <w:szCs w:val="20"/>
              </w:rPr>
            </w:pPr>
            <w:r>
              <w:rPr>
                <w:sz w:val="20"/>
                <w:szCs w:val="20"/>
              </w:rPr>
              <w:t xml:space="preserve">d) </w:t>
            </w:r>
            <w:r w:rsidR="00431B3C" w:rsidRPr="00414B50">
              <w:rPr>
                <w:sz w:val="20"/>
                <w:szCs w:val="20"/>
              </w:rPr>
              <w:t>Membership of expert committees</w:t>
            </w:r>
            <w:r w:rsidR="00165DFB">
              <w:rPr>
                <w:sz w:val="20"/>
                <w:szCs w:val="20"/>
              </w:rPr>
              <w:t>.</w:t>
            </w:r>
          </w:p>
          <w:p w14:paraId="6E83F45F" w14:textId="77777777" w:rsidR="00431B3C" w:rsidRPr="00CE2C4C" w:rsidRDefault="00431B3C" w:rsidP="00431B3C">
            <w:pPr>
              <w:autoSpaceDE w:val="0"/>
              <w:autoSpaceDN w:val="0"/>
              <w:adjustRightInd w:val="0"/>
              <w:spacing w:before="0"/>
              <w:rPr>
                <w:sz w:val="20"/>
                <w:szCs w:val="20"/>
              </w:rPr>
            </w:pPr>
          </w:p>
        </w:tc>
      </w:tr>
      <w:tr w:rsidR="0048687D" w:rsidRPr="00CE2C4C" w14:paraId="451641C7" w14:textId="77777777" w:rsidTr="00EE5BD5">
        <w:tc>
          <w:tcPr>
            <w:tcW w:w="1106" w:type="dxa"/>
            <w:vMerge/>
          </w:tcPr>
          <w:p w14:paraId="3C7FB51F" w14:textId="77777777" w:rsidR="00810FFC" w:rsidRPr="00CE2C4C" w:rsidRDefault="00810FFC" w:rsidP="007C4F6E">
            <w:pPr>
              <w:rPr>
                <w:sz w:val="20"/>
                <w:szCs w:val="20"/>
              </w:rPr>
            </w:pPr>
          </w:p>
        </w:tc>
        <w:tc>
          <w:tcPr>
            <w:tcW w:w="1123" w:type="dxa"/>
          </w:tcPr>
          <w:p w14:paraId="0A54358A" w14:textId="77777777" w:rsidR="00810FFC" w:rsidRPr="00CE2C4C" w:rsidRDefault="00810FFC" w:rsidP="007C4F6E">
            <w:pPr>
              <w:rPr>
                <w:sz w:val="20"/>
                <w:szCs w:val="20"/>
              </w:rPr>
            </w:pPr>
            <w:r w:rsidRPr="00CE2C4C">
              <w:rPr>
                <w:sz w:val="20"/>
                <w:szCs w:val="20"/>
              </w:rPr>
              <w:t xml:space="preserve">RIA 2 </w:t>
            </w:r>
          </w:p>
          <w:p w14:paraId="5B96A95A" w14:textId="77777777" w:rsidR="00810FFC" w:rsidRPr="00CE2C4C" w:rsidRDefault="00810FFC" w:rsidP="007C4F6E">
            <w:pPr>
              <w:rPr>
                <w:sz w:val="20"/>
                <w:szCs w:val="20"/>
              </w:rPr>
            </w:pPr>
            <w:r w:rsidRPr="00CE2C4C">
              <w:rPr>
                <w:sz w:val="20"/>
                <w:szCs w:val="20"/>
              </w:rPr>
              <w:t>&amp;</w:t>
            </w:r>
          </w:p>
          <w:p w14:paraId="3DEBC0B4" w14:textId="77777777" w:rsidR="00810FFC" w:rsidRPr="00CE2C4C" w:rsidRDefault="00810FFC" w:rsidP="007C4F6E">
            <w:pPr>
              <w:rPr>
                <w:sz w:val="20"/>
                <w:szCs w:val="20"/>
              </w:rPr>
            </w:pPr>
            <w:r w:rsidRPr="00CE2C4C">
              <w:rPr>
                <w:sz w:val="20"/>
                <w:szCs w:val="20"/>
              </w:rPr>
              <w:t>SEB 6</w:t>
            </w:r>
          </w:p>
          <w:p w14:paraId="184C9F85" w14:textId="77777777" w:rsidR="00810FFC" w:rsidRPr="00FC440D" w:rsidRDefault="00810FFC" w:rsidP="007C4F6E">
            <w:pPr>
              <w:rPr>
                <w:sz w:val="20"/>
                <w:szCs w:val="20"/>
              </w:rPr>
            </w:pPr>
            <w:r w:rsidRPr="00FC440D">
              <w:rPr>
                <w:sz w:val="20"/>
                <w:szCs w:val="20"/>
              </w:rPr>
              <w:t xml:space="preserve">&amp; </w:t>
            </w:r>
          </w:p>
          <w:p w14:paraId="4E907AE5" w14:textId="77777777" w:rsidR="00810FFC" w:rsidRPr="00FC440D" w:rsidRDefault="00810FFC" w:rsidP="007C4F6E">
            <w:pPr>
              <w:rPr>
                <w:sz w:val="20"/>
                <w:szCs w:val="20"/>
              </w:rPr>
            </w:pPr>
            <w:r w:rsidRPr="00FC440D">
              <w:rPr>
                <w:sz w:val="20"/>
                <w:szCs w:val="20"/>
              </w:rPr>
              <w:t>ALB 2</w:t>
            </w:r>
          </w:p>
        </w:tc>
        <w:tc>
          <w:tcPr>
            <w:tcW w:w="2946" w:type="dxa"/>
          </w:tcPr>
          <w:p w14:paraId="17C78B45" w14:textId="77777777" w:rsidR="00810FFC" w:rsidRPr="00CE2C4C" w:rsidRDefault="00810FFC" w:rsidP="00B7243C">
            <w:pPr>
              <w:autoSpaceDE w:val="0"/>
              <w:autoSpaceDN w:val="0"/>
              <w:adjustRightInd w:val="0"/>
              <w:spacing w:before="0"/>
              <w:rPr>
                <w:sz w:val="20"/>
                <w:szCs w:val="20"/>
              </w:rPr>
            </w:pPr>
            <w:r w:rsidRPr="004176CA">
              <w:rPr>
                <w:sz w:val="20"/>
                <w:szCs w:val="20"/>
              </w:rPr>
              <w:t>You have played a lead or other</w:t>
            </w:r>
            <w:r w:rsidR="00B7243C">
              <w:rPr>
                <w:sz w:val="20"/>
                <w:szCs w:val="20"/>
              </w:rPr>
              <w:t xml:space="preserve"> </w:t>
            </w:r>
            <w:r w:rsidRPr="00810FFC">
              <w:rPr>
                <w:sz w:val="20"/>
                <w:szCs w:val="20"/>
              </w:rPr>
              <w:t xml:space="preserve">clearly identified role in </w:t>
            </w:r>
            <w:r w:rsidRPr="00CE2C4C">
              <w:rPr>
                <w:sz w:val="20"/>
                <w:szCs w:val="20"/>
              </w:rPr>
              <w:t>obtaining the</w:t>
            </w:r>
            <w:r>
              <w:rPr>
                <w:sz w:val="20"/>
                <w:szCs w:val="20"/>
              </w:rPr>
              <w:t xml:space="preserve"> </w:t>
            </w:r>
            <w:r w:rsidRPr="00CE2C4C">
              <w:rPr>
                <w:sz w:val="20"/>
                <w:szCs w:val="20"/>
              </w:rPr>
              <w:t>resources to successfully undertake</w:t>
            </w:r>
            <w:r>
              <w:rPr>
                <w:sz w:val="20"/>
                <w:szCs w:val="20"/>
              </w:rPr>
              <w:t xml:space="preserve"> </w:t>
            </w:r>
            <w:r w:rsidRPr="00CE2C4C">
              <w:rPr>
                <w:sz w:val="20"/>
                <w:szCs w:val="20"/>
              </w:rPr>
              <w:t>maj</w:t>
            </w:r>
            <w:r>
              <w:rPr>
                <w:sz w:val="20"/>
                <w:szCs w:val="20"/>
              </w:rPr>
              <w:t xml:space="preserve">or research projects, which may </w:t>
            </w:r>
            <w:r w:rsidRPr="00CE2C4C">
              <w:rPr>
                <w:sz w:val="20"/>
                <w:szCs w:val="20"/>
              </w:rPr>
              <w:t>be</w:t>
            </w:r>
            <w:r>
              <w:rPr>
                <w:sz w:val="20"/>
                <w:szCs w:val="20"/>
              </w:rPr>
              <w:t xml:space="preserve"> </w:t>
            </w:r>
            <w:r w:rsidRPr="00CE2C4C">
              <w:rPr>
                <w:sz w:val="20"/>
                <w:szCs w:val="20"/>
              </w:rPr>
              <w:t>through bids for grants or other awards</w:t>
            </w:r>
            <w:r>
              <w:rPr>
                <w:sz w:val="20"/>
                <w:szCs w:val="20"/>
              </w:rPr>
              <w:t xml:space="preserve"> </w:t>
            </w:r>
            <w:r w:rsidRPr="00CE2C4C">
              <w:rPr>
                <w:sz w:val="20"/>
                <w:szCs w:val="20"/>
              </w:rPr>
              <w:t>as appropriate to the discipline</w:t>
            </w:r>
          </w:p>
        </w:tc>
        <w:tc>
          <w:tcPr>
            <w:tcW w:w="3319" w:type="dxa"/>
          </w:tcPr>
          <w:p w14:paraId="5D369501" w14:textId="77777777" w:rsidR="00810FFC" w:rsidRPr="00810FFC" w:rsidRDefault="00810FFC" w:rsidP="00CE2C4C">
            <w:pPr>
              <w:autoSpaceDE w:val="0"/>
              <w:autoSpaceDN w:val="0"/>
              <w:adjustRightInd w:val="0"/>
              <w:spacing w:before="0"/>
              <w:rPr>
                <w:i/>
                <w:sz w:val="20"/>
                <w:szCs w:val="20"/>
              </w:rPr>
            </w:pPr>
            <w:r w:rsidRPr="00810FFC">
              <w:rPr>
                <w:i/>
                <w:sz w:val="20"/>
                <w:szCs w:val="20"/>
              </w:rPr>
              <w:t>Please describe how you have successfully developed and managed major research projects. As part of this describe the resources required to undertake the projects and the role you played in securing these.</w:t>
            </w:r>
          </w:p>
        </w:tc>
        <w:tc>
          <w:tcPr>
            <w:tcW w:w="3125" w:type="dxa"/>
          </w:tcPr>
          <w:p w14:paraId="11FF3762" w14:textId="77777777" w:rsidR="00810FFC" w:rsidRPr="00CE2C4C" w:rsidRDefault="00AD2F51" w:rsidP="00803283">
            <w:pPr>
              <w:autoSpaceDE w:val="0"/>
              <w:autoSpaceDN w:val="0"/>
              <w:adjustRightInd w:val="0"/>
              <w:spacing w:before="0"/>
              <w:rPr>
                <w:sz w:val="20"/>
                <w:szCs w:val="20"/>
              </w:rPr>
            </w:pPr>
            <w:r>
              <w:rPr>
                <w:sz w:val="20"/>
                <w:szCs w:val="20"/>
              </w:rPr>
              <w:t>Increasing international reputation as a leader in an important field of research evidenced through substantial current competitive long-term programmatic</w:t>
            </w:r>
            <w:r w:rsidR="00C94E5F">
              <w:rPr>
                <w:sz w:val="20"/>
                <w:szCs w:val="20"/>
              </w:rPr>
              <w:t xml:space="preserve"> and project</w:t>
            </w:r>
            <w:r>
              <w:rPr>
                <w:sz w:val="20"/>
                <w:szCs w:val="20"/>
              </w:rPr>
              <w:t xml:space="preserve"> external funding led by you</w:t>
            </w:r>
            <w:r w:rsidR="00803283">
              <w:rPr>
                <w:sz w:val="20"/>
                <w:szCs w:val="20"/>
              </w:rPr>
              <w:t xml:space="preserve"> as PI or lead</w:t>
            </w:r>
            <w:r>
              <w:rPr>
                <w:sz w:val="20"/>
                <w:szCs w:val="20"/>
              </w:rPr>
              <w:t xml:space="preserve"> for your research.</w:t>
            </w:r>
          </w:p>
        </w:tc>
        <w:tc>
          <w:tcPr>
            <w:tcW w:w="3769" w:type="dxa"/>
          </w:tcPr>
          <w:p w14:paraId="06FC7349" w14:textId="77777777" w:rsidR="00A80F6F" w:rsidRPr="003D13BE" w:rsidRDefault="00A80F6F" w:rsidP="00A80F6F">
            <w:pPr>
              <w:autoSpaceDE w:val="0"/>
              <w:autoSpaceDN w:val="0"/>
              <w:adjustRightInd w:val="0"/>
              <w:spacing w:before="0"/>
              <w:rPr>
                <w:b/>
                <w:sz w:val="20"/>
                <w:szCs w:val="20"/>
                <w:u w:val="single"/>
              </w:rPr>
            </w:pPr>
            <w:r w:rsidRPr="003D13BE">
              <w:rPr>
                <w:b/>
                <w:sz w:val="20"/>
                <w:szCs w:val="20"/>
                <w:u w:val="single"/>
              </w:rPr>
              <w:t>Biomedical Sciences</w:t>
            </w:r>
          </w:p>
          <w:p w14:paraId="1DDF7257" w14:textId="1C421633" w:rsidR="00803283" w:rsidRDefault="0081284B" w:rsidP="00803283">
            <w:pPr>
              <w:autoSpaceDE w:val="0"/>
              <w:autoSpaceDN w:val="0"/>
              <w:adjustRightInd w:val="0"/>
              <w:spacing w:before="0"/>
              <w:rPr>
                <w:sz w:val="20"/>
                <w:szCs w:val="20"/>
              </w:rPr>
            </w:pPr>
            <w:r>
              <w:rPr>
                <w:sz w:val="20"/>
                <w:szCs w:val="20"/>
              </w:rPr>
              <w:t>A portfolio of</w:t>
            </w:r>
            <w:r w:rsidR="00165DFB">
              <w:rPr>
                <w:sz w:val="20"/>
                <w:szCs w:val="20"/>
              </w:rPr>
              <w:t xml:space="preserve"> significant</w:t>
            </w:r>
            <w:r>
              <w:rPr>
                <w:sz w:val="20"/>
                <w:szCs w:val="20"/>
              </w:rPr>
              <w:t xml:space="preserve"> research grants</w:t>
            </w:r>
            <w:r w:rsidR="00AD2F51">
              <w:rPr>
                <w:sz w:val="20"/>
                <w:szCs w:val="20"/>
              </w:rPr>
              <w:t xml:space="preserve">. </w:t>
            </w:r>
          </w:p>
          <w:p w14:paraId="20323DA3" w14:textId="77777777" w:rsidR="005D06EE" w:rsidDel="00AD2F51" w:rsidRDefault="005D06EE" w:rsidP="00803283">
            <w:pPr>
              <w:autoSpaceDE w:val="0"/>
              <w:autoSpaceDN w:val="0"/>
              <w:adjustRightInd w:val="0"/>
              <w:spacing w:before="0"/>
              <w:rPr>
                <w:sz w:val="20"/>
                <w:szCs w:val="20"/>
              </w:rPr>
            </w:pPr>
          </w:p>
          <w:p w14:paraId="42735B60" w14:textId="77777777" w:rsidR="00A80F6F" w:rsidRPr="003D13BE" w:rsidRDefault="00A80F6F" w:rsidP="00A80F6F">
            <w:pPr>
              <w:pStyle w:val="NoSpacing"/>
              <w:rPr>
                <w:b/>
                <w:sz w:val="20"/>
                <w:szCs w:val="20"/>
                <w:u w:val="single"/>
              </w:rPr>
            </w:pPr>
            <w:r w:rsidRPr="003D13BE">
              <w:rPr>
                <w:b/>
                <w:sz w:val="20"/>
                <w:szCs w:val="20"/>
                <w:u w:val="single"/>
              </w:rPr>
              <w:t>Applied Health</w:t>
            </w:r>
          </w:p>
          <w:p w14:paraId="5E853E73" w14:textId="26009AA0" w:rsidR="005D06EE" w:rsidRPr="003C74B1" w:rsidRDefault="005D06EE" w:rsidP="003C74B1">
            <w:pPr>
              <w:autoSpaceDE w:val="0"/>
              <w:autoSpaceDN w:val="0"/>
              <w:adjustRightInd w:val="0"/>
              <w:spacing w:before="0"/>
              <w:rPr>
                <w:sz w:val="20"/>
                <w:szCs w:val="20"/>
                <w:highlight w:val="yellow"/>
              </w:rPr>
            </w:pPr>
            <w:r>
              <w:rPr>
                <w:sz w:val="20"/>
                <w:szCs w:val="20"/>
              </w:rPr>
              <w:t xml:space="preserve">A portfolio of </w:t>
            </w:r>
            <w:r w:rsidR="00165DFB">
              <w:rPr>
                <w:sz w:val="20"/>
                <w:szCs w:val="20"/>
              </w:rPr>
              <w:t xml:space="preserve">significant </w:t>
            </w:r>
            <w:r>
              <w:rPr>
                <w:sz w:val="20"/>
                <w:szCs w:val="20"/>
              </w:rPr>
              <w:t>research grants, including PI</w:t>
            </w:r>
            <w:r w:rsidR="003C74B1">
              <w:rPr>
                <w:sz w:val="20"/>
                <w:szCs w:val="20"/>
              </w:rPr>
              <w:t xml:space="preserve"> on at least one </w:t>
            </w:r>
            <w:r w:rsidR="00165DFB">
              <w:rPr>
                <w:sz w:val="20"/>
                <w:szCs w:val="20"/>
              </w:rPr>
              <w:t xml:space="preserve">substantial </w:t>
            </w:r>
            <w:r w:rsidR="00533ABF">
              <w:rPr>
                <w:sz w:val="20"/>
                <w:szCs w:val="20"/>
              </w:rPr>
              <w:t xml:space="preserve">grant such as a Programme grant or multi-centre RCT </w:t>
            </w:r>
            <w:r w:rsidR="003C74B1">
              <w:rPr>
                <w:sz w:val="20"/>
                <w:szCs w:val="20"/>
              </w:rPr>
              <w:t>and/or PI</w:t>
            </w:r>
            <w:r>
              <w:rPr>
                <w:sz w:val="20"/>
                <w:szCs w:val="20"/>
              </w:rPr>
              <w:t>/lead or supervising methodologist on a</w:t>
            </w:r>
            <w:r w:rsidR="003C74B1">
              <w:rPr>
                <w:sz w:val="20"/>
                <w:szCs w:val="20"/>
              </w:rPr>
              <w:t>t least 3</w:t>
            </w:r>
            <w:r>
              <w:rPr>
                <w:sz w:val="20"/>
                <w:szCs w:val="20"/>
              </w:rPr>
              <w:t xml:space="preserve"> current substantive grants of at least 3</w:t>
            </w:r>
            <w:r w:rsidR="003C74B1">
              <w:rPr>
                <w:sz w:val="20"/>
                <w:szCs w:val="20"/>
              </w:rPr>
              <w:t xml:space="preserve"> </w:t>
            </w:r>
            <w:r>
              <w:rPr>
                <w:sz w:val="20"/>
                <w:szCs w:val="20"/>
              </w:rPr>
              <w:t>years duratio</w:t>
            </w:r>
            <w:r w:rsidR="00851AB9">
              <w:rPr>
                <w:sz w:val="20"/>
                <w:szCs w:val="20"/>
              </w:rPr>
              <w:t xml:space="preserve">n. </w:t>
            </w:r>
          </w:p>
          <w:p w14:paraId="38B9B40B" w14:textId="77777777" w:rsidR="00A87956" w:rsidRDefault="00A87956" w:rsidP="00A80F6F">
            <w:pPr>
              <w:autoSpaceDE w:val="0"/>
              <w:autoSpaceDN w:val="0"/>
              <w:adjustRightInd w:val="0"/>
              <w:spacing w:before="0"/>
              <w:rPr>
                <w:b/>
                <w:sz w:val="20"/>
                <w:szCs w:val="20"/>
                <w:u w:val="single"/>
              </w:rPr>
            </w:pPr>
          </w:p>
          <w:p w14:paraId="473CE3E9" w14:textId="77777777" w:rsidR="00A87956" w:rsidRDefault="00A87956" w:rsidP="00A80F6F">
            <w:pPr>
              <w:autoSpaceDE w:val="0"/>
              <w:autoSpaceDN w:val="0"/>
              <w:adjustRightInd w:val="0"/>
              <w:spacing w:before="0"/>
              <w:rPr>
                <w:b/>
                <w:sz w:val="20"/>
                <w:szCs w:val="20"/>
                <w:u w:val="single"/>
              </w:rPr>
            </w:pPr>
          </w:p>
          <w:p w14:paraId="06003A4A" w14:textId="77777777" w:rsidR="00A80F6F" w:rsidRDefault="00A80F6F" w:rsidP="00A80F6F">
            <w:pPr>
              <w:autoSpaceDE w:val="0"/>
              <w:autoSpaceDN w:val="0"/>
              <w:adjustRightInd w:val="0"/>
              <w:spacing w:before="0"/>
              <w:rPr>
                <w:b/>
                <w:sz w:val="20"/>
                <w:szCs w:val="20"/>
                <w:u w:val="single"/>
              </w:rPr>
            </w:pPr>
            <w:r w:rsidRPr="003D13BE">
              <w:rPr>
                <w:b/>
                <w:sz w:val="20"/>
                <w:szCs w:val="20"/>
                <w:u w:val="single"/>
              </w:rPr>
              <w:t>Student Education</w:t>
            </w:r>
          </w:p>
          <w:p w14:paraId="51C8D7CA" w14:textId="77777777" w:rsidR="00B44D5C" w:rsidRPr="00B56230" w:rsidRDefault="00B44D5C" w:rsidP="00A80F6F">
            <w:pPr>
              <w:autoSpaceDE w:val="0"/>
              <w:autoSpaceDN w:val="0"/>
              <w:adjustRightInd w:val="0"/>
              <w:spacing w:before="0"/>
              <w:rPr>
                <w:bCs/>
                <w:sz w:val="20"/>
                <w:szCs w:val="20"/>
              </w:rPr>
            </w:pPr>
            <w:r w:rsidRPr="00B56230">
              <w:rPr>
                <w:bCs/>
                <w:sz w:val="20"/>
                <w:szCs w:val="20"/>
              </w:rPr>
              <w:t xml:space="preserve">Internationally leading work in curriculum development </w:t>
            </w:r>
            <w:r w:rsidR="00F04F7E">
              <w:rPr>
                <w:bCs/>
                <w:sz w:val="20"/>
                <w:szCs w:val="20"/>
              </w:rPr>
              <w:t xml:space="preserve">or capacity building in an international context </w:t>
            </w:r>
            <w:r w:rsidRPr="00B56230">
              <w:rPr>
                <w:bCs/>
                <w:sz w:val="20"/>
                <w:szCs w:val="20"/>
              </w:rPr>
              <w:t xml:space="preserve">– </w:t>
            </w:r>
            <w:proofErr w:type="gramStart"/>
            <w:r w:rsidRPr="00B56230">
              <w:rPr>
                <w:bCs/>
                <w:sz w:val="20"/>
                <w:szCs w:val="20"/>
              </w:rPr>
              <w:t>e.g.</w:t>
            </w:r>
            <w:proofErr w:type="gramEnd"/>
            <w:r w:rsidRPr="00B56230">
              <w:rPr>
                <w:bCs/>
                <w:sz w:val="20"/>
                <w:szCs w:val="20"/>
              </w:rPr>
              <w:t xml:space="preserve"> programmatic assessment in medical education, technology enhanced learning with commensurate high impact publication in medical education journals.</w:t>
            </w:r>
          </w:p>
          <w:p w14:paraId="210B2EFC" w14:textId="77777777" w:rsidR="00810FFC" w:rsidRPr="00CE2C4C" w:rsidRDefault="00810FFC" w:rsidP="00803283">
            <w:pPr>
              <w:autoSpaceDE w:val="0"/>
              <w:autoSpaceDN w:val="0"/>
              <w:adjustRightInd w:val="0"/>
              <w:spacing w:before="0"/>
              <w:rPr>
                <w:sz w:val="20"/>
                <w:szCs w:val="20"/>
              </w:rPr>
            </w:pPr>
          </w:p>
        </w:tc>
      </w:tr>
      <w:tr w:rsidR="0048687D" w:rsidRPr="00CE2C4C" w14:paraId="065B8663" w14:textId="77777777" w:rsidTr="00EE5BD5">
        <w:tc>
          <w:tcPr>
            <w:tcW w:w="1106" w:type="dxa"/>
            <w:vMerge/>
          </w:tcPr>
          <w:p w14:paraId="01E64D08" w14:textId="77777777" w:rsidR="00810FFC" w:rsidRPr="00CE2C4C" w:rsidRDefault="00810FFC" w:rsidP="007C4F6E">
            <w:pPr>
              <w:rPr>
                <w:sz w:val="20"/>
                <w:szCs w:val="20"/>
              </w:rPr>
            </w:pPr>
          </w:p>
        </w:tc>
        <w:tc>
          <w:tcPr>
            <w:tcW w:w="1123" w:type="dxa"/>
          </w:tcPr>
          <w:p w14:paraId="7B25E84C" w14:textId="77777777" w:rsidR="00810FFC" w:rsidRDefault="00810FFC" w:rsidP="007C4F6E">
            <w:pPr>
              <w:rPr>
                <w:sz w:val="20"/>
                <w:szCs w:val="20"/>
              </w:rPr>
            </w:pPr>
            <w:r w:rsidRPr="00CE2C4C">
              <w:rPr>
                <w:sz w:val="20"/>
                <w:szCs w:val="20"/>
              </w:rPr>
              <w:t>RIA 3</w:t>
            </w:r>
          </w:p>
          <w:p w14:paraId="784D94E2" w14:textId="77777777" w:rsidR="00810FFC" w:rsidRDefault="00810FFC" w:rsidP="007C4F6E">
            <w:pPr>
              <w:rPr>
                <w:sz w:val="20"/>
                <w:szCs w:val="20"/>
              </w:rPr>
            </w:pPr>
            <w:r>
              <w:rPr>
                <w:sz w:val="20"/>
                <w:szCs w:val="20"/>
              </w:rPr>
              <w:t xml:space="preserve">&amp; </w:t>
            </w:r>
          </w:p>
          <w:p w14:paraId="53559ACF" w14:textId="77777777" w:rsidR="00810FFC" w:rsidRDefault="00810FFC" w:rsidP="007C4F6E">
            <w:pPr>
              <w:rPr>
                <w:sz w:val="20"/>
                <w:szCs w:val="20"/>
              </w:rPr>
            </w:pPr>
            <w:r>
              <w:rPr>
                <w:sz w:val="20"/>
                <w:szCs w:val="20"/>
              </w:rPr>
              <w:t>SEB 7</w:t>
            </w:r>
          </w:p>
          <w:p w14:paraId="1620E905" w14:textId="77777777" w:rsidR="00810FFC" w:rsidRDefault="00810FFC" w:rsidP="007C4F6E">
            <w:pPr>
              <w:rPr>
                <w:sz w:val="20"/>
                <w:szCs w:val="20"/>
              </w:rPr>
            </w:pPr>
            <w:r>
              <w:rPr>
                <w:sz w:val="20"/>
                <w:szCs w:val="20"/>
              </w:rPr>
              <w:t>&amp;</w:t>
            </w:r>
          </w:p>
          <w:p w14:paraId="079814ED" w14:textId="77777777" w:rsidR="00810FFC" w:rsidRPr="00CE2C4C" w:rsidRDefault="00810FFC" w:rsidP="007C4F6E">
            <w:pPr>
              <w:rPr>
                <w:sz w:val="20"/>
                <w:szCs w:val="20"/>
              </w:rPr>
            </w:pPr>
            <w:r>
              <w:rPr>
                <w:sz w:val="20"/>
                <w:szCs w:val="20"/>
              </w:rPr>
              <w:t>ALB 6</w:t>
            </w:r>
          </w:p>
        </w:tc>
        <w:tc>
          <w:tcPr>
            <w:tcW w:w="2946" w:type="dxa"/>
          </w:tcPr>
          <w:p w14:paraId="70676CBC" w14:textId="77777777" w:rsidR="00810FFC" w:rsidRPr="00CE2C4C" w:rsidRDefault="00810FFC" w:rsidP="00CE2C4C">
            <w:pPr>
              <w:autoSpaceDE w:val="0"/>
              <w:autoSpaceDN w:val="0"/>
              <w:adjustRightInd w:val="0"/>
              <w:spacing w:before="0"/>
              <w:rPr>
                <w:sz w:val="20"/>
                <w:szCs w:val="20"/>
              </w:rPr>
            </w:pPr>
            <w:r w:rsidRPr="00CE2C4C">
              <w:rPr>
                <w:sz w:val="20"/>
                <w:szCs w:val="20"/>
              </w:rPr>
              <w:t>You have a distinguished record of</w:t>
            </w:r>
            <w:r>
              <w:rPr>
                <w:sz w:val="20"/>
                <w:szCs w:val="20"/>
              </w:rPr>
              <w:t xml:space="preserve"> </w:t>
            </w:r>
            <w:r w:rsidRPr="00CE2C4C">
              <w:rPr>
                <w:sz w:val="20"/>
                <w:szCs w:val="20"/>
              </w:rPr>
              <w:t>academically excellent research</w:t>
            </w:r>
            <w:r>
              <w:rPr>
                <w:sz w:val="20"/>
                <w:szCs w:val="20"/>
              </w:rPr>
              <w:t xml:space="preserve"> </w:t>
            </w:r>
            <w:r w:rsidRPr="00CE2C4C">
              <w:rPr>
                <w:sz w:val="20"/>
                <w:szCs w:val="20"/>
              </w:rPr>
              <w:t>outputs as evidenced within an</w:t>
            </w:r>
            <w:r>
              <w:rPr>
                <w:sz w:val="20"/>
                <w:szCs w:val="20"/>
              </w:rPr>
              <w:t xml:space="preserve"> </w:t>
            </w:r>
            <w:r w:rsidRPr="00CE2C4C">
              <w:rPr>
                <w:sz w:val="20"/>
                <w:szCs w:val="20"/>
              </w:rPr>
              <w:t>international context</w:t>
            </w:r>
          </w:p>
        </w:tc>
        <w:tc>
          <w:tcPr>
            <w:tcW w:w="3319" w:type="dxa"/>
          </w:tcPr>
          <w:p w14:paraId="4AC361AE" w14:textId="77777777" w:rsidR="00810FFC" w:rsidRPr="00810FFC" w:rsidRDefault="00810FFC" w:rsidP="00CE2C4C">
            <w:pPr>
              <w:autoSpaceDE w:val="0"/>
              <w:autoSpaceDN w:val="0"/>
              <w:adjustRightInd w:val="0"/>
              <w:spacing w:before="0"/>
              <w:rPr>
                <w:i/>
                <w:sz w:val="20"/>
                <w:szCs w:val="20"/>
              </w:rPr>
            </w:pPr>
            <w:r w:rsidRPr="00810FFC">
              <w:rPr>
                <w:i/>
                <w:sz w:val="20"/>
                <w:szCs w:val="20"/>
              </w:rPr>
              <w:t>Please evidence that your outputs are recognised internationally across your field and are regarded as academically excellent within this arena. For promotion to Chair</w:t>
            </w:r>
          </w:p>
          <w:p w14:paraId="448733F1" w14:textId="77777777" w:rsidR="00810FFC" w:rsidRPr="00810FFC" w:rsidRDefault="00810FFC" w:rsidP="00CE2C4C">
            <w:pPr>
              <w:autoSpaceDE w:val="0"/>
              <w:autoSpaceDN w:val="0"/>
              <w:adjustRightInd w:val="0"/>
              <w:spacing w:before="0"/>
              <w:rPr>
                <w:i/>
                <w:sz w:val="20"/>
                <w:szCs w:val="20"/>
              </w:rPr>
            </w:pPr>
            <w:r w:rsidRPr="00810FFC">
              <w:rPr>
                <w:i/>
                <w:sz w:val="20"/>
                <w:szCs w:val="20"/>
              </w:rPr>
              <w:t>you will need to demonstrate a ‘distinguished’ record of this which can be done by showing how you have sustained this quality over multiple outputs (as appropriate to your discipline) and that your outputs have shaped the research agenda in your field.</w:t>
            </w:r>
          </w:p>
          <w:p w14:paraId="11E07554" w14:textId="77777777" w:rsidR="00810FFC" w:rsidRPr="00810FFC" w:rsidRDefault="00810FFC" w:rsidP="00CE2C4C">
            <w:pPr>
              <w:autoSpaceDE w:val="0"/>
              <w:autoSpaceDN w:val="0"/>
              <w:adjustRightInd w:val="0"/>
              <w:spacing w:before="0"/>
              <w:rPr>
                <w:i/>
                <w:sz w:val="20"/>
                <w:szCs w:val="20"/>
              </w:rPr>
            </w:pPr>
          </w:p>
          <w:p w14:paraId="6B01C3A5" w14:textId="77777777" w:rsidR="00810FFC" w:rsidRPr="00810FFC" w:rsidRDefault="00810FFC" w:rsidP="00CE2C4C">
            <w:pPr>
              <w:autoSpaceDE w:val="0"/>
              <w:autoSpaceDN w:val="0"/>
              <w:adjustRightInd w:val="0"/>
              <w:spacing w:before="0"/>
              <w:rPr>
                <w:i/>
                <w:sz w:val="20"/>
                <w:szCs w:val="20"/>
              </w:rPr>
            </w:pPr>
            <w:r w:rsidRPr="00810FFC">
              <w:rPr>
                <w:i/>
                <w:sz w:val="20"/>
                <w:szCs w:val="20"/>
              </w:rPr>
              <w:t xml:space="preserve">Outputs are considered to include all appropriate formats for the </w:t>
            </w:r>
            <w:proofErr w:type="gramStart"/>
            <w:r w:rsidRPr="00810FFC">
              <w:rPr>
                <w:i/>
                <w:sz w:val="20"/>
                <w:szCs w:val="20"/>
              </w:rPr>
              <w:t>discipline, and</w:t>
            </w:r>
            <w:proofErr w:type="gramEnd"/>
            <w:r w:rsidRPr="00810FFC">
              <w:rPr>
                <w:i/>
                <w:sz w:val="20"/>
                <w:szCs w:val="20"/>
              </w:rPr>
              <w:t xml:space="preserve"> may include collaborative and/or interdisciplinary outputs where you can evidence a distinctive academic contribution.</w:t>
            </w:r>
          </w:p>
        </w:tc>
        <w:tc>
          <w:tcPr>
            <w:tcW w:w="3125" w:type="dxa"/>
          </w:tcPr>
          <w:p w14:paraId="3DBB909F" w14:textId="77777777" w:rsidR="00810FFC" w:rsidRPr="00CE2C4C" w:rsidRDefault="00675985" w:rsidP="00A80F6F">
            <w:pPr>
              <w:autoSpaceDE w:val="0"/>
              <w:autoSpaceDN w:val="0"/>
              <w:adjustRightInd w:val="0"/>
              <w:spacing w:before="0"/>
              <w:rPr>
                <w:sz w:val="20"/>
                <w:szCs w:val="20"/>
              </w:rPr>
            </w:pPr>
            <w:r>
              <w:rPr>
                <w:sz w:val="20"/>
                <w:szCs w:val="20"/>
              </w:rPr>
              <w:t>Increasing international reputation as a leader in an important field of research evidenced through a</w:t>
            </w:r>
            <w:r w:rsidR="00CA1EDF">
              <w:rPr>
                <w:sz w:val="20"/>
                <w:szCs w:val="20"/>
              </w:rPr>
              <w:t xml:space="preserve"> </w:t>
            </w:r>
            <w:r>
              <w:rPr>
                <w:sz w:val="20"/>
                <w:szCs w:val="20"/>
              </w:rPr>
              <w:t xml:space="preserve">substantial body of completed research led by you </w:t>
            </w:r>
            <w:r w:rsidR="00803283">
              <w:rPr>
                <w:sz w:val="20"/>
                <w:szCs w:val="20"/>
              </w:rPr>
              <w:t xml:space="preserve">as PI or lead </w:t>
            </w:r>
            <w:r>
              <w:rPr>
                <w:sz w:val="20"/>
                <w:szCs w:val="20"/>
              </w:rPr>
              <w:t>and published in the most competitive journals and receiving strong recognition by independent external investigators.</w:t>
            </w:r>
          </w:p>
        </w:tc>
        <w:tc>
          <w:tcPr>
            <w:tcW w:w="3769" w:type="dxa"/>
          </w:tcPr>
          <w:p w14:paraId="5FA7EB04" w14:textId="77777777" w:rsidR="00A80F6F" w:rsidRPr="003D13BE" w:rsidRDefault="00A80F6F" w:rsidP="00A80F6F">
            <w:pPr>
              <w:autoSpaceDE w:val="0"/>
              <w:autoSpaceDN w:val="0"/>
              <w:adjustRightInd w:val="0"/>
              <w:spacing w:before="0"/>
              <w:rPr>
                <w:b/>
                <w:sz w:val="20"/>
                <w:szCs w:val="20"/>
                <w:u w:val="single"/>
              </w:rPr>
            </w:pPr>
            <w:r w:rsidRPr="003D13BE">
              <w:rPr>
                <w:b/>
                <w:sz w:val="20"/>
                <w:szCs w:val="20"/>
                <w:u w:val="single"/>
              </w:rPr>
              <w:t>Biomedical Sciences</w:t>
            </w:r>
          </w:p>
          <w:p w14:paraId="47EFEEB1" w14:textId="77777777" w:rsidR="00A80F6F" w:rsidRDefault="00803283" w:rsidP="00A80F6F">
            <w:pPr>
              <w:pStyle w:val="NoSpacing"/>
              <w:rPr>
                <w:sz w:val="20"/>
                <w:szCs w:val="20"/>
              </w:rPr>
            </w:pPr>
            <w:r>
              <w:rPr>
                <w:sz w:val="20"/>
                <w:szCs w:val="20"/>
              </w:rPr>
              <w:t>An establishe</w:t>
            </w:r>
            <w:r w:rsidR="00851AB9">
              <w:rPr>
                <w:sz w:val="20"/>
                <w:szCs w:val="20"/>
              </w:rPr>
              <w:t xml:space="preserve">d, sustained publication record </w:t>
            </w:r>
            <w:r>
              <w:rPr>
                <w:sz w:val="20"/>
                <w:szCs w:val="20"/>
              </w:rPr>
              <w:t>that includes a</w:t>
            </w:r>
            <w:r w:rsidR="000674E1">
              <w:rPr>
                <w:sz w:val="20"/>
                <w:szCs w:val="20"/>
              </w:rPr>
              <w:t>t least 3</w:t>
            </w:r>
            <w:r w:rsidR="00675985">
              <w:rPr>
                <w:sz w:val="20"/>
                <w:szCs w:val="20"/>
              </w:rPr>
              <w:t xml:space="preserve"> </w:t>
            </w:r>
            <w:r w:rsidR="00147074">
              <w:rPr>
                <w:sz w:val="20"/>
                <w:szCs w:val="20"/>
              </w:rPr>
              <w:t xml:space="preserve">highly cited </w:t>
            </w:r>
            <w:r w:rsidR="00675985">
              <w:rPr>
                <w:sz w:val="20"/>
                <w:szCs w:val="20"/>
              </w:rPr>
              <w:t xml:space="preserve">full original research papers published in </w:t>
            </w:r>
            <w:r w:rsidR="00147074">
              <w:rPr>
                <w:sz w:val="20"/>
                <w:szCs w:val="20"/>
              </w:rPr>
              <w:t xml:space="preserve">high quality </w:t>
            </w:r>
            <w:r w:rsidR="00675985">
              <w:rPr>
                <w:sz w:val="20"/>
                <w:szCs w:val="20"/>
              </w:rPr>
              <w:t xml:space="preserve">journals in the past 3 years as leading senior and corresponding author. </w:t>
            </w:r>
          </w:p>
          <w:p w14:paraId="5AA4C7E7" w14:textId="77777777" w:rsidR="00147074" w:rsidRDefault="00147074" w:rsidP="00A80F6F">
            <w:pPr>
              <w:pStyle w:val="NoSpacing"/>
              <w:rPr>
                <w:b/>
                <w:sz w:val="20"/>
                <w:szCs w:val="20"/>
                <w:u w:val="single"/>
              </w:rPr>
            </w:pPr>
          </w:p>
          <w:p w14:paraId="7E95CD52" w14:textId="77777777" w:rsidR="00A80F6F" w:rsidRPr="003D13BE" w:rsidRDefault="00A80F6F" w:rsidP="00A80F6F">
            <w:pPr>
              <w:pStyle w:val="NoSpacing"/>
              <w:rPr>
                <w:b/>
                <w:sz w:val="20"/>
                <w:szCs w:val="20"/>
                <w:u w:val="single"/>
              </w:rPr>
            </w:pPr>
            <w:r w:rsidRPr="003D13BE">
              <w:rPr>
                <w:b/>
                <w:sz w:val="20"/>
                <w:szCs w:val="20"/>
                <w:u w:val="single"/>
              </w:rPr>
              <w:t>Applied Health</w:t>
            </w:r>
          </w:p>
          <w:p w14:paraId="53F2ABEA" w14:textId="04DB4170" w:rsidR="00533ABF" w:rsidRPr="00B7243C" w:rsidRDefault="00533ABF" w:rsidP="00533ABF">
            <w:pPr>
              <w:pStyle w:val="NoSpacing"/>
              <w:rPr>
                <w:sz w:val="20"/>
                <w:szCs w:val="20"/>
              </w:rPr>
            </w:pPr>
            <w:r w:rsidRPr="00B7243C">
              <w:rPr>
                <w:sz w:val="20"/>
                <w:szCs w:val="20"/>
              </w:rPr>
              <w:t xml:space="preserve">A portfolio of publications, which should include at least 3 full original high quality research papers published in a </w:t>
            </w:r>
            <w:r w:rsidR="00220868" w:rsidRPr="00B7243C">
              <w:rPr>
                <w:sz w:val="20"/>
                <w:szCs w:val="20"/>
              </w:rPr>
              <w:t>high-quality</w:t>
            </w:r>
            <w:r w:rsidRPr="00B7243C">
              <w:rPr>
                <w:sz w:val="20"/>
                <w:szCs w:val="20"/>
              </w:rPr>
              <w:t xml:space="preserve"> journal to which you have made a substantial academic contribution which is </w:t>
            </w:r>
            <w:r w:rsidRPr="00B7243C">
              <w:rPr>
                <w:sz w:val="20"/>
                <w:szCs w:val="20"/>
                <w:lang w:val="en-US"/>
              </w:rPr>
              <w:t xml:space="preserve">internationally excellent in terms of originality, </w:t>
            </w:r>
            <w:r w:rsidR="00220868" w:rsidRPr="00B7243C">
              <w:rPr>
                <w:sz w:val="20"/>
                <w:szCs w:val="20"/>
                <w:lang w:val="en-US"/>
              </w:rPr>
              <w:t>significance,</w:t>
            </w:r>
            <w:r w:rsidRPr="00B7243C">
              <w:rPr>
                <w:sz w:val="20"/>
                <w:szCs w:val="20"/>
                <w:lang w:val="en-US"/>
              </w:rPr>
              <w:t xml:space="preserve"> and rigour</w:t>
            </w:r>
            <w:r w:rsidRPr="00B7243C" w:rsidDel="00254ED6">
              <w:rPr>
                <w:sz w:val="20"/>
                <w:szCs w:val="20"/>
              </w:rPr>
              <w:t xml:space="preserve"> </w:t>
            </w:r>
            <w:r w:rsidRPr="00B7243C">
              <w:rPr>
                <w:sz w:val="20"/>
                <w:szCs w:val="20"/>
              </w:rPr>
              <w:t xml:space="preserve">in the past 3 years.  </w:t>
            </w:r>
          </w:p>
          <w:p w14:paraId="1FBA03DB" w14:textId="77777777" w:rsidR="003C74B1" w:rsidRDefault="003C74B1" w:rsidP="00A80F6F">
            <w:pPr>
              <w:pStyle w:val="NoSpacing"/>
              <w:rPr>
                <w:sz w:val="20"/>
                <w:szCs w:val="20"/>
              </w:rPr>
            </w:pPr>
          </w:p>
          <w:p w14:paraId="3E32A5DA" w14:textId="77777777" w:rsidR="00B7243C" w:rsidRDefault="00A80F6F" w:rsidP="00B7243C">
            <w:pPr>
              <w:autoSpaceDE w:val="0"/>
              <w:autoSpaceDN w:val="0"/>
              <w:adjustRightInd w:val="0"/>
              <w:spacing w:before="0"/>
              <w:rPr>
                <w:b/>
                <w:sz w:val="20"/>
                <w:szCs w:val="20"/>
                <w:u w:val="single"/>
              </w:rPr>
            </w:pPr>
            <w:r w:rsidRPr="003D13BE">
              <w:rPr>
                <w:b/>
                <w:sz w:val="20"/>
                <w:szCs w:val="20"/>
                <w:u w:val="single"/>
              </w:rPr>
              <w:t>Student Education</w:t>
            </w:r>
          </w:p>
          <w:p w14:paraId="38116600" w14:textId="1A07228D" w:rsidR="00810FFC" w:rsidRDefault="00F5239F" w:rsidP="004C4A9A">
            <w:pPr>
              <w:autoSpaceDE w:val="0"/>
              <w:autoSpaceDN w:val="0"/>
              <w:adjustRightInd w:val="0"/>
              <w:spacing w:before="0"/>
              <w:rPr>
                <w:sz w:val="20"/>
                <w:szCs w:val="20"/>
              </w:rPr>
            </w:pPr>
            <w:r w:rsidRPr="00B56230">
              <w:rPr>
                <w:sz w:val="20"/>
                <w:szCs w:val="20"/>
              </w:rPr>
              <w:t xml:space="preserve">A nationally or internationally recognised </w:t>
            </w:r>
            <w:r w:rsidR="004F7CE3" w:rsidRPr="00B56230">
              <w:rPr>
                <w:sz w:val="20"/>
                <w:szCs w:val="20"/>
              </w:rPr>
              <w:t xml:space="preserve">portfolio of sustained education </w:t>
            </w:r>
            <w:r w:rsidRPr="00B56230">
              <w:rPr>
                <w:sz w:val="20"/>
                <w:szCs w:val="20"/>
              </w:rPr>
              <w:t xml:space="preserve">scholarship/ research with </w:t>
            </w:r>
            <w:r w:rsidR="004F7CE3" w:rsidRPr="00B56230">
              <w:rPr>
                <w:sz w:val="20"/>
                <w:szCs w:val="20"/>
              </w:rPr>
              <w:t>external mark</w:t>
            </w:r>
            <w:r w:rsidRPr="00B56230">
              <w:rPr>
                <w:sz w:val="20"/>
                <w:szCs w:val="20"/>
              </w:rPr>
              <w:t xml:space="preserve">ers of esteem </w:t>
            </w:r>
            <w:proofErr w:type="gramStart"/>
            <w:r w:rsidRPr="00B56230">
              <w:rPr>
                <w:sz w:val="20"/>
                <w:szCs w:val="20"/>
              </w:rPr>
              <w:t>e.g.</w:t>
            </w:r>
            <w:proofErr w:type="gramEnd"/>
            <w:r w:rsidR="004F7CE3" w:rsidRPr="00B56230">
              <w:rPr>
                <w:sz w:val="20"/>
                <w:szCs w:val="20"/>
              </w:rPr>
              <w:t xml:space="preserve"> </w:t>
            </w:r>
            <w:r w:rsidR="00220868">
              <w:rPr>
                <w:sz w:val="20"/>
                <w:szCs w:val="20"/>
              </w:rPr>
              <w:t xml:space="preserve">Officer (e.g. </w:t>
            </w:r>
            <w:r w:rsidR="004F7CE3" w:rsidRPr="00B56230">
              <w:rPr>
                <w:sz w:val="20"/>
                <w:szCs w:val="20"/>
              </w:rPr>
              <w:t>President</w:t>
            </w:r>
            <w:r w:rsidR="00220868">
              <w:rPr>
                <w:sz w:val="20"/>
                <w:szCs w:val="20"/>
              </w:rPr>
              <w:t xml:space="preserve"> or other significant role holder), </w:t>
            </w:r>
            <w:r w:rsidR="004F7CE3" w:rsidRPr="00B56230">
              <w:rPr>
                <w:sz w:val="20"/>
                <w:szCs w:val="20"/>
              </w:rPr>
              <w:t>of national and international Associations, award of Fellowships</w:t>
            </w:r>
            <w:r w:rsidRPr="00B56230">
              <w:rPr>
                <w:sz w:val="20"/>
                <w:szCs w:val="20"/>
              </w:rPr>
              <w:t xml:space="preserve"> by Distinction (in education) by Royal Colleges or Faculties.</w:t>
            </w:r>
          </w:p>
          <w:p w14:paraId="4E895A56" w14:textId="77777777" w:rsidR="00A87956" w:rsidRPr="004176CA" w:rsidRDefault="00A87956" w:rsidP="004C4A9A">
            <w:pPr>
              <w:autoSpaceDE w:val="0"/>
              <w:autoSpaceDN w:val="0"/>
              <w:adjustRightInd w:val="0"/>
              <w:spacing w:before="0"/>
            </w:pPr>
          </w:p>
        </w:tc>
      </w:tr>
      <w:tr w:rsidR="0048687D" w:rsidRPr="00CE2C4C" w14:paraId="790EF82B" w14:textId="77777777" w:rsidTr="00EE5BD5">
        <w:tc>
          <w:tcPr>
            <w:tcW w:w="1106" w:type="dxa"/>
            <w:vMerge/>
          </w:tcPr>
          <w:p w14:paraId="003F4216" w14:textId="77777777" w:rsidR="00810FFC" w:rsidRPr="00CE2C4C" w:rsidRDefault="00810FFC" w:rsidP="007C4F6E">
            <w:pPr>
              <w:rPr>
                <w:sz w:val="20"/>
                <w:szCs w:val="20"/>
              </w:rPr>
            </w:pPr>
          </w:p>
        </w:tc>
        <w:tc>
          <w:tcPr>
            <w:tcW w:w="1123" w:type="dxa"/>
          </w:tcPr>
          <w:p w14:paraId="15D6E95C" w14:textId="77777777" w:rsidR="00810FFC" w:rsidRPr="00CE2C4C" w:rsidRDefault="00810FFC" w:rsidP="007C4F6E">
            <w:pPr>
              <w:rPr>
                <w:sz w:val="20"/>
                <w:szCs w:val="20"/>
              </w:rPr>
            </w:pPr>
            <w:r w:rsidRPr="00CE2C4C">
              <w:rPr>
                <w:sz w:val="20"/>
                <w:szCs w:val="20"/>
              </w:rPr>
              <w:t>RIA 4</w:t>
            </w:r>
          </w:p>
        </w:tc>
        <w:tc>
          <w:tcPr>
            <w:tcW w:w="2946" w:type="dxa"/>
          </w:tcPr>
          <w:p w14:paraId="70C33E12" w14:textId="77777777" w:rsidR="00810FFC" w:rsidRPr="00CE2C4C" w:rsidRDefault="00810FFC" w:rsidP="00CE2C4C">
            <w:pPr>
              <w:autoSpaceDE w:val="0"/>
              <w:autoSpaceDN w:val="0"/>
              <w:adjustRightInd w:val="0"/>
              <w:spacing w:before="0"/>
              <w:rPr>
                <w:sz w:val="20"/>
                <w:szCs w:val="20"/>
              </w:rPr>
            </w:pPr>
            <w:r w:rsidRPr="00CE2C4C">
              <w:rPr>
                <w:sz w:val="20"/>
                <w:szCs w:val="20"/>
              </w:rPr>
              <w:t>You play a significant role in the wider</w:t>
            </w:r>
            <w:r>
              <w:rPr>
                <w:sz w:val="20"/>
                <w:szCs w:val="20"/>
              </w:rPr>
              <w:t xml:space="preserve"> </w:t>
            </w:r>
            <w:r w:rsidRPr="00CE2C4C">
              <w:rPr>
                <w:sz w:val="20"/>
                <w:szCs w:val="20"/>
              </w:rPr>
              <w:t>academic or professional community</w:t>
            </w:r>
            <w:r>
              <w:rPr>
                <w:sz w:val="20"/>
                <w:szCs w:val="20"/>
              </w:rPr>
              <w:t xml:space="preserve"> </w:t>
            </w:r>
            <w:r w:rsidRPr="00CE2C4C">
              <w:rPr>
                <w:sz w:val="20"/>
                <w:szCs w:val="20"/>
              </w:rPr>
              <w:t>and have influence over the strategic</w:t>
            </w:r>
            <w:r>
              <w:rPr>
                <w:sz w:val="20"/>
                <w:szCs w:val="20"/>
              </w:rPr>
              <w:t xml:space="preserve"> </w:t>
            </w:r>
            <w:r w:rsidRPr="00CE2C4C">
              <w:rPr>
                <w:sz w:val="20"/>
                <w:szCs w:val="20"/>
              </w:rPr>
              <w:t>direction of future research</w:t>
            </w:r>
          </w:p>
        </w:tc>
        <w:tc>
          <w:tcPr>
            <w:tcW w:w="3319" w:type="dxa"/>
          </w:tcPr>
          <w:p w14:paraId="0D3123F9" w14:textId="77777777" w:rsidR="00810FFC" w:rsidRPr="00810FFC" w:rsidRDefault="00810FFC" w:rsidP="00CE2C4C">
            <w:pPr>
              <w:autoSpaceDE w:val="0"/>
              <w:autoSpaceDN w:val="0"/>
              <w:adjustRightInd w:val="0"/>
              <w:spacing w:before="0"/>
              <w:rPr>
                <w:i/>
                <w:sz w:val="20"/>
                <w:szCs w:val="20"/>
              </w:rPr>
            </w:pPr>
            <w:r w:rsidRPr="00810FFC">
              <w:rPr>
                <w:i/>
                <w:sz w:val="20"/>
                <w:szCs w:val="20"/>
              </w:rPr>
              <w:t>Describe the roles have you played in your wider academic or professional community and how have these allowed you to influence the strategic direction of future research in your field.</w:t>
            </w:r>
          </w:p>
        </w:tc>
        <w:tc>
          <w:tcPr>
            <w:tcW w:w="3125" w:type="dxa"/>
          </w:tcPr>
          <w:p w14:paraId="313DAEA5" w14:textId="77777777" w:rsidR="00810FFC" w:rsidRDefault="00810FFC" w:rsidP="00FC440D">
            <w:pPr>
              <w:autoSpaceDE w:val="0"/>
              <w:autoSpaceDN w:val="0"/>
              <w:adjustRightInd w:val="0"/>
              <w:spacing w:before="0"/>
              <w:rPr>
                <w:sz w:val="20"/>
                <w:szCs w:val="20"/>
              </w:rPr>
            </w:pPr>
            <w:r>
              <w:rPr>
                <w:sz w:val="20"/>
                <w:szCs w:val="20"/>
              </w:rPr>
              <w:t>Representing the academic community, or acting as an expert, on Research Council Committees and Panels, Government Committees, EU-bodies, universities, and other bodies.</w:t>
            </w:r>
          </w:p>
          <w:p w14:paraId="2661C9B5" w14:textId="77777777" w:rsidR="00CA1EDF" w:rsidRPr="00CE2C4C" w:rsidRDefault="00CA1EDF" w:rsidP="00803283">
            <w:pPr>
              <w:autoSpaceDE w:val="0"/>
              <w:autoSpaceDN w:val="0"/>
              <w:adjustRightInd w:val="0"/>
              <w:spacing w:before="0"/>
              <w:rPr>
                <w:sz w:val="20"/>
                <w:szCs w:val="20"/>
              </w:rPr>
            </w:pPr>
          </w:p>
        </w:tc>
        <w:tc>
          <w:tcPr>
            <w:tcW w:w="3769" w:type="dxa"/>
          </w:tcPr>
          <w:p w14:paraId="1083EF76" w14:textId="77777777" w:rsidR="00A80F6F" w:rsidRPr="003D13BE" w:rsidRDefault="00A80F6F" w:rsidP="00A80F6F">
            <w:pPr>
              <w:autoSpaceDE w:val="0"/>
              <w:autoSpaceDN w:val="0"/>
              <w:adjustRightInd w:val="0"/>
              <w:spacing w:before="0"/>
              <w:rPr>
                <w:b/>
                <w:sz w:val="20"/>
                <w:szCs w:val="20"/>
                <w:u w:val="single"/>
              </w:rPr>
            </w:pPr>
            <w:r w:rsidRPr="003D13BE">
              <w:rPr>
                <w:b/>
                <w:sz w:val="20"/>
                <w:szCs w:val="20"/>
                <w:u w:val="single"/>
              </w:rPr>
              <w:t>Biomedical Sciences</w:t>
            </w:r>
            <w:r w:rsidR="003C74B1">
              <w:rPr>
                <w:b/>
                <w:sz w:val="20"/>
                <w:szCs w:val="20"/>
                <w:u w:val="single"/>
              </w:rPr>
              <w:t xml:space="preserve"> and Applied Health</w:t>
            </w:r>
          </w:p>
          <w:p w14:paraId="30863904" w14:textId="77777777" w:rsidR="00803283" w:rsidRDefault="00803283" w:rsidP="00803283">
            <w:pPr>
              <w:autoSpaceDE w:val="0"/>
              <w:autoSpaceDN w:val="0"/>
              <w:adjustRightInd w:val="0"/>
              <w:spacing w:before="0"/>
              <w:rPr>
                <w:sz w:val="20"/>
                <w:szCs w:val="20"/>
              </w:rPr>
            </w:pPr>
            <w:r>
              <w:rPr>
                <w:sz w:val="20"/>
                <w:szCs w:val="20"/>
              </w:rPr>
              <w:t xml:space="preserve">Organising and chairing </w:t>
            </w:r>
            <w:proofErr w:type="gramStart"/>
            <w:r>
              <w:rPr>
                <w:sz w:val="20"/>
                <w:szCs w:val="20"/>
              </w:rPr>
              <w:t>sessions, or</w:t>
            </w:r>
            <w:proofErr w:type="gramEnd"/>
            <w:r>
              <w:rPr>
                <w:sz w:val="20"/>
                <w:szCs w:val="20"/>
              </w:rPr>
              <w:t xml:space="preserve"> giving plenary or keynote lectures.</w:t>
            </w:r>
          </w:p>
          <w:p w14:paraId="28461C4E" w14:textId="77777777" w:rsidR="00803283" w:rsidRDefault="00803283" w:rsidP="00803283">
            <w:pPr>
              <w:autoSpaceDE w:val="0"/>
              <w:autoSpaceDN w:val="0"/>
              <w:adjustRightInd w:val="0"/>
              <w:spacing w:before="0"/>
              <w:rPr>
                <w:sz w:val="20"/>
                <w:szCs w:val="20"/>
              </w:rPr>
            </w:pPr>
          </w:p>
          <w:p w14:paraId="24B8AB9D" w14:textId="45D73C20" w:rsidR="00803283" w:rsidRDefault="00803283" w:rsidP="00803283">
            <w:pPr>
              <w:autoSpaceDE w:val="0"/>
              <w:autoSpaceDN w:val="0"/>
              <w:adjustRightInd w:val="0"/>
              <w:spacing w:before="0"/>
              <w:rPr>
                <w:sz w:val="20"/>
                <w:szCs w:val="20"/>
              </w:rPr>
            </w:pPr>
            <w:r>
              <w:rPr>
                <w:sz w:val="20"/>
                <w:szCs w:val="20"/>
              </w:rPr>
              <w:t xml:space="preserve">Editor of significant </w:t>
            </w:r>
            <w:r w:rsidR="00220868">
              <w:rPr>
                <w:sz w:val="20"/>
                <w:szCs w:val="20"/>
              </w:rPr>
              <w:t>journal</w:t>
            </w:r>
            <w:r>
              <w:rPr>
                <w:sz w:val="20"/>
                <w:szCs w:val="20"/>
              </w:rPr>
              <w:t xml:space="preserve"> in your field. </w:t>
            </w:r>
          </w:p>
          <w:p w14:paraId="5B9C6041" w14:textId="77777777" w:rsidR="00803283" w:rsidRDefault="00803283" w:rsidP="00803283">
            <w:pPr>
              <w:autoSpaceDE w:val="0"/>
              <w:autoSpaceDN w:val="0"/>
              <w:adjustRightInd w:val="0"/>
              <w:spacing w:before="0"/>
              <w:rPr>
                <w:sz w:val="20"/>
                <w:szCs w:val="20"/>
              </w:rPr>
            </w:pPr>
            <w:r>
              <w:rPr>
                <w:sz w:val="20"/>
                <w:szCs w:val="20"/>
              </w:rPr>
              <w:t>Membership of expert committees (</w:t>
            </w:r>
            <w:proofErr w:type="spellStart"/>
            <w:proofErr w:type="gramStart"/>
            <w:r>
              <w:rPr>
                <w:sz w:val="20"/>
                <w:szCs w:val="20"/>
              </w:rPr>
              <w:t>eg</w:t>
            </w:r>
            <w:proofErr w:type="spellEnd"/>
            <w:proofErr w:type="gramEnd"/>
            <w:r>
              <w:rPr>
                <w:sz w:val="20"/>
                <w:szCs w:val="20"/>
              </w:rPr>
              <w:t xml:space="preserve"> NICE or NIHR Advisory Board or MRC grant panel. </w:t>
            </w:r>
          </w:p>
          <w:p w14:paraId="19257CA0" w14:textId="77777777" w:rsidR="00803283" w:rsidRDefault="00803283" w:rsidP="00FC440D">
            <w:pPr>
              <w:autoSpaceDE w:val="0"/>
              <w:autoSpaceDN w:val="0"/>
              <w:adjustRightInd w:val="0"/>
              <w:spacing w:before="0"/>
              <w:rPr>
                <w:sz w:val="20"/>
                <w:szCs w:val="20"/>
              </w:rPr>
            </w:pPr>
          </w:p>
          <w:p w14:paraId="59F68568" w14:textId="11D0E293" w:rsidR="00810FFC" w:rsidRDefault="00810FFC" w:rsidP="00FC440D">
            <w:pPr>
              <w:autoSpaceDE w:val="0"/>
              <w:autoSpaceDN w:val="0"/>
              <w:adjustRightInd w:val="0"/>
              <w:spacing w:before="0"/>
              <w:rPr>
                <w:sz w:val="20"/>
                <w:szCs w:val="20"/>
              </w:rPr>
            </w:pPr>
            <w:r>
              <w:rPr>
                <w:sz w:val="20"/>
                <w:szCs w:val="20"/>
              </w:rPr>
              <w:t>Research Council or</w:t>
            </w:r>
            <w:r w:rsidR="00220868">
              <w:rPr>
                <w:sz w:val="20"/>
                <w:szCs w:val="20"/>
              </w:rPr>
              <w:t xml:space="preserve"> </w:t>
            </w:r>
            <w:r>
              <w:rPr>
                <w:sz w:val="20"/>
                <w:szCs w:val="20"/>
              </w:rPr>
              <w:t>Professional body subject or policy groups.</w:t>
            </w:r>
          </w:p>
          <w:p w14:paraId="6168CEDB" w14:textId="77777777" w:rsidR="00803283" w:rsidRDefault="00803283" w:rsidP="00FC440D">
            <w:pPr>
              <w:autoSpaceDE w:val="0"/>
              <w:autoSpaceDN w:val="0"/>
              <w:adjustRightInd w:val="0"/>
              <w:spacing w:before="0"/>
              <w:rPr>
                <w:sz w:val="20"/>
                <w:szCs w:val="20"/>
              </w:rPr>
            </w:pPr>
          </w:p>
          <w:p w14:paraId="0CD48CDD" w14:textId="77777777" w:rsidR="00810FFC" w:rsidRDefault="00810FFC" w:rsidP="00FC440D">
            <w:pPr>
              <w:autoSpaceDE w:val="0"/>
              <w:autoSpaceDN w:val="0"/>
              <w:adjustRightInd w:val="0"/>
              <w:spacing w:before="0"/>
              <w:rPr>
                <w:sz w:val="20"/>
                <w:szCs w:val="20"/>
              </w:rPr>
            </w:pPr>
            <w:r>
              <w:rPr>
                <w:sz w:val="20"/>
                <w:szCs w:val="20"/>
              </w:rPr>
              <w:t>External interview panels.</w:t>
            </w:r>
          </w:p>
          <w:p w14:paraId="512CC3F0" w14:textId="77777777" w:rsidR="00803283" w:rsidRDefault="00803283" w:rsidP="00FC440D">
            <w:pPr>
              <w:autoSpaceDE w:val="0"/>
              <w:autoSpaceDN w:val="0"/>
              <w:adjustRightInd w:val="0"/>
              <w:spacing w:before="0"/>
              <w:rPr>
                <w:sz w:val="20"/>
                <w:szCs w:val="20"/>
              </w:rPr>
            </w:pPr>
          </w:p>
          <w:p w14:paraId="3D65BD3B" w14:textId="77777777" w:rsidR="00810FFC" w:rsidRDefault="00810FFC" w:rsidP="00FC440D">
            <w:pPr>
              <w:autoSpaceDE w:val="0"/>
              <w:autoSpaceDN w:val="0"/>
              <w:adjustRightInd w:val="0"/>
              <w:spacing w:before="0"/>
              <w:rPr>
                <w:sz w:val="20"/>
                <w:szCs w:val="20"/>
              </w:rPr>
            </w:pPr>
            <w:r>
              <w:rPr>
                <w:sz w:val="20"/>
                <w:szCs w:val="20"/>
              </w:rPr>
              <w:t>Government panels.</w:t>
            </w:r>
          </w:p>
          <w:p w14:paraId="0319619F" w14:textId="77777777" w:rsidR="00803283" w:rsidRDefault="00803283" w:rsidP="00FC440D">
            <w:pPr>
              <w:autoSpaceDE w:val="0"/>
              <w:autoSpaceDN w:val="0"/>
              <w:adjustRightInd w:val="0"/>
              <w:spacing w:before="0"/>
              <w:rPr>
                <w:sz w:val="20"/>
                <w:szCs w:val="20"/>
              </w:rPr>
            </w:pPr>
          </w:p>
          <w:p w14:paraId="7FC2B46D" w14:textId="77777777" w:rsidR="00810FFC" w:rsidRDefault="00810FFC" w:rsidP="00FC440D">
            <w:pPr>
              <w:autoSpaceDE w:val="0"/>
              <w:autoSpaceDN w:val="0"/>
              <w:adjustRightInd w:val="0"/>
              <w:spacing w:before="0"/>
              <w:rPr>
                <w:sz w:val="20"/>
                <w:szCs w:val="20"/>
              </w:rPr>
            </w:pPr>
            <w:r>
              <w:rPr>
                <w:sz w:val="20"/>
                <w:szCs w:val="20"/>
              </w:rPr>
              <w:t>Influencing the definition of</w:t>
            </w:r>
          </w:p>
          <w:p w14:paraId="6B90A51F" w14:textId="77777777" w:rsidR="00810FFC" w:rsidRDefault="00810FFC" w:rsidP="004176CA">
            <w:pPr>
              <w:autoSpaceDE w:val="0"/>
              <w:autoSpaceDN w:val="0"/>
              <w:adjustRightInd w:val="0"/>
              <w:spacing w:before="0"/>
              <w:rPr>
                <w:sz w:val="20"/>
                <w:szCs w:val="20"/>
              </w:rPr>
            </w:pPr>
            <w:r>
              <w:rPr>
                <w:sz w:val="20"/>
                <w:szCs w:val="20"/>
              </w:rPr>
              <w:t>res</w:t>
            </w:r>
            <w:r w:rsidR="00C67EC3">
              <w:rPr>
                <w:sz w:val="20"/>
                <w:szCs w:val="20"/>
              </w:rPr>
              <w:t xml:space="preserve">earch agendas within your field, </w:t>
            </w:r>
            <w:proofErr w:type="spellStart"/>
            <w:proofErr w:type="gramStart"/>
            <w:r w:rsidR="00C67EC3">
              <w:rPr>
                <w:sz w:val="20"/>
                <w:szCs w:val="20"/>
              </w:rPr>
              <w:t>eg</w:t>
            </w:r>
            <w:proofErr w:type="spellEnd"/>
            <w:proofErr w:type="gramEnd"/>
            <w:r w:rsidR="00C67EC3">
              <w:rPr>
                <w:sz w:val="20"/>
                <w:szCs w:val="20"/>
              </w:rPr>
              <w:t xml:space="preserve"> establishing a Doctoral Training Programme.</w:t>
            </w:r>
          </w:p>
          <w:p w14:paraId="271B79D8" w14:textId="77777777" w:rsidR="00A80F6F" w:rsidRDefault="00A80F6F" w:rsidP="004176CA">
            <w:pPr>
              <w:autoSpaceDE w:val="0"/>
              <w:autoSpaceDN w:val="0"/>
              <w:adjustRightInd w:val="0"/>
              <w:spacing w:before="0"/>
              <w:rPr>
                <w:sz w:val="20"/>
                <w:szCs w:val="20"/>
              </w:rPr>
            </w:pPr>
          </w:p>
          <w:p w14:paraId="641E1661" w14:textId="77777777" w:rsidR="00B7243C" w:rsidRDefault="00A80F6F" w:rsidP="00B7243C">
            <w:pPr>
              <w:autoSpaceDE w:val="0"/>
              <w:autoSpaceDN w:val="0"/>
              <w:adjustRightInd w:val="0"/>
              <w:spacing w:before="0"/>
              <w:rPr>
                <w:b/>
                <w:sz w:val="20"/>
                <w:szCs w:val="20"/>
                <w:u w:val="single"/>
              </w:rPr>
            </w:pPr>
            <w:r w:rsidRPr="003D13BE">
              <w:rPr>
                <w:b/>
                <w:sz w:val="20"/>
                <w:szCs w:val="20"/>
                <w:u w:val="single"/>
              </w:rPr>
              <w:t>Student Education</w:t>
            </w:r>
          </w:p>
          <w:p w14:paraId="714D68F1" w14:textId="77777777" w:rsidR="00A80F6F" w:rsidRPr="00B56230" w:rsidRDefault="00F5239F" w:rsidP="004176CA">
            <w:pPr>
              <w:autoSpaceDE w:val="0"/>
              <w:autoSpaceDN w:val="0"/>
              <w:adjustRightInd w:val="0"/>
              <w:spacing w:before="0"/>
              <w:rPr>
                <w:sz w:val="20"/>
                <w:szCs w:val="20"/>
              </w:rPr>
            </w:pPr>
            <w:r w:rsidRPr="00B56230">
              <w:rPr>
                <w:sz w:val="20"/>
                <w:szCs w:val="20"/>
              </w:rPr>
              <w:t>An established reputation as an educationalist, with invitations to join national and international decision making/consultative bodies in your sphere of expertise. Invitations to lead and /or Chair consultations on curriculum change/professional development in your field.</w:t>
            </w:r>
          </w:p>
          <w:p w14:paraId="41BFE05C" w14:textId="77777777" w:rsidR="004A75CE" w:rsidRPr="00CE2C4C" w:rsidRDefault="004A75CE" w:rsidP="004176CA">
            <w:pPr>
              <w:autoSpaceDE w:val="0"/>
              <w:autoSpaceDN w:val="0"/>
              <w:adjustRightInd w:val="0"/>
              <w:spacing w:before="0"/>
              <w:rPr>
                <w:sz w:val="20"/>
                <w:szCs w:val="20"/>
              </w:rPr>
            </w:pPr>
          </w:p>
        </w:tc>
      </w:tr>
      <w:tr w:rsidR="0048687D" w:rsidRPr="00CE2C4C" w14:paraId="3E4B6EC4" w14:textId="77777777" w:rsidTr="00EE5BD5">
        <w:tc>
          <w:tcPr>
            <w:tcW w:w="1106" w:type="dxa"/>
            <w:vMerge/>
          </w:tcPr>
          <w:p w14:paraId="4E538627" w14:textId="77777777" w:rsidR="00810FFC" w:rsidRPr="00CE2C4C" w:rsidRDefault="00810FFC" w:rsidP="007C4F6E">
            <w:pPr>
              <w:rPr>
                <w:sz w:val="20"/>
                <w:szCs w:val="20"/>
              </w:rPr>
            </w:pPr>
          </w:p>
        </w:tc>
        <w:tc>
          <w:tcPr>
            <w:tcW w:w="1123" w:type="dxa"/>
          </w:tcPr>
          <w:p w14:paraId="754E5BCF" w14:textId="77777777" w:rsidR="00810FFC" w:rsidRPr="00CE2C4C" w:rsidRDefault="00810FFC" w:rsidP="007C4F6E">
            <w:pPr>
              <w:rPr>
                <w:sz w:val="20"/>
                <w:szCs w:val="20"/>
              </w:rPr>
            </w:pPr>
            <w:r w:rsidRPr="00CE2C4C">
              <w:rPr>
                <w:sz w:val="20"/>
                <w:szCs w:val="20"/>
              </w:rPr>
              <w:t>RIA 9</w:t>
            </w:r>
          </w:p>
          <w:p w14:paraId="5A2505A4" w14:textId="77777777" w:rsidR="00810FFC" w:rsidRPr="00FC440D" w:rsidRDefault="00810FFC" w:rsidP="007C4F6E">
            <w:pPr>
              <w:rPr>
                <w:sz w:val="20"/>
                <w:szCs w:val="20"/>
              </w:rPr>
            </w:pPr>
            <w:r w:rsidRPr="00FC440D">
              <w:rPr>
                <w:sz w:val="20"/>
                <w:szCs w:val="20"/>
              </w:rPr>
              <w:t>&amp;</w:t>
            </w:r>
          </w:p>
          <w:p w14:paraId="59563EB7" w14:textId="77777777" w:rsidR="00810FFC" w:rsidRPr="00FC440D" w:rsidRDefault="00810FFC" w:rsidP="007C4F6E">
            <w:pPr>
              <w:rPr>
                <w:sz w:val="20"/>
                <w:szCs w:val="20"/>
              </w:rPr>
            </w:pPr>
            <w:r w:rsidRPr="00FC440D">
              <w:rPr>
                <w:sz w:val="20"/>
                <w:szCs w:val="20"/>
              </w:rPr>
              <w:t>SEB 1</w:t>
            </w:r>
          </w:p>
        </w:tc>
        <w:tc>
          <w:tcPr>
            <w:tcW w:w="2946" w:type="dxa"/>
          </w:tcPr>
          <w:p w14:paraId="5CB0E006" w14:textId="77777777" w:rsidR="00810FFC" w:rsidRPr="00CE2C4C" w:rsidRDefault="00810FFC" w:rsidP="00CE2C4C">
            <w:pPr>
              <w:autoSpaceDE w:val="0"/>
              <w:autoSpaceDN w:val="0"/>
              <w:adjustRightInd w:val="0"/>
              <w:spacing w:before="0"/>
              <w:rPr>
                <w:sz w:val="20"/>
                <w:szCs w:val="20"/>
              </w:rPr>
            </w:pPr>
            <w:r w:rsidRPr="00FC440D">
              <w:rPr>
                <w:sz w:val="20"/>
                <w:szCs w:val="20"/>
              </w:rPr>
              <w:t>You are externally recognised by</w:t>
            </w:r>
            <w:r>
              <w:rPr>
                <w:sz w:val="20"/>
                <w:szCs w:val="20"/>
              </w:rPr>
              <w:t xml:space="preserve"> </w:t>
            </w:r>
            <w:r w:rsidRPr="00CE2C4C">
              <w:rPr>
                <w:sz w:val="20"/>
                <w:szCs w:val="20"/>
              </w:rPr>
              <w:t>peers as an academic leader in your</w:t>
            </w:r>
            <w:r>
              <w:rPr>
                <w:sz w:val="20"/>
                <w:szCs w:val="20"/>
              </w:rPr>
              <w:t xml:space="preserve"> </w:t>
            </w:r>
            <w:r w:rsidRPr="00CE2C4C">
              <w:rPr>
                <w:sz w:val="20"/>
                <w:szCs w:val="20"/>
              </w:rPr>
              <w:t>field</w:t>
            </w:r>
          </w:p>
        </w:tc>
        <w:tc>
          <w:tcPr>
            <w:tcW w:w="3319" w:type="dxa"/>
          </w:tcPr>
          <w:p w14:paraId="088F3574" w14:textId="77777777" w:rsidR="00810FFC" w:rsidRPr="00810FFC" w:rsidRDefault="00810FFC" w:rsidP="00CE2C4C">
            <w:pPr>
              <w:autoSpaceDE w:val="0"/>
              <w:autoSpaceDN w:val="0"/>
              <w:adjustRightInd w:val="0"/>
              <w:spacing w:before="0"/>
              <w:rPr>
                <w:i/>
                <w:sz w:val="20"/>
                <w:szCs w:val="20"/>
              </w:rPr>
            </w:pPr>
            <w:r w:rsidRPr="00810FFC">
              <w:rPr>
                <w:i/>
                <w:sz w:val="20"/>
                <w:szCs w:val="20"/>
              </w:rPr>
              <w:t>Describe how you have contributed as a leader in a particular academic field and the impact of that contribution (this may be in formal or informal roles). Note: evidence for your recognition as an academic leader will also be taken from referees’ comments.</w:t>
            </w:r>
          </w:p>
        </w:tc>
        <w:tc>
          <w:tcPr>
            <w:tcW w:w="3125" w:type="dxa"/>
          </w:tcPr>
          <w:p w14:paraId="79024C7F" w14:textId="77777777" w:rsidR="00810FFC" w:rsidRPr="00CE2C4C" w:rsidRDefault="00810FFC" w:rsidP="00FC440D">
            <w:pPr>
              <w:autoSpaceDE w:val="0"/>
              <w:autoSpaceDN w:val="0"/>
              <w:adjustRightInd w:val="0"/>
              <w:spacing w:before="0"/>
              <w:rPr>
                <w:sz w:val="20"/>
                <w:szCs w:val="20"/>
              </w:rPr>
            </w:pPr>
            <w:r>
              <w:rPr>
                <w:sz w:val="20"/>
                <w:szCs w:val="20"/>
              </w:rPr>
              <w:t>Representing the academic community, or acting as an expert or adviser, on Research Council Panels, Government Committees, EU-bodies, to universities, and other bodies. Coordinating large initiatives.</w:t>
            </w:r>
          </w:p>
        </w:tc>
        <w:tc>
          <w:tcPr>
            <w:tcW w:w="3769" w:type="dxa"/>
          </w:tcPr>
          <w:p w14:paraId="215D5DC4" w14:textId="73AD6618" w:rsidR="00A80F6F" w:rsidRDefault="00810FFC" w:rsidP="0003622B">
            <w:pPr>
              <w:autoSpaceDE w:val="0"/>
              <w:autoSpaceDN w:val="0"/>
              <w:adjustRightInd w:val="0"/>
              <w:spacing w:before="0"/>
              <w:rPr>
                <w:sz w:val="20"/>
                <w:szCs w:val="20"/>
              </w:rPr>
            </w:pPr>
            <w:r>
              <w:rPr>
                <w:sz w:val="20"/>
                <w:szCs w:val="20"/>
              </w:rPr>
              <w:t>Evidence for this will in part be taken from external references. Indicators may include active membership of grants panels, invitation to coordinate initiatives,</w:t>
            </w:r>
            <w:r w:rsidR="00B7243C">
              <w:rPr>
                <w:sz w:val="20"/>
                <w:szCs w:val="20"/>
              </w:rPr>
              <w:t xml:space="preserve"> </w:t>
            </w:r>
            <w:r>
              <w:rPr>
                <w:sz w:val="20"/>
                <w:szCs w:val="20"/>
              </w:rPr>
              <w:t>keynote presentations at</w:t>
            </w:r>
            <w:r w:rsidR="00220868">
              <w:rPr>
                <w:sz w:val="20"/>
                <w:szCs w:val="20"/>
              </w:rPr>
              <w:t xml:space="preserve"> </w:t>
            </w:r>
            <w:r>
              <w:rPr>
                <w:sz w:val="20"/>
                <w:szCs w:val="20"/>
              </w:rPr>
              <w:t>conferences and meetings, membership of expert panels, e.g., RCUK Councils, policy making panels, Government</w:t>
            </w:r>
            <w:r w:rsidR="00A80F6F">
              <w:rPr>
                <w:sz w:val="20"/>
                <w:szCs w:val="20"/>
              </w:rPr>
              <w:t xml:space="preserve"> Enquiries</w:t>
            </w:r>
            <w:r w:rsidR="00141A4B">
              <w:rPr>
                <w:sz w:val="20"/>
                <w:szCs w:val="20"/>
              </w:rPr>
              <w:t>, i</w:t>
            </w:r>
            <w:r w:rsidR="00F5239F">
              <w:rPr>
                <w:sz w:val="20"/>
                <w:szCs w:val="20"/>
              </w:rPr>
              <w:t xml:space="preserve">nvitations to participate in regulatory body </w:t>
            </w:r>
            <w:r w:rsidR="00B44D5C">
              <w:rPr>
                <w:sz w:val="20"/>
                <w:szCs w:val="20"/>
              </w:rPr>
              <w:t>activities</w:t>
            </w:r>
            <w:r w:rsidR="00141A4B">
              <w:rPr>
                <w:sz w:val="20"/>
                <w:szCs w:val="20"/>
              </w:rPr>
              <w:t xml:space="preserve"> and consultancy. </w:t>
            </w:r>
          </w:p>
          <w:p w14:paraId="15E2F130" w14:textId="77777777" w:rsidR="00851AB9" w:rsidRPr="00CE2C4C" w:rsidRDefault="00851AB9" w:rsidP="0003622B">
            <w:pPr>
              <w:autoSpaceDE w:val="0"/>
              <w:autoSpaceDN w:val="0"/>
              <w:adjustRightInd w:val="0"/>
              <w:spacing w:before="0"/>
              <w:rPr>
                <w:sz w:val="20"/>
                <w:szCs w:val="20"/>
              </w:rPr>
            </w:pPr>
          </w:p>
        </w:tc>
      </w:tr>
      <w:tr w:rsidR="0048687D" w:rsidRPr="004176CA" w14:paraId="6C2B181E" w14:textId="77777777" w:rsidTr="00EE5BD5">
        <w:tc>
          <w:tcPr>
            <w:tcW w:w="1106" w:type="dxa"/>
            <w:vMerge/>
          </w:tcPr>
          <w:p w14:paraId="6EE5351C" w14:textId="77777777" w:rsidR="00810FFC" w:rsidRPr="00CE2C4C" w:rsidRDefault="00810FFC" w:rsidP="007C4F6E">
            <w:pPr>
              <w:rPr>
                <w:sz w:val="20"/>
                <w:szCs w:val="20"/>
              </w:rPr>
            </w:pPr>
          </w:p>
        </w:tc>
        <w:tc>
          <w:tcPr>
            <w:tcW w:w="1123" w:type="dxa"/>
          </w:tcPr>
          <w:p w14:paraId="6A336031" w14:textId="77777777" w:rsidR="00810FFC" w:rsidRPr="00CE2C4C" w:rsidRDefault="00810FFC" w:rsidP="007C4F6E">
            <w:pPr>
              <w:rPr>
                <w:sz w:val="20"/>
                <w:szCs w:val="20"/>
              </w:rPr>
            </w:pPr>
            <w:r>
              <w:rPr>
                <w:sz w:val="20"/>
                <w:szCs w:val="20"/>
              </w:rPr>
              <w:t>ALA 4</w:t>
            </w:r>
          </w:p>
        </w:tc>
        <w:tc>
          <w:tcPr>
            <w:tcW w:w="2946" w:type="dxa"/>
          </w:tcPr>
          <w:p w14:paraId="4FFE1CBB" w14:textId="77777777" w:rsidR="00810FFC" w:rsidRPr="00FC440D" w:rsidRDefault="00810FFC" w:rsidP="00A87956">
            <w:pPr>
              <w:autoSpaceDE w:val="0"/>
              <w:autoSpaceDN w:val="0"/>
              <w:adjustRightInd w:val="0"/>
              <w:spacing w:before="0"/>
              <w:rPr>
                <w:sz w:val="20"/>
                <w:szCs w:val="20"/>
              </w:rPr>
            </w:pPr>
            <w:r>
              <w:rPr>
                <w:sz w:val="20"/>
                <w:szCs w:val="20"/>
              </w:rPr>
              <w:t>You play a significant role in the wider</w:t>
            </w:r>
            <w:r w:rsidR="00A87956">
              <w:rPr>
                <w:sz w:val="20"/>
                <w:szCs w:val="20"/>
              </w:rPr>
              <w:t xml:space="preserve"> </w:t>
            </w:r>
            <w:r>
              <w:rPr>
                <w:sz w:val="20"/>
                <w:szCs w:val="20"/>
              </w:rPr>
              <w:t>community and are externally</w:t>
            </w:r>
            <w:r w:rsidR="00A87956">
              <w:rPr>
                <w:sz w:val="20"/>
                <w:szCs w:val="20"/>
              </w:rPr>
              <w:t xml:space="preserve"> </w:t>
            </w:r>
            <w:r>
              <w:rPr>
                <w:sz w:val="20"/>
                <w:szCs w:val="20"/>
              </w:rPr>
              <w:t>recognised by peers as an academic</w:t>
            </w:r>
            <w:r w:rsidR="00A87956">
              <w:rPr>
                <w:sz w:val="20"/>
                <w:szCs w:val="20"/>
              </w:rPr>
              <w:t xml:space="preserve"> </w:t>
            </w:r>
            <w:r>
              <w:rPr>
                <w:sz w:val="20"/>
                <w:szCs w:val="20"/>
              </w:rPr>
              <w:t>leader</w:t>
            </w:r>
          </w:p>
        </w:tc>
        <w:tc>
          <w:tcPr>
            <w:tcW w:w="3319" w:type="dxa"/>
          </w:tcPr>
          <w:p w14:paraId="62A0FF1C" w14:textId="77777777" w:rsidR="00810FFC" w:rsidRPr="00810FFC" w:rsidRDefault="00810FFC" w:rsidP="00FC440D">
            <w:pPr>
              <w:autoSpaceDE w:val="0"/>
              <w:autoSpaceDN w:val="0"/>
              <w:adjustRightInd w:val="0"/>
              <w:spacing w:before="0"/>
              <w:rPr>
                <w:i/>
                <w:sz w:val="20"/>
                <w:szCs w:val="20"/>
              </w:rPr>
            </w:pPr>
            <w:r w:rsidRPr="00810FFC">
              <w:rPr>
                <w:i/>
                <w:sz w:val="20"/>
                <w:szCs w:val="20"/>
              </w:rPr>
              <w:t>Describe how you have contributed as a leader in a particular academic field and the impact of that contribution.</w:t>
            </w:r>
          </w:p>
        </w:tc>
        <w:tc>
          <w:tcPr>
            <w:tcW w:w="3125" w:type="dxa"/>
          </w:tcPr>
          <w:p w14:paraId="5567B275" w14:textId="77777777" w:rsidR="00810FFC" w:rsidRPr="00FC440D" w:rsidRDefault="00810FFC" w:rsidP="00FC440D">
            <w:pPr>
              <w:autoSpaceDE w:val="0"/>
              <w:autoSpaceDN w:val="0"/>
              <w:adjustRightInd w:val="0"/>
              <w:spacing w:before="0"/>
              <w:rPr>
                <w:sz w:val="20"/>
                <w:szCs w:val="20"/>
              </w:rPr>
            </w:pPr>
            <w:r w:rsidRPr="00FC440D">
              <w:rPr>
                <w:sz w:val="20"/>
                <w:szCs w:val="20"/>
              </w:rPr>
              <w:t>Representing the academic community, or acting</w:t>
            </w:r>
            <w:r>
              <w:rPr>
                <w:sz w:val="20"/>
                <w:szCs w:val="20"/>
              </w:rPr>
              <w:t xml:space="preserve"> </w:t>
            </w:r>
            <w:r w:rsidRPr="00FC440D">
              <w:rPr>
                <w:sz w:val="20"/>
                <w:szCs w:val="20"/>
              </w:rPr>
              <w:t>as an expert or adviser, on Research Council</w:t>
            </w:r>
            <w:r>
              <w:rPr>
                <w:sz w:val="20"/>
                <w:szCs w:val="20"/>
              </w:rPr>
              <w:t xml:space="preserve"> </w:t>
            </w:r>
            <w:r w:rsidRPr="00FC440D">
              <w:rPr>
                <w:sz w:val="20"/>
                <w:szCs w:val="20"/>
              </w:rPr>
              <w:t>Panels, Government Committees, EU-bodies, to</w:t>
            </w:r>
            <w:r>
              <w:rPr>
                <w:sz w:val="20"/>
                <w:szCs w:val="20"/>
              </w:rPr>
              <w:t xml:space="preserve"> </w:t>
            </w:r>
            <w:r w:rsidRPr="00FC440D">
              <w:rPr>
                <w:sz w:val="20"/>
                <w:szCs w:val="20"/>
              </w:rPr>
              <w:t>universities, and other bodies.</w:t>
            </w:r>
            <w:r>
              <w:rPr>
                <w:sz w:val="20"/>
                <w:szCs w:val="20"/>
              </w:rPr>
              <w:t xml:space="preserve"> </w:t>
            </w:r>
            <w:r w:rsidRPr="00FC440D">
              <w:rPr>
                <w:sz w:val="20"/>
                <w:szCs w:val="20"/>
              </w:rPr>
              <w:t>Coordinating large initiatives.</w:t>
            </w:r>
          </w:p>
        </w:tc>
        <w:tc>
          <w:tcPr>
            <w:tcW w:w="3769" w:type="dxa"/>
          </w:tcPr>
          <w:p w14:paraId="063611D1" w14:textId="77777777" w:rsidR="00810FFC" w:rsidRPr="00FC440D" w:rsidRDefault="00810FFC" w:rsidP="00FC440D">
            <w:pPr>
              <w:autoSpaceDE w:val="0"/>
              <w:autoSpaceDN w:val="0"/>
              <w:adjustRightInd w:val="0"/>
              <w:spacing w:before="0"/>
              <w:rPr>
                <w:sz w:val="20"/>
                <w:szCs w:val="20"/>
              </w:rPr>
            </w:pPr>
            <w:r w:rsidRPr="00FC440D">
              <w:rPr>
                <w:sz w:val="20"/>
                <w:szCs w:val="20"/>
              </w:rPr>
              <w:t>Grants panels.</w:t>
            </w:r>
            <w:r>
              <w:rPr>
                <w:sz w:val="20"/>
                <w:szCs w:val="20"/>
              </w:rPr>
              <w:t xml:space="preserve"> </w:t>
            </w:r>
            <w:r w:rsidRPr="00FC440D">
              <w:rPr>
                <w:sz w:val="20"/>
                <w:szCs w:val="20"/>
              </w:rPr>
              <w:t>Invitation to coordinate initiatives.</w:t>
            </w:r>
            <w:r>
              <w:rPr>
                <w:sz w:val="20"/>
                <w:szCs w:val="20"/>
              </w:rPr>
              <w:t xml:space="preserve"> </w:t>
            </w:r>
            <w:r w:rsidRPr="00FC440D">
              <w:rPr>
                <w:sz w:val="20"/>
                <w:szCs w:val="20"/>
              </w:rPr>
              <w:t>Keynote presentations at</w:t>
            </w:r>
          </w:p>
          <w:p w14:paraId="63563433" w14:textId="77777777" w:rsidR="00B44D5C" w:rsidRPr="004176CA" w:rsidRDefault="00810FFC" w:rsidP="00141A4B">
            <w:pPr>
              <w:autoSpaceDE w:val="0"/>
              <w:autoSpaceDN w:val="0"/>
              <w:adjustRightInd w:val="0"/>
              <w:spacing w:before="0"/>
              <w:rPr>
                <w:sz w:val="20"/>
                <w:szCs w:val="20"/>
              </w:rPr>
            </w:pPr>
            <w:r w:rsidRPr="00FC440D">
              <w:rPr>
                <w:sz w:val="20"/>
                <w:szCs w:val="20"/>
              </w:rPr>
              <w:t xml:space="preserve">conferences and </w:t>
            </w:r>
            <w:r>
              <w:rPr>
                <w:sz w:val="20"/>
                <w:szCs w:val="20"/>
              </w:rPr>
              <w:t>m</w:t>
            </w:r>
            <w:r w:rsidRPr="00FC440D">
              <w:rPr>
                <w:sz w:val="20"/>
                <w:szCs w:val="20"/>
              </w:rPr>
              <w:t>eetings.</w:t>
            </w:r>
            <w:r>
              <w:rPr>
                <w:sz w:val="20"/>
                <w:szCs w:val="20"/>
              </w:rPr>
              <w:t xml:space="preserve"> </w:t>
            </w:r>
            <w:r w:rsidRPr="00FC440D">
              <w:rPr>
                <w:sz w:val="20"/>
                <w:szCs w:val="20"/>
              </w:rPr>
              <w:t>Expert panels, e.g., RCUK</w:t>
            </w:r>
            <w:r>
              <w:rPr>
                <w:sz w:val="20"/>
                <w:szCs w:val="20"/>
              </w:rPr>
              <w:t xml:space="preserve"> </w:t>
            </w:r>
            <w:r w:rsidRPr="00FC440D">
              <w:rPr>
                <w:sz w:val="20"/>
                <w:szCs w:val="20"/>
              </w:rPr>
              <w:t>Councils, policy making panels,</w:t>
            </w:r>
            <w:r w:rsidR="00B7243C">
              <w:rPr>
                <w:sz w:val="20"/>
                <w:szCs w:val="20"/>
              </w:rPr>
              <w:t xml:space="preserve"> </w:t>
            </w:r>
            <w:r w:rsidRPr="004176CA">
              <w:rPr>
                <w:sz w:val="20"/>
                <w:szCs w:val="20"/>
              </w:rPr>
              <w:t>Government enquiries</w:t>
            </w:r>
            <w:r w:rsidR="00B7243C">
              <w:rPr>
                <w:sz w:val="20"/>
                <w:szCs w:val="20"/>
              </w:rPr>
              <w:t xml:space="preserve">, </w:t>
            </w:r>
            <w:r w:rsidR="00141A4B">
              <w:rPr>
                <w:sz w:val="20"/>
                <w:szCs w:val="20"/>
              </w:rPr>
              <w:t>invitations to participate in regulatory body activities and consultancy</w:t>
            </w:r>
            <w:r w:rsidR="00B7243C">
              <w:rPr>
                <w:sz w:val="20"/>
                <w:szCs w:val="20"/>
              </w:rPr>
              <w:t>.</w:t>
            </w:r>
          </w:p>
          <w:p w14:paraId="7D1D67FC" w14:textId="77777777" w:rsidR="00810FFC" w:rsidRPr="004176CA" w:rsidRDefault="00810FFC" w:rsidP="00B7243C">
            <w:pPr>
              <w:autoSpaceDE w:val="0"/>
              <w:autoSpaceDN w:val="0"/>
              <w:adjustRightInd w:val="0"/>
              <w:spacing w:before="0"/>
              <w:rPr>
                <w:sz w:val="20"/>
                <w:szCs w:val="20"/>
              </w:rPr>
            </w:pPr>
          </w:p>
        </w:tc>
      </w:tr>
      <w:tr w:rsidR="0048687D" w:rsidRPr="00CE2C4C" w14:paraId="6DF2814E" w14:textId="77777777" w:rsidTr="00EE5BD5">
        <w:tc>
          <w:tcPr>
            <w:tcW w:w="1106" w:type="dxa"/>
            <w:vMerge/>
          </w:tcPr>
          <w:p w14:paraId="4C49348E" w14:textId="77777777" w:rsidR="00810FFC" w:rsidRPr="00CE2C4C" w:rsidRDefault="00810FFC" w:rsidP="007C4F6E">
            <w:pPr>
              <w:rPr>
                <w:sz w:val="20"/>
                <w:szCs w:val="20"/>
              </w:rPr>
            </w:pPr>
          </w:p>
        </w:tc>
        <w:tc>
          <w:tcPr>
            <w:tcW w:w="1123" w:type="dxa"/>
          </w:tcPr>
          <w:p w14:paraId="2F71F697" w14:textId="77777777" w:rsidR="00810FFC" w:rsidRPr="00CE2C4C" w:rsidRDefault="00810FFC" w:rsidP="007C4F6E">
            <w:pPr>
              <w:rPr>
                <w:sz w:val="20"/>
                <w:szCs w:val="20"/>
              </w:rPr>
            </w:pPr>
            <w:r>
              <w:rPr>
                <w:sz w:val="20"/>
                <w:szCs w:val="20"/>
              </w:rPr>
              <w:t>ALA 8</w:t>
            </w:r>
          </w:p>
        </w:tc>
        <w:tc>
          <w:tcPr>
            <w:tcW w:w="2946" w:type="dxa"/>
          </w:tcPr>
          <w:p w14:paraId="420DD1E0" w14:textId="77777777" w:rsidR="00810FFC" w:rsidRPr="00FC440D" w:rsidRDefault="00810FFC" w:rsidP="00B7243C">
            <w:pPr>
              <w:autoSpaceDE w:val="0"/>
              <w:autoSpaceDN w:val="0"/>
              <w:adjustRightInd w:val="0"/>
              <w:spacing w:before="0"/>
              <w:rPr>
                <w:sz w:val="20"/>
                <w:szCs w:val="20"/>
              </w:rPr>
            </w:pPr>
            <w:r>
              <w:rPr>
                <w:sz w:val="20"/>
                <w:szCs w:val="20"/>
              </w:rPr>
              <w:t>You have a sustained record of</w:t>
            </w:r>
            <w:r w:rsidR="00B7243C">
              <w:rPr>
                <w:sz w:val="20"/>
                <w:szCs w:val="20"/>
              </w:rPr>
              <w:t xml:space="preserve"> </w:t>
            </w:r>
            <w:r>
              <w:rPr>
                <w:sz w:val="20"/>
                <w:szCs w:val="20"/>
              </w:rPr>
              <w:t>research activity (which might be</w:t>
            </w:r>
            <w:r w:rsidR="00C67EC3">
              <w:rPr>
                <w:sz w:val="20"/>
                <w:szCs w:val="20"/>
              </w:rPr>
              <w:t xml:space="preserve"> </w:t>
            </w:r>
            <w:r>
              <w:rPr>
                <w:sz w:val="20"/>
                <w:szCs w:val="20"/>
              </w:rPr>
              <w:t>pedagogic research) which is</w:t>
            </w:r>
            <w:r w:rsidR="00C67EC3">
              <w:rPr>
                <w:sz w:val="20"/>
                <w:szCs w:val="20"/>
              </w:rPr>
              <w:t xml:space="preserve"> </w:t>
            </w:r>
            <w:r>
              <w:rPr>
                <w:sz w:val="20"/>
                <w:szCs w:val="20"/>
              </w:rPr>
              <w:t>externally recognised with appropriate</w:t>
            </w:r>
            <w:r w:rsidR="00C67EC3">
              <w:rPr>
                <w:sz w:val="20"/>
                <w:szCs w:val="20"/>
              </w:rPr>
              <w:t xml:space="preserve"> </w:t>
            </w:r>
            <w:r>
              <w:rPr>
                <w:sz w:val="20"/>
                <w:szCs w:val="20"/>
              </w:rPr>
              <w:t>dissemination of the outputs</w:t>
            </w:r>
          </w:p>
        </w:tc>
        <w:tc>
          <w:tcPr>
            <w:tcW w:w="3319" w:type="dxa"/>
          </w:tcPr>
          <w:p w14:paraId="2739621B" w14:textId="77777777" w:rsidR="00810FFC" w:rsidRPr="00810FFC" w:rsidRDefault="00810FFC" w:rsidP="00FC440D">
            <w:pPr>
              <w:autoSpaceDE w:val="0"/>
              <w:autoSpaceDN w:val="0"/>
              <w:adjustRightInd w:val="0"/>
              <w:spacing w:before="0"/>
              <w:rPr>
                <w:i/>
                <w:sz w:val="20"/>
                <w:szCs w:val="20"/>
              </w:rPr>
            </w:pPr>
            <w:r w:rsidRPr="00810FFC">
              <w:rPr>
                <w:i/>
                <w:sz w:val="20"/>
                <w:szCs w:val="20"/>
              </w:rPr>
              <w:t xml:space="preserve">Explain how your research </w:t>
            </w:r>
            <w:r w:rsidR="00A71AC2" w:rsidRPr="00810FFC">
              <w:rPr>
                <w:i/>
                <w:sz w:val="20"/>
                <w:szCs w:val="20"/>
              </w:rPr>
              <w:t>activity has</w:t>
            </w:r>
            <w:r w:rsidRPr="00810FFC">
              <w:rPr>
                <w:i/>
                <w:sz w:val="20"/>
                <w:szCs w:val="20"/>
              </w:rPr>
              <w:t xml:space="preserve"> international recognition and how you have disseminated the outputs.</w:t>
            </w:r>
          </w:p>
        </w:tc>
        <w:tc>
          <w:tcPr>
            <w:tcW w:w="3125" w:type="dxa"/>
          </w:tcPr>
          <w:p w14:paraId="5F757694" w14:textId="77777777" w:rsidR="00810FFC" w:rsidRPr="004176CA" w:rsidRDefault="00810FFC" w:rsidP="00FC440D">
            <w:pPr>
              <w:autoSpaceDE w:val="0"/>
              <w:autoSpaceDN w:val="0"/>
              <w:adjustRightInd w:val="0"/>
              <w:spacing w:before="0"/>
              <w:rPr>
                <w:sz w:val="20"/>
                <w:szCs w:val="20"/>
              </w:rPr>
            </w:pPr>
            <w:r w:rsidRPr="00FC440D">
              <w:rPr>
                <w:sz w:val="20"/>
                <w:szCs w:val="20"/>
              </w:rPr>
              <w:t>Original peer reviewed papers in key journals or</w:t>
            </w:r>
            <w:r>
              <w:rPr>
                <w:sz w:val="20"/>
                <w:szCs w:val="20"/>
              </w:rPr>
              <w:t xml:space="preserve"> </w:t>
            </w:r>
            <w:r w:rsidRPr="00FC440D">
              <w:rPr>
                <w:sz w:val="20"/>
                <w:szCs w:val="20"/>
              </w:rPr>
              <w:t>other venues appropriate to the discipline.</w:t>
            </w:r>
          </w:p>
        </w:tc>
        <w:tc>
          <w:tcPr>
            <w:tcW w:w="3769" w:type="dxa"/>
          </w:tcPr>
          <w:p w14:paraId="385304A0" w14:textId="0D07ECEE" w:rsidR="00810FFC" w:rsidRDefault="00F04F7E" w:rsidP="00FC440D">
            <w:pPr>
              <w:autoSpaceDE w:val="0"/>
              <w:autoSpaceDN w:val="0"/>
              <w:adjustRightInd w:val="0"/>
              <w:spacing w:before="0"/>
              <w:rPr>
                <w:sz w:val="20"/>
                <w:szCs w:val="20"/>
              </w:rPr>
            </w:pPr>
            <w:r>
              <w:rPr>
                <w:sz w:val="20"/>
                <w:szCs w:val="20"/>
              </w:rPr>
              <w:t xml:space="preserve">Invitations to lead major consultative projects such as the establishment of new routes to </w:t>
            </w:r>
            <w:r w:rsidR="00220868">
              <w:rPr>
                <w:sz w:val="20"/>
                <w:szCs w:val="20"/>
              </w:rPr>
              <w:t>qualification,</w:t>
            </w:r>
            <w:r>
              <w:rPr>
                <w:sz w:val="20"/>
                <w:szCs w:val="20"/>
              </w:rPr>
              <w:t xml:space="preserve"> Chair expert review panels, confidential enquiries, Chair government or professional body consultations.</w:t>
            </w:r>
          </w:p>
          <w:p w14:paraId="63E54770" w14:textId="77777777" w:rsidR="00F04F7E" w:rsidRPr="004176CA" w:rsidRDefault="00F04F7E" w:rsidP="00FC440D">
            <w:pPr>
              <w:autoSpaceDE w:val="0"/>
              <w:autoSpaceDN w:val="0"/>
              <w:adjustRightInd w:val="0"/>
              <w:spacing w:before="0"/>
              <w:rPr>
                <w:sz w:val="20"/>
                <w:szCs w:val="20"/>
              </w:rPr>
            </w:pPr>
          </w:p>
        </w:tc>
      </w:tr>
      <w:tr w:rsidR="004176CA" w:rsidRPr="00CE2C4C" w14:paraId="574841F1" w14:textId="77777777" w:rsidTr="007C4F6E">
        <w:tc>
          <w:tcPr>
            <w:tcW w:w="15388" w:type="dxa"/>
            <w:gridSpan w:val="6"/>
          </w:tcPr>
          <w:p w14:paraId="0B578394" w14:textId="77777777" w:rsidR="004176CA" w:rsidRPr="00810FFC" w:rsidRDefault="004176CA" w:rsidP="004176CA">
            <w:pPr>
              <w:autoSpaceDE w:val="0"/>
              <w:autoSpaceDN w:val="0"/>
              <w:adjustRightInd w:val="0"/>
              <w:spacing w:before="0"/>
              <w:jc w:val="center"/>
              <w:rPr>
                <w:b/>
                <w:i/>
                <w:sz w:val="20"/>
                <w:szCs w:val="20"/>
              </w:rPr>
            </w:pPr>
          </w:p>
          <w:p w14:paraId="375F6A28" w14:textId="77777777" w:rsidR="004176CA" w:rsidRPr="00810FFC" w:rsidRDefault="004176CA" w:rsidP="004176CA">
            <w:pPr>
              <w:autoSpaceDE w:val="0"/>
              <w:autoSpaceDN w:val="0"/>
              <w:adjustRightInd w:val="0"/>
              <w:spacing w:before="0"/>
              <w:jc w:val="center"/>
              <w:rPr>
                <w:b/>
                <w:i/>
                <w:sz w:val="20"/>
                <w:szCs w:val="20"/>
              </w:rPr>
            </w:pPr>
            <w:r w:rsidRPr="00810FFC">
              <w:rPr>
                <w:b/>
                <w:i/>
                <w:sz w:val="20"/>
                <w:szCs w:val="20"/>
              </w:rPr>
              <w:t>NB: Clinical Academic Staff</w:t>
            </w:r>
          </w:p>
          <w:p w14:paraId="62784C82" w14:textId="77777777" w:rsidR="004176CA" w:rsidRPr="00810FFC" w:rsidRDefault="004176CA" w:rsidP="004176CA">
            <w:pPr>
              <w:autoSpaceDE w:val="0"/>
              <w:autoSpaceDN w:val="0"/>
              <w:adjustRightInd w:val="0"/>
              <w:spacing w:before="0"/>
              <w:jc w:val="center"/>
              <w:rPr>
                <w:b/>
                <w:i/>
                <w:sz w:val="20"/>
                <w:szCs w:val="20"/>
              </w:rPr>
            </w:pPr>
          </w:p>
          <w:p w14:paraId="3C1BF81C" w14:textId="77777777" w:rsidR="004176CA" w:rsidRPr="00810FFC" w:rsidRDefault="004176CA" w:rsidP="004176CA">
            <w:pPr>
              <w:autoSpaceDE w:val="0"/>
              <w:autoSpaceDN w:val="0"/>
              <w:adjustRightInd w:val="0"/>
              <w:spacing w:before="0"/>
              <w:jc w:val="center"/>
              <w:rPr>
                <w:b/>
                <w:i/>
                <w:sz w:val="20"/>
                <w:szCs w:val="20"/>
              </w:rPr>
            </w:pPr>
            <w:r w:rsidRPr="00810FFC">
              <w:rPr>
                <w:b/>
                <w:i/>
                <w:sz w:val="20"/>
                <w:szCs w:val="20"/>
              </w:rPr>
              <w:t xml:space="preserve">It is recognised that clinical academic staff have a broad portfolio of activity, dividing their time (normally broadly equally) between clinical (NHS) and academic commitments.  As a </w:t>
            </w:r>
            <w:proofErr w:type="gramStart"/>
            <w:r w:rsidRPr="00810FFC">
              <w:rPr>
                <w:b/>
                <w:i/>
                <w:sz w:val="20"/>
                <w:szCs w:val="20"/>
              </w:rPr>
              <w:t>consequence</w:t>
            </w:r>
            <w:proofErr w:type="gramEnd"/>
            <w:r w:rsidRPr="00810FFC">
              <w:rPr>
                <w:b/>
                <w:i/>
                <w:sz w:val="20"/>
                <w:szCs w:val="20"/>
              </w:rPr>
              <w:t xml:space="preserve"> time available for activities on which criteria depend is curtailed.  The promotions panel will balance the need to recommend promotion according to the published University criteria against this context.</w:t>
            </w:r>
          </w:p>
          <w:p w14:paraId="180A1EB2" w14:textId="77777777" w:rsidR="004176CA" w:rsidRPr="00810FFC" w:rsidRDefault="004176CA" w:rsidP="009271AD">
            <w:pPr>
              <w:autoSpaceDE w:val="0"/>
              <w:autoSpaceDN w:val="0"/>
              <w:adjustRightInd w:val="0"/>
              <w:spacing w:before="0"/>
              <w:jc w:val="center"/>
              <w:rPr>
                <w:b/>
                <w:i/>
                <w:sz w:val="20"/>
                <w:szCs w:val="20"/>
              </w:rPr>
            </w:pPr>
          </w:p>
        </w:tc>
      </w:tr>
    </w:tbl>
    <w:p w14:paraId="0A16ABFF" w14:textId="77777777" w:rsidR="004176CA" w:rsidRDefault="004176CA" w:rsidP="009271AD">
      <w:pPr>
        <w:rPr>
          <w:b/>
          <w:sz w:val="20"/>
        </w:rPr>
      </w:pPr>
    </w:p>
    <w:sectPr w:rsidR="004176CA" w:rsidSect="007A35B5">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D8F07" w14:textId="77777777" w:rsidR="00961DE1" w:rsidRDefault="00961DE1" w:rsidP="00D01973">
      <w:pPr>
        <w:spacing w:before="0" w:line="240" w:lineRule="auto"/>
      </w:pPr>
      <w:r>
        <w:separator/>
      </w:r>
    </w:p>
  </w:endnote>
  <w:endnote w:type="continuationSeparator" w:id="0">
    <w:p w14:paraId="70AA9264" w14:textId="77777777" w:rsidR="00961DE1" w:rsidRDefault="00961DE1" w:rsidP="00D0197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sz w:val="20"/>
        <w:szCs w:val="20"/>
      </w:rPr>
      <w:id w:val="26619867"/>
      <w:docPartObj>
        <w:docPartGallery w:val="Page Numbers (Bottom of Page)"/>
        <w:docPartUnique/>
      </w:docPartObj>
    </w:sdtPr>
    <w:sdtEndPr/>
    <w:sdtContent>
      <w:sdt>
        <w:sdtPr>
          <w:rPr>
            <w:color w:val="A6A6A6" w:themeColor="background1" w:themeShade="A6"/>
            <w:sz w:val="20"/>
            <w:szCs w:val="20"/>
          </w:rPr>
          <w:id w:val="-1769616900"/>
          <w:docPartObj>
            <w:docPartGallery w:val="Page Numbers (Top of Page)"/>
            <w:docPartUnique/>
          </w:docPartObj>
        </w:sdtPr>
        <w:sdtEndPr/>
        <w:sdtContent>
          <w:p w14:paraId="02A54C40" w14:textId="77777777" w:rsidR="0081284B" w:rsidRPr="0081284B" w:rsidRDefault="0081284B" w:rsidP="00A87956">
            <w:pPr>
              <w:pStyle w:val="Footer"/>
              <w:jc w:val="center"/>
              <w:rPr>
                <w:color w:val="A6A6A6" w:themeColor="background1" w:themeShade="A6"/>
                <w:sz w:val="20"/>
                <w:szCs w:val="20"/>
              </w:rPr>
            </w:pPr>
            <w:r w:rsidRPr="0081284B">
              <w:rPr>
                <w:color w:val="A6A6A6" w:themeColor="background1" w:themeShade="A6"/>
                <w:sz w:val="20"/>
                <w:szCs w:val="20"/>
              </w:rPr>
              <w:t xml:space="preserve">Page </w:t>
            </w:r>
            <w:r w:rsidRPr="0081284B">
              <w:rPr>
                <w:b/>
                <w:bCs/>
                <w:color w:val="A6A6A6" w:themeColor="background1" w:themeShade="A6"/>
                <w:sz w:val="20"/>
                <w:szCs w:val="20"/>
              </w:rPr>
              <w:fldChar w:fldCharType="begin"/>
            </w:r>
            <w:r w:rsidRPr="0081284B">
              <w:rPr>
                <w:b/>
                <w:bCs/>
                <w:color w:val="A6A6A6" w:themeColor="background1" w:themeShade="A6"/>
                <w:sz w:val="20"/>
                <w:szCs w:val="20"/>
              </w:rPr>
              <w:instrText xml:space="preserve"> PAGE </w:instrText>
            </w:r>
            <w:r w:rsidRPr="0081284B">
              <w:rPr>
                <w:b/>
                <w:bCs/>
                <w:color w:val="A6A6A6" w:themeColor="background1" w:themeShade="A6"/>
                <w:sz w:val="20"/>
                <w:szCs w:val="20"/>
              </w:rPr>
              <w:fldChar w:fldCharType="separate"/>
            </w:r>
            <w:r w:rsidR="00801877">
              <w:rPr>
                <w:b/>
                <w:bCs/>
                <w:noProof/>
                <w:color w:val="A6A6A6" w:themeColor="background1" w:themeShade="A6"/>
                <w:sz w:val="20"/>
                <w:szCs w:val="20"/>
              </w:rPr>
              <w:t>2</w:t>
            </w:r>
            <w:r w:rsidRPr="0081284B">
              <w:rPr>
                <w:b/>
                <w:bCs/>
                <w:color w:val="A6A6A6" w:themeColor="background1" w:themeShade="A6"/>
                <w:sz w:val="20"/>
                <w:szCs w:val="20"/>
              </w:rPr>
              <w:fldChar w:fldCharType="end"/>
            </w:r>
            <w:r w:rsidRPr="0081284B">
              <w:rPr>
                <w:color w:val="A6A6A6" w:themeColor="background1" w:themeShade="A6"/>
                <w:sz w:val="20"/>
                <w:szCs w:val="20"/>
              </w:rPr>
              <w:t xml:space="preserve"> of </w:t>
            </w:r>
            <w:r w:rsidRPr="0081284B">
              <w:rPr>
                <w:b/>
                <w:bCs/>
                <w:color w:val="A6A6A6" w:themeColor="background1" w:themeShade="A6"/>
                <w:sz w:val="20"/>
                <w:szCs w:val="20"/>
              </w:rPr>
              <w:fldChar w:fldCharType="begin"/>
            </w:r>
            <w:r w:rsidRPr="0081284B">
              <w:rPr>
                <w:b/>
                <w:bCs/>
                <w:color w:val="A6A6A6" w:themeColor="background1" w:themeShade="A6"/>
                <w:sz w:val="20"/>
                <w:szCs w:val="20"/>
              </w:rPr>
              <w:instrText xml:space="preserve"> NUMPAGES  </w:instrText>
            </w:r>
            <w:r w:rsidRPr="0081284B">
              <w:rPr>
                <w:b/>
                <w:bCs/>
                <w:color w:val="A6A6A6" w:themeColor="background1" w:themeShade="A6"/>
                <w:sz w:val="20"/>
                <w:szCs w:val="20"/>
              </w:rPr>
              <w:fldChar w:fldCharType="separate"/>
            </w:r>
            <w:r w:rsidR="00801877">
              <w:rPr>
                <w:b/>
                <w:bCs/>
                <w:noProof/>
                <w:color w:val="A6A6A6" w:themeColor="background1" w:themeShade="A6"/>
                <w:sz w:val="20"/>
                <w:szCs w:val="20"/>
              </w:rPr>
              <w:t>10</w:t>
            </w:r>
            <w:r w:rsidRPr="0081284B">
              <w:rPr>
                <w:b/>
                <w:bCs/>
                <w:color w:val="A6A6A6" w:themeColor="background1" w:themeShade="A6"/>
                <w:sz w:val="20"/>
                <w:szCs w:val="20"/>
              </w:rPr>
              <w:fldChar w:fldCharType="end"/>
            </w:r>
          </w:p>
        </w:sdtContent>
      </w:sdt>
    </w:sdtContent>
  </w:sdt>
  <w:p w14:paraId="1A6ADA5D" w14:textId="77777777" w:rsidR="0081284B" w:rsidRDefault="00812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8C8AD" w14:textId="77777777" w:rsidR="00961DE1" w:rsidRDefault="00961DE1" w:rsidP="00D01973">
      <w:pPr>
        <w:spacing w:before="0" w:line="240" w:lineRule="auto"/>
      </w:pPr>
      <w:r>
        <w:separator/>
      </w:r>
    </w:p>
  </w:footnote>
  <w:footnote w:type="continuationSeparator" w:id="0">
    <w:p w14:paraId="35A532E1" w14:textId="77777777" w:rsidR="00961DE1" w:rsidRDefault="00961DE1" w:rsidP="00D01973">
      <w:pPr>
        <w:spacing w:before="0" w:line="240" w:lineRule="auto"/>
      </w:pPr>
      <w:r>
        <w:continuationSeparator/>
      </w:r>
    </w:p>
  </w:footnote>
  <w:footnote w:id="1">
    <w:p w14:paraId="2515D413" w14:textId="77777777" w:rsidR="006351C9" w:rsidRPr="00A87956" w:rsidRDefault="006351C9">
      <w:pPr>
        <w:pStyle w:val="FootnoteText"/>
        <w:rPr>
          <w:sz w:val="16"/>
          <w:szCs w:val="16"/>
        </w:rPr>
      </w:pPr>
      <w:r w:rsidRPr="00A87956">
        <w:rPr>
          <w:rStyle w:val="FootnoteReference"/>
          <w:sz w:val="16"/>
          <w:szCs w:val="16"/>
        </w:rPr>
        <w:footnoteRef/>
      </w:r>
      <w:r w:rsidRPr="00A87956">
        <w:rPr>
          <w:sz w:val="16"/>
          <w:szCs w:val="16"/>
        </w:rPr>
        <w:t xml:space="preserve"> These examples are provided to help individuals as they prepare their application for </w:t>
      </w:r>
      <w:proofErr w:type="gramStart"/>
      <w:r w:rsidRPr="00A87956">
        <w:rPr>
          <w:sz w:val="16"/>
          <w:szCs w:val="16"/>
        </w:rPr>
        <w:t>promotion, but</w:t>
      </w:r>
      <w:proofErr w:type="gramEnd"/>
      <w:r w:rsidRPr="00A87956">
        <w:rPr>
          <w:sz w:val="16"/>
          <w:szCs w:val="16"/>
        </w:rPr>
        <w:t xml:space="preserve"> are by no way an exhaustive list.  Applicants are strongly advised to see</w:t>
      </w:r>
      <w:r w:rsidR="00246CD5" w:rsidRPr="00A87956">
        <w:rPr>
          <w:sz w:val="16"/>
          <w:szCs w:val="16"/>
        </w:rPr>
        <w:t>k</w:t>
      </w:r>
      <w:r w:rsidRPr="00A87956">
        <w:rPr>
          <w:sz w:val="16"/>
          <w:szCs w:val="16"/>
        </w:rPr>
        <w:t xml:space="preserve"> advice and support in preparing an application which may include discussing examples individual to them.  Support is available from line managers, Heads of School / Institute, mentors, promotions advisors and human resources.</w:t>
      </w:r>
    </w:p>
    <w:p w14:paraId="5175AF19" w14:textId="77777777" w:rsidR="00EE5BD5" w:rsidRPr="00A87956" w:rsidRDefault="00EE5BD5">
      <w:pPr>
        <w:pStyle w:val="FootnoteText"/>
        <w:rPr>
          <w:sz w:val="16"/>
          <w:szCs w:val="16"/>
        </w:rPr>
      </w:pPr>
    </w:p>
  </w:footnote>
  <w:footnote w:id="2">
    <w:p w14:paraId="2ACB35E3" w14:textId="77777777" w:rsidR="00EE5BD5" w:rsidRDefault="00EE5BD5">
      <w:pPr>
        <w:pStyle w:val="FootnoteText"/>
        <w:rPr>
          <w:sz w:val="16"/>
          <w:szCs w:val="16"/>
        </w:rPr>
      </w:pPr>
      <w:r w:rsidRPr="00A87956">
        <w:rPr>
          <w:rStyle w:val="FootnoteReference"/>
          <w:sz w:val="16"/>
          <w:szCs w:val="16"/>
        </w:rPr>
        <w:footnoteRef/>
      </w:r>
      <w:r w:rsidRPr="00A87956">
        <w:rPr>
          <w:sz w:val="16"/>
          <w:szCs w:val="16"/>
        </w:rPr>
        <w:t xml:space="preserve"> For individuals working in the </w:t>
      </w:r>
      <w:r w:rsidRPr="00A87956">
        <w:rPr>
          <w:b/>
          <w:sz w:val="16"/>
          <w:szCs w:val="16"/>
          <w:u w:val="single"/>
        </w:rPr>
        <w:t>applied health field</w:t>
      </w:r>
      <w:r w:rsidRPr="00A87956">
        <w:rPr>
          <w:sz w:val="16"/>
          <w:szCs w:val="16"/>
        </w:rPr>
        <w:t xml:space="preserve"> contribution may be through their expert/methodological role in multidisciplinary teams, evidenced by their research portfolio in their </w:t>
      </w:r>
      <w:proofErr w:type="gramStart"/>
      <w:r w:rsidRPr="00A87956">
        <w:rPr>
          <w:sz w:val="16"/>
          <w:szCs w:val="16"/>
        </w:rPr>
        <w:t>field</w:t>
      </w:r>
      <w:proofErr w:type="gramEnd"/>
    </w:p>
    <w:p w14:paraId="50DF1D35" w14:textId="77777777" w:rsidR="00A87956" w:rsidRPr="00EE5BD5" w:rsidRDefault="00A8795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C343" w14:textId="77777777" w:rsidR="006351C9" w:rsidRDefault="00635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F6646"/>
    <w:multiLevelType w:val="hybridMultilevel"/>
    <w:tmpl w:val="DF265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017A6D"/>
    <w:multiLevelType w:val="hybridMultilevel"/>
    <w:tmpl w:val="E0E8E16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E42799"/>
    <w:multiLevelType w:val="hybridMultilevel"/>
    <w:tmpl w:val="AC441A0A"/>
    <w:lvl w:ilvl="0" w:tplc="67EAF5C8">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EC2346"/>
    <w:multiLevelType w:val="hybridMultilevel"/>
    <w:tmpl w:val="491894F6"/>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F503AE"/>
    <w:multiLevelType w:val="hybridMultilevel"/>
    <w:tmpl w:val="CE9A945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6E690D"/>
    <w:multiLevelType w:val="hybridMultilevel"/>
    <w:tmpl w:val="C14AD38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DB381F"/>
    <w:multiLevelType w:val="hybridMultilevel"/>
    <w:tmpl w:val="CAACA4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EC1BD2"/>
    <w:multiLevelType w:val="hybridMultilevel"/>
    <w:tmpl w:val="2444C0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6898167">
    <w:abstractNumId w:val="9"/>
  </w:num>
  <w:num w:numId="2" w16cid:durableId="1890456582">
    <w:abstractNumId w:val="8"/>
  </w:num>
  <w:num w:numId="3" w16cid:durableId="1544907365">
    <w:abstractNumId w:val="7"/>
  </w:num>
  <w:num w:numId="4" w16cid:durableId="2083022192">
    <w:abstractNumId w:val="6"/>
  </w:num>
  <w:num w:numId="5" w16cid:durableId="1586960892">
    <w:abstractNumId w:val="5"/>
  </w:num>
  <w:num w:numId="6" w16cid:durableId="1784612988">
    <w:abstractNumId w:val="4"/>
  </w:num>
  <w:num w:numId="7" w16cid:durableId="201744956">
    <w:abstractNumId w:val="3"/>
  </w:num>
  <w:num w:numId="8" w16cid:durableId="736630694">
    <w:abstractNumId w:val="2"/>
  </w:num>
  <w:num w:numId="9" w16cid:durableId="443504093">
    <w:abstractNumId w:val="1"/>
  </w:num>
  <w:num w:numId="10" w16cid:durableId="31614455">
    <w:abstractNumId w:val="0"/>
  </w:num>
  <w:num w:numId="11" w16cid:durableId="912931837">
    <w:abstractNumId w:val="17"/>
  </w:num>
  <w:num w:numId="12" w16cid:durableId="1759207572">
    <w:abstractNumId w:val="15"/>
  </w:num>
  <w:num w:numId="13" w16cid:durableId="1945648922">
    <w:abstractNumId w:val="16"/>
  </w:num>
  <w:num w:numId="14" w16cid:durableId="1135562646">
    <w:abstractNumId w:val="13"/>
  </w:num>
  <w:num w:numId="15" w16cid:durableId="314065674">
    <w:abstractNumId w:val="10"/>
  </w:num>
  <w:num w:numId="16" w16cid:durableId="2101220690">
    <w:abstractNumId w:val="11"/>
  </w:num>
  <w:num w:numId="17" w16cid:durableId="1125537473">
    <w:abstractNumId w:val="12"/>
  </w:num>
  <w:num w:numId="18" w16cid:durableId="1099744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C90"/>
    <w:rsid w:val="000014B5"/>
    <w:rsid w:val="00002683"/>
    <w:rsid w:val="00004DAF"/>
    <w:rsid w:val="00004F7A"/>
    <w:rsid w:val="000059EC"/>
    <w:rsid w:val="00005EBF"/>
    <w:rsid w:val="00007F54"/>
    <w:rsid w:val="00011C7F"/>
    <w:rsid w:val="00012C96"/>
    <w:rsid w:val="00012CC3"/>
    <w:rsid w:val="00012E8B"/>
    <w:rsid w:val="00012FAA"/>
    <w:rsid w:val="000131C7"/>
    <w:rsid w:val="00014779"/>
    <w:rsid w:val="00014BBE"/>
    <w:rsid w:val="00016A38"/>
    <w:rsid w:val="00017C32"/>
    <w:rsid w:val="000213BB"/>
    <w:rsid w:val="00023300"/>
    <w:rsid w:val="00023318"/>
    <w:rsid w:val="00023541"/>
    <w:rsid w:val="000236A0"/>
    <w:rsid w:val="00023B57"/>
    <w:rsid w:val="00024E89"/>
    <w:rsid w:val="00025A07"/>
    <w:rsid w:val="00025FD1"/>
    <w:rsid w:val="0002645E"/>
    <w:rsid w:val="000268DD"/>
    <w:rsid w:val="00030351"/>
    <w:rsid w:val="00030B81"/>
    <w:rsid w:val="00031F91"/>
    <w:rsid w:val="000333CC"/>
    <w:rsid w:val="00033586"/>
    <w:rsid w:val="000344A7"/>
    <w:rsid w:val="0003622B"/>
    <w:rsid w:val="00036AE3"/>
    <w:rsid w:val="00040DC5"/>
    <w:rsid w:val="00041718"/>
    <w:rsid w:val="000438D9"/>
    <w:rsid w:val="0004448C"/>
    <w:rsid w:val="00044F2C"/>
    <w:rsid w:val="000458B3"/>
    <w:rsid w:val="00045CCB"/>
    <w:rsid w:val="00046139"/>
    <w:rsid w:val="00046485"/>
    <w:rsid w:val="00046D1A"/>
    <w:rsid w:val="00046F67"/>
    <w:rsid w:val="0005267F"/>
    <w:rsid w:val="00052A78"/>
    <w:rsid w:val="000532F0"/>
    <w:rsid w:val="000540B3"/>
    <w:rsid w:val="00055557"/>
    <w:rsid w:val="0005567C"/>
    <w:rsid w:val="00055EE3"/>
    <w:rsid w:val="0005624E"/>
    <w:rsid w:val="000568A5"/>
    <w:rsid w:val="000568B5"/>
    <w:rsid w:val="00060859"/>
    <w:rsid w:val="00060F43"/>
    <w:rsid w:val="00061F3F"/>
    <w:rsid w:val="000621DE"/>
    <w:rsid w:val="00062BD5"/>
    <w:rsid w:val="00063038"/>
    <w:rsid w:val="00063913"/>
    <w:rsid w:val="000639E0"/>
    <w:rsid w:val="00064011"/>
    <w:rsid w:val="000640E8"/>
    <w:rsid w:val="00066093"/>
    <w:rsid w:val="0006661E"/>
    <w:rsid w:val="0006698C"/>
    <w:rsid w:val="000674E1"/>
    <w:rsid w:val="00070060"/>
    <w:rsid w:val="00071E8D"/>
    <w:rsid w:val="000728A9"/>
    <w:rsid w:val="000730FE"/>
    <w:rsid w:val="00073EC4"/>
    <w:rsid w:val="00076A6E"/>
    <w:rsid w:val="00077254"/>
    <w:rsid w:val="000812B6"/>
    <w:rsid w:val="000819A7"/>
    <w:rsid w:val="00082785"/>
    <w:rsid w:val="00082C42"/>
    <w:rsid w:val="000839BA"/>
    <w:rsid w:val="00083B2E"/>
    <w:rsid w:val="00085429"/>
    <w:rsid w:val="00086AC0"/>
    <w:rsid w:val="00087DA9"/>
    <w:rsid w:val="00087DCF"/>
    <w:rsid w:val="00093AC7"/>
    <w:rsid w:val="000947D4"/>
    <w:rsid w:val="00095741"/>
    <w:rsid w:val="00097080"/>
    <w:rsid w:val="00097A72"/>
    <w:rsid w:val="00097C31"/>
    <w:rsid w:val="000A013B"/>
    <w:rsid w:val="000A09C2"/>
    <w:rsid w:val="000A1CEB"/>
    <w:rsid w:val="000A395C"/>
    <w:rsid w:val="000A4FFF"/>
    <w:rsid w:val="000A55B7"/>
    <w:rsid w:val="000A5848"/>
    <w:rsid w:val="000A5C23"/>
    <w:rsid w:val="000A60B2"/>
    <w:rsid w:val="000A62A2"/>
    <w:rsid w:val="000A6C4A"/>
    <w:rsid w:val="000B06E9"/>
    <w:rsid w:val="000B2506"/>
    <w:rsid w:val="000B288E"/>
    <w:rsid w:val="000B44F9"/>
    <w:rsid w:val="000B4E1E"/>
    <w:rsid w:val="000B58CB"/>
    <w:rsid w:val="000C1AF7"/>
    <w:rsid w:val="000C1FAB"/>
    <w:rsid w:val="000C4FD9"/>
    <w:rsid w:val="000C5D01"/>
    <w:rsid w:val="000C6283"/>
    <w:rsid w:val="000C6779"/>
    <w:rsid w:val="000C6A5C"/>
    <w:rsid w:val="000C7841"/>
    <w:rsid w:val="000D0014"/>
    <w:rsid w:val="000D00C3"/>
    <w:rsid w:val="000D1C52"/>
    <w:rsid w:val="000D2864"/>
    <w:rsid w:val="000D2898"/>
    <w:rsid w:val="000D3E6D"/>
    <w:rsid w:val="000D4078"/>
    <w:rsid w:val="000D4A1A"/>
    <w:rsid w:val="000D5011"/>
    <w:rsid w:val="000D58D3"/>
    <w:rsid w:val="000E0F1A"/>
    <w:rsid w:val="000E3101"/>
    <w:rsid w:val="000E429C"/>
    <w:rsid w:val="000E42B4"/>
    <w:rsid w:val="000E555F"/>
    <w:rsid w:val="000E759A"/>
    <w:rsid w:val="000F02AC"/>
    <w:rsid w:val="000F07AF"/>
    <w:rsid w:val="000F1013"/>
    <w:rsid w:val="000F14E9"/>
    <w:rsid w:val="000F3390"/>
    <w:rsid w:val="000F4D26"/>
    <w:rsid w:val="000F5414"/>
    <w:rsid w:val="000F630E"/>
    <w:rsid w:val="000F6793"/>
    <w:rsid w:val="000F78BF"/>
    <w:rsid w:val="00100C70"/>
    <w:rsid w:val="0010156C"/>
    <w:rsid w:val="001020A2"/>
    <w:rsid w:val="00102926"/>
    <w:rsid w:val="00102C28"/>
    <w:rsid w:val="00104A70"/>
    <w:rsid w:val="00104EDB"/>
    <w:rsid w:val="001054A6"/>
    <w:rsid w:val="001054C2"/>
    <w:rsid w:val="00110BEC"/>
    <w:rsid w:val="0011139D"/>
    <w:rsid w:val="00111948"/>
    <w:rsid w:val="00111C5A"/>
    <w:rsid w:val="00112AC4"/>
    <w:rsid w:val="00113AC0"/>
    <w:rsid w:val="00113CCF"/>
    <w:rsid w:val="00114533"/>
    <w:rsid w:val="001155CE"/>
    <w:rsid w:val="00115816"/>
    <w:rsid w:val="0011588B"/>
    <w:rsid w:val="001163AE"/>
    <w:rsid w:val="001165C7"/>
    <w:rsid w:val="00116B90"/>
    <w:rsid w:val="00117968"/>
    <w:rsid w:val="00120AD9"/>
    <w:rsid w:val="0012131F"/>
    <w:rsid w:val="001216E8"/>
    <w:rsid w:val="0012208D"/>
    <w:rsid w:val="001223AF"/>
    <w:rsid w:val="00122C8D"/>
    <w:rsid w:val="00124B1A"/>
    <w:rsid w:val="00126028"/>
    <w:rsid w:val="00126A1C"/>
    <w:rsid w:val="0013005E"/>
    <w:rsid w:val="001300F5"/>
    <w:rsid w:val="001306A1"/>
    <w:rsid w:val="00130D4D"/>
    <w:rsid w:val="00131678"/>
    <w:rsid w:val="00132D62"/>
    <w:rsid w:val="0013519C"/>
    <w:rsid w:val="00135D50"/>
    <w:rsid w:val="0013620D"/>
    <w:rsid w:val="001364D8"/>
    <w:rsid w:val="001374D9"/>
    <w:rsid w:val="00140FC3"/>
    <w:rsid w:val="00140FD8"/>
    <w:rsid w:val="00141523"/>
    <w:rsid w:val="00141A4B"/>
    <w:rsid w:val="00141F9B"/>
    <w:rsid w:val="001423A0"/>
    <w:rsid w:val="00142EA0"/>
    <w:rsid w:val="00143A64"/>
    <w:rsid w:val="00144642"/>
    <w:rsid w:val="00144907"/>
    <w:rsid w:val="00144D5C"/>
    <w:rsid w:val="00144DE4"/>
    <w:rsid w:val="00144F64"/>
    <w:rsid w:val="0014578D"/>
    <w:rsid w:val="001459AE"/>
    <w:rsid w:val="00145FFB"/>
    <w:rsid w:val="00146F6B"/>
    <w:rsid w:val="00147074"/>
    <w:rsid w:val="00147E4E"/>
    <w:rsid w:val="001501C8"/>
    <w:rsid w:val="001507A3"/>
    <w:rsid w:val="00151064"/>
    <w:rsid w:val="001521A1"/>
    <w:rsid w:val="001521EA"/>
    <w:rsid w:val="00152324"/>
    <w:rsid w:val="001528D7"/>
    <w:rsid w:val="00152C13"/>
    <w:rsid w:val="001557D3"/>
    <w:rsid w:val="00155ADF"/>
    <w:rsid w:val="00155ED3"/>
    <w:rsid w:val="00156111"/>
    <w:rsid w:val="00156D74"/>
    <w:rsid w:val="001574AE"/>
    <w:rsid w:val="00160560"/>
    <w:rsid w:val="00161492"/>
    <w:rsid w:val="00162355"/>
    <w:rsid w:val="00163C06"/>
    <w:rsid w:val="0016410E"/>
    <w:rsid w:val="001657C7"/>
    <w:rsid w:val="0016592F"/>
    <w:rsid w:val="00165DFB"/>
    <w:rsid w:val="00165E24"/>
    <w:rsid w:val="00166698"/>
    <w:rsid w:val="00167529"/>
    <w:rsid w:val="001675FB"/>
    <w:rsid w:val="001709DA"/>
    <w:rsid w:val="00170A1A"/>
    <w:rsid w:val="00170EF3"/>
    <w:rsid w:val="001723FB"/>
    <w:rsid w:val="001739A3"/>
    <w:rsid w:val="00173E51"/>
    <w:rsid w:val="00173F8C"/>
    <w:rsid w:val="00174B5E"/>
    <w:rsid w:val="00175341"/>
    <w:rsid w:val="00177FA4"/>
    <w:rsid w:val="00180E39"/>
    <w:rsid w:val="001816D4"/>
    <w:rsid w:val="001829AB"/>
    <w:rsid w:val="00182A3B"/>
    <w:rsid w:val="001839FD"/>
    <w:rsid w:val="00184D5E"/>
    <w:rsid w:val="00184D76"/>
    <w:rsid w:val="0018609C"/>
    <w:rsid w:val="00186215"/>
    <w:rsid w:val="0018656D"/>
    <w:rsid w:val="001907C2"/>
    <w:rsid w:val="00191171"/>
    <w:rsid w:val="00191B2A"/>
    <w:rsid w:val="0019206C"/>
    <w:rsid w:val="00192380"/>
    <w:rsid w:val="001928A7"/>
    <w:rsid w:val="00192C31"/>
    <w:rsid w:val="001932B2"/>
    <w:rsid w:val="00193627"/>
    <w:rsid w:val="00193705"/>
    <w:rsid w:val="00194633"/>
    <w:rsid w:val="00194819"/>
    <w:rsid w:val="00194A63"/>
    <w:rsid w:val="001967FA"/>
    <w:rsid w:val="00197177"/>
    <w:rsid w:val="00197190"/>
    <w:rsid w:val="001A079F"/>
    <w:rsid w:val="001A21FD"/>
    <w:rsid w:val="001A28F6"/>
    <w:rsid w:val="001A3AE6"/>
    <w:rsid w:val="001A5A6C"/>
    <w:rsid w:val="001A64B3"/>
    <w:rsid w:val="001A7AC7"/>
    <w:rsid w:val="001B2E87"/>
    <w:rsid w:val="001B2F9E"/>
    <w:rsid w:val="001B556E"/>
    <w:rsid w:val="001B5996"/>
    <w:rsid w:val="001B5DC4"/>
    <w:rsid w:val="001B6772"/>
    <w:rsid w:val="001B694B"/>
    <w:rsid w:val="001B7D36"/>
    <w:rsid w:val="001C0658"/>
    <w:rsid w:val="001C2F35"/>
    <w:rsid w:val="001C2F45"/>
    <w:rsid w:val="001C346E"/>
    <w:rsid w:val="001C3738"/>
    <w:rsid w:val="001C385D"/>
    <w:rsid w:val="001C41CC"/>
    <w:rsid w:val="001C4996"/>
    <w:rsid w:val="001C5BF4"/>
    <w:rsid w:val="001C601C"/>
    <w:rsid w:val="001D1252"/>
    <w:rsid w:val="001D1267"/>
    <w:rsid w:val="001D1D63"/>
    <w:rsid w:val="001D205E"/>
    <w:rsid w:val="001D2F51"/>
    <w:rsid w:val="001D38C2"/>
    <w:rsid w:val="001D5330"/>
    <w:rsid w:val="001D5D5E"/>
    <w:rsid w:val="001E182B"/>
    <w:rsid w:val="001E2465"/>
    <w:rsid w:val="001E3900"/>
    <w:rsid w:val="001E3C96"/>
    <w:rsid w:val="001E4200"/>
    <w:rsid w:val="001E44DC"/>
    <w:rsid w:val="001E53A7"/>
    <w:rsid w:val="001E5735"/>
    <w:rsid w:val="001E6CC0"/>
    <w:rsid w:val="001F1D55"/>
    <w:rsid w:val="001F22A3"/>
    <w:rsid w:val="001F3290"/>
    <w:rsid w:val="001F32A4"/>
    <w:rsid w:val="001F3945"/>
    <w:rsid w:val="001F5289"/>
    <w:rsid w:val="001F6C7D"/>
    <w:rsid w:val="002003EF"/>
    <w:rsid w:val="00200E0D"/>
    <w:rsid w:val="00200F2A"/>
    <w:rsid w:val="0020137A"/>
    <w:rsid w:val="00201CFF"/>
    <w:rsid w:val="002066B3"/>
    <w:rsid w:val="002066E3"/>
    <w:rsid w:val="00206D31"/>
    <w:rsid w:val="00207091"/>
    <w:rsid w:val="0020796E"/>
    <w:rsid w:val="00210196"/>
    <w:rsid w:val="00210A75"/>
    <w:rsid w:val="00211068"/>
    <w:rsid w:val="002111CB"/>
    <w:rsid w:val="002116EA"/>
    <w:rsid w:val="0021299A"/>
    <w:rsid w:val="00213192"/>
    <w:rsid w:val="00213F5D"/>
    <w:rsid w:val="00216D28"/>
    <w:rsid w:val="00217B97"/>
    <w:rsid w:val="00220868"/>
    <w:rsid w:val="00222214"/>
    <w:rsid w:val="0022341C"/>
    <w:rsid w:val="00223A3F"/>
    <w:rsid w:val="00226712"/>
    <w:rsid w:val="00226C37"/>
    <w:rsid w:val="002277E5"/>
    <w:rsid w:val="00232804"/>
    <w:rsid w:val="00233472"/>
    <w:rsid w:val="00233DE6"/>
    <w:rsid w:val="00234579"/>
    <w:rsid w:val="0023620A"/>
    <w:rsid w:val="00236627"/>
    <w:rsid w:val="002401E3"/>
    <w:rsid w:val="00241C5D"/>
    <w:rsid w:val="00242392"/>
    <w:rsid w:val="002435BD"/>
    <w:rsid w:val="002445CC"/>
    <w:rsid w:val="00245486"/>
    <w:rsid w:val="002454D2"/>
    <w:rsid w:val="00245E39"/>
    <w:rsid w:val="00246CD5"/>
    <w:rsid w:val="00250119"/>
    <w:rsid w:val="00250D06"/>
    <w:rsid w:val="002522D1"/>
    <w:rsid w:val="00252D52"/>
    <w:rsid w:val="002546CD"/>
    <w:rsid w:val="00254ED6"/>
    <w:rsid w:val="0025510E"/>
    <w:rsid w:val="0025567E"/>
    <w:rsid w:val="00256CD9"/>
    <w:rsid w:val="00257171"/>
    <w:rsid w:val="002579F0"/>
    <w:rsid w:val="00257C81"/>
    <w:rsid w:val="0026036D"/>
    <w:rsid w:val="00260C51"/>
    <w:rsid w:val="00260EC7"/>
    <w:rsid w:val="0026231A"/>
    <w:rsid w:val="002625A6"/>
    <w:rsid w:val="00263FE5"/>
    <w:rsid w:val="0026509A"/>
    <w:rsid w:val="0026724A"/>
    <w:rsid w:val="00270606"/>
    <w:rsid w:val="00270CD9"/>
    <w:rsid w:val="00272FEA"/>
    <w:rsid w:val="00273123"/>
    <w:rsid w:val="0027493A"/>
    <w:rsid w:val="00274AF6"/>
    <w:rsid w:val="00274AFF"/>
    <w:rsid w:val="00275B29"/>
    <w:rsid w:val="00277069"/>
    <w:rsid w:val="0027737A"/>
    <w:rsid w:val="00282928"/>
    <w:rsid w:val="00282E01"/>
    <w:rsid w:val="00283062"/>
    <w:rsid w:val="002852E2"/>
    <w:rsid w:val="00285FC5"/>
    <w:rsid w:val="00286F59"/>
    <w:rsid w:val="0028718F"/>
    <w:rsid w:val="00290311"/>
    <w:rsid w:val="00290786"/>
    <w:rsid w:val="00290D66"/>
    <w:rsid w:val="00291F1C"/>
    <w:rsid w:val="00292487"/>
    <w:rsid w:val="002930B3"/>
    <w:rsid w:val="00293A66"/>
    <w:rsid w:val="0029468F"/>
    <w:rsid w:val="00295E7F"/>
    <w:rsid w:val="002963EC"/>
    <w:rsid w:val="002A1E76"/>
    <w:rsid w:val="002A1EDE"/>
    <w:rsid w:val="002A22D3"/>
    <w:rsid w:val="002A237B"/>
    <w:rsid w:val="002A2AA5"/>
    <w:rsid w:val="002A2DBC"/>
    <w:rsid w:val="002A2E86"/>
    <w:rsid w:val="002A3F0E"/>
    <w:rsid w:val="002A4435"/>
    <w:rsid w:val="002A4FD4"/>
    <w:rsid w:val="002A58A3"/>
    <w:rsid w:val="002A686A"/>
    <w:rsid w:val="002A7975"/>
    <w:rsid w:val="002B2307"/>
    <w:rsid w:val="002B25DA"/>
    <w:rsid w:val="002B3925"/>
    <w:rsid w:val="002B6064"/>
    <w:rsid w:val="002B60E0"/>
    <w:rsid w:val="002B6FC7"/>
    <w:rsid w:val="002C01A8"/>
    <w:rsid w:val="002C01BC"/>
    <w:rsid w:val="002C061C"/>
    <w:rsid w:val="002C06BE"/>
    <w:rsid w:val="002C079C"/>
    <w:rsid w:val="002C210F"/>
    <w:rsid w:val="002C4533"/>
    <w:rsid w:val="002C591A"/>
    <w:rsid w:val="002C665D"/>
    <w:rsid w:val="002C7D6B"/>
    <w:rsid w:val="002D0258"/>
    <w:rsid w:val="002D284E"/>
    <w:rsid w:val="002D2B8E"/>
    <w:rsid w:val="002D2E83"/>
    <w:rsid w:val="002D2EC9"/>
    <w:rsid w:val="002D368F"/>
    <w:rsid w:val="002D3E07"/>
    <w:rsid w:val="002D3F48"/>
    <w:rsid w:val="002D41D3"/>
    <w:rsid w:val="002D42B5"/>
    <w:rsid w:val="002D4AE6"/>
    <w:rsid w:val="002D4B36"/>
    <w:rsid w:val="002D50BD"/>
    <w:rsid w:val="002D6AE5"/>
    <w:rsid w:val="002D7FB7"/>
    <w:rsid w:val="002E0C43"/>
    <w:rsid w:val="002E10EB"/>
    <w:rsid w:val="002E14D0"/>
    <w:rsid w:val="002E15CD"/>
    <w:rsid w:val="002E1AC9"/>
    <w:rsid w:val="002E3232"/>
    <w:rsid w:val="002E3BD8"/>
    <w:rsid w:val="002E40B6"/>
    <w:rsid w:val="002E44BE"/>
    <w:rsid w:val="002E7147"/>
    <w:rsid w:val="002E7CDF"/>
    <w:rsid w:val="002F0408"/>
    <w:rsid w:val="002F119E"/>
    <w:rsid w:val="002F13D3"/>
    <w:rsid w:val="002F3894"/>
    <w:rsid w:val="002F3B13"/>
    <w:rsid w:val="002F71BF"/>
    <w:rsid w:val="002F74E7"/>
    <w:rsid w:val="00301A95"/>
    <w:rsid w:val="00302D09"/>
    <w:rsid w:val="0030413C"/>
    <w:rsid w:val="0030602E"/>
    <w:rsid w:val="0030691A"/>
    <w:rsid w:val="00306AEE"/>
    <w:rsid w:val="00306CDB"/>
    <w:rsid w:val="00307949"/>
    <w:rsid w:val="003079A2"/>
    <w:rsid w:val="00313731"/>
    <w:rsid w:val="003140E5"/>
    <w:rsid w:val="00315695"/>
    <w:rsid w:val="003164ED"/>
    <w:rsid w:val="003177D8"/>
    <w:rsid w:val="00321A21"/>
    <w:rsid w:val="00322B45"/>
    <w:rsid w:val="00324158"/>
    <w:rsid w:val="00326DE2"/>
    <w:rsid w:val="00327902"/>
    <w:rsid w:val="00327DAC"/>
    <w:rsid w:val="00330467"/>
    <w:rsid w:val="00330964"/>
    <w:rsid w:val="00330F64"/>
    <w:rsid w:val="00331CF7"/>
    <w:rsid w:val="00332873"/>
    <w:rsid w:val="0033298F"/>
    <w:rsid w:val="00334384"/>
    <w:rsid w:val="003344D6"/>
    <w:rsid w:val="00335322"/>
    <w:rsid w:val="003400F1"/>
    <w:rsid w:val="0034018A"/>
    <w:rsid w:val="00340B00"/>
    <w:rsid w:val="00341FF2"/>
    <w:rsid w:val="00342B47"/>
    <w:rsid w:val="00342CC7"/>
    <w:rsid w:val="00342D1A"/>
    <w:rsid w:val="00343FCB"/>
    <w:rsid w:val="003448DD"/>
    <w:rsid w:val="003450AD"/>
    <w:rsid w:val="003455B7"/>
    <w:rsid w:val="0034615E"/>
    <w:rsid w:val="003463F5"/>
    <w:rsid w:val="003466B6"/>
    <w:rsid w:val="00350EA1"/>
    <w:rsid w:val="003515CD"/>
    <w:rsid w:val="0035169C"/>
    <w:rsid w:val="00352F9E"/>
    <w:rsid w:val="00356F2D"/>
    <w:rsid w:val="003577EA"/>
    <w:rsid w:val="00357AF7"/>
    <w:rsid w:val="00357C49"/>
    <w:rsid w:val="00361A3F"/>
    <w:rsid w:val="003663BC"/>
    <w:rsid w:val="0036726A"/>
    <w:rsid w:val="00372E32"/>
    <w:rsid w:val="00375316"/>
    <w:rsid w:val="00376D8D"/>
    <w:rsid w:val="00377F55"/>
    <w:rsid w:val="003816FE"/>
    <w:rsid w:val="00383FED"/>
    <w:rsid w:val="00384CC6"/>
    <w:rsid w:val="00385F0F"/>
    <w:rsid w:val="0039030D"/>
    <w:rsid w:val="00390615"/>
    <w:rsid w:val="00390B6B"/>
    <w:rsid w:val="00391B0B"/>
    <w:rsid w:val="00392E86"/>
    <w:rsid w:val="0039486C"/>
    <w:rsid w:val="003953CA"/>
    <w:rsid w:val="00395B95"/>
    <w:rsid w:val="00396840"/>
    <w:rsid w:val="003A0901"/>
    <w:rsid w:val="003A3CD7"/>
    <w:rsid w:val="003A3D7F"/>
    <w:rsid w:val="003A3E71"/>
    <w:rsid w:val="003A41B0"/>
    <w:rsid w:val="003A4F1B"/>
    <w:rsid w:val="003A6D24"/>
    <w:rsid w:val="003A7F2B"/>
    <w:rsid w:val="003A7FF9"/>
    <w:rsid w:val="003B114B"/>
    <w:rsid w:val="003B1DA0"/>
    <w:rsid w:val="003B3577"/>
    <w:rsid w:val="003B741D"/>
    <w:rsid w:val="003B76D0"/>
    <w:rsid w:val="003C08FF"/>
    <w:rsid w:val="003C131B"/>
    <w:rsid w:val="003C3430"/>
    <w:rsid w:val="003C3D76"/>
    <w:rsid w:val="003C3E09"/>
    <w:rsid w:val="003C4C45"/>
    <w:rsid w:val="003C596F"/>
    <w:rsid w:val="003C70AB"/>
    <w:rsid w:val="003C74B1"/>
    <w:rsid w:val="003C78CD"/>
    <w:rsid w:val="003D0482"/>
    <w:rsid w:val="003D13BE"/>
    <w:rsid w:val="003D1676"/>
    <w:rsid w:val="003D1BD7"/>
    <w:rsid w:val="003D353B"/>
    <w:rsid w:val="003D45FB"/>
    <w:rsid w:val="003D5007"/>
    <w:rsid w:val="003D515C"/>
    <w:rsid w:val="003D69AE"/>
    <w:rsid w:val="003D7384"/>
    <w:rsid w:val="003D7622"/>
    <w:rsid w:val="003E0226"/>
    <w:rsid w:val="003E1F3B"/>
    <w:rsid w:val="003E43AF"/>
    <w:rsid w:val="003E5565"/>
    <w:rsid w:val="003E5C3C"/>
    <w:rsid w:val="003E65B2"/>
    <w:rsid w:val="003E721B"/>
    <w:rsid w:val="003E79D1"/>
    <w:rsid w:val="003F2335"/>
    <w:rsid w:val="003F28F2"/>
    <w:rsid w:val="003F2C2E"/>
    <w:rsid w:val="003F2ED7"/>
    <w:rsid w:val="003F359B"/>
    <w:rsid w:val="003F58D8"/>
    <w:rsid w:val="003F6A76"/>
    <w:rsid w:val="003F7251"/>
    <w:rsid w:val="003F7F82"/>
    <w:rsid w:val="00401C8C"/>
    <w:rsid w:val="00402745"/>
    <w:rsid w:val="00404BD6"/>
    <w:rsid w:val="00404D3C"/>
    <w:rsid w:val="00405C93"/>
    <w:rsid w:val="00406B74"/>
    <w:rsid w:val="0040742C"/>
    <w:rsid w:val="004078B9"/>
    <w:rsid w:val="00407AD7"/>
    <w:rsid w:val="00410F78"/>
    <w:rsid w:val="00411D44"/>
    <w:rsid w:val="00412B0A"/>
    <w:rsid w:val="004139A7"/>
    <w:rsid w:val="00414B50"/>
    <w:rsid w:val="00414BC4"/>
    <w:rsid w:val="0041619A"/>
    <w:rsid w:val="00416AA0"/>
    <w:rsid w:val="004176CA"/>
    <w:rsid w:val="0042114A"/>
    <w:rsid w:val="00421634"/>
    <w:rsid w:val="00421E24"/>
    <w:rsid w:val="004230EA"/>
    <w:rsid w:val="004237F8"/>
    <w:rsid w:val="004238CE"/>
    <w:rsid w:val="0042481B"/>
    <w:rsid w:val="00425258"/>
    <w:rsid w:val="00425FE8"/>
    <w:rsid w:val="00426783"/>
    <w:rsid w:val="004267F2"/>
    <w:rsid w:val="00426B2A"/>
    <w:rsid w:val="00426D47"/>
    <w:rsid w:val="00431029"/>
    <w:rsid w:val="00431B3C"/>
    <w:rsid w:val="004334D5"/>
    <w:rsid w:val="0043515C"/>
    <w:rsid w:val="00435805"/>
    <w:rsid w:val="00435BA8"/>
    <w:rsid w:val="004360D1"/>
    <w:rsid w:val="00436A7C"/>
    <w:rsid w:val="004372BB"/>
    <w:rsid w:val="0044233C"/>
    <w:rsid w:val="004427A9"/>
    <w:rsid w:val="00443A64"/>
    <w:rsid w:val="004441A2"/>
    <w:rsid w:val="00444BA2"/>
    <w:rsid w:val="00444DA9"/>
    <w:rsid w:val="00444E45"/>
    <w:rsid w:val="004452EB"/>
    <w:rsid w:val="004457FF"/>
    <w:rsid w:val="0044587F"/>
    <w:rsid w:val="00445957"/>
    <w:rsid w:val="004466A0"/>
    <w:rsid w:val="004467BC"/>
    <w:rsid w:val="00455147"/>
    <w:rsid w:val="004553CC"/>
    <w:rsid w:val="0045575D"/>
    <w:rsid w:val="00460F55"/>
    <w:rsid w:val="00461359"/>
    <w:rsid w:val="004618F3"/>
    <w:rsid w:val="0046766A"/>
    <w:rsid w:val="00467EFB"/>
    <w:rsid w:val="00467F69"/>
    <w:rsid w:val="00470D1F"/>
    <w:rsid w:val="00471678"/>
    <w:rsid w:val="00471E75"/>
    <w:rsid w:val="00472118"/>
    <w:rsid w:val="00472768"/>
    <w:rsid w:val="00472B4F"/>
    <w:rsid w:val="00473390"/>
    <w:rsid w:val="004761CF"/>
    <w:rsid w:val="004766E5"/>
    <w:rsid w:val="00476A3F"/>
    <w:rsid w:val="004809AE"/>
    <w:rsid w:val="00481D42"/>
    <w:rsid w:val="00485173"/>
    <w:rsid w:val="004865E2"/>
    <w:rsid w:val="0048687D"/>
    <w:rsid w:val="00487461"/>
    <w:rsid w:val="004875CA"/>
    <w:rsid w:val="00490A03"/>
    <w:rsid w:val="00491921"/>
    <w:rsid w:val="00492EB2"/>
    <w:rsid w:val="00496534"/>
    <w:rsid w:val="0049653A"/>
    <w:rsid w:val="004974EA"/>
    <w:rsid w:val="004A06FE"/>
    <w:rsid w:val="004A2263"/>
    <w:rsid w:val="004A27D3"/>
    <w:rsid w:val="004A39CC"/>
    <w:rsid w:val="004A3BC9"/>
    <w:rsid w:val="004A75CE"/>
    <w:rsid w:val="004B260B"/>
    <w:rsid w:val="004B360E"/>
    <w:rsid w:val="004B58E9"/>
    <w:rsid w:val="004B7972"/>
    <w:rsid w:val="004B7DE9"/>
    <w:rsid w:val="004C0735"/>
    <w:rsid w:val="004C2DE5"/>
    <w:rsid w:val="004C3033"/>
    <w:rsid w:val="004C36D0"/>
    <w:rsid w:val="004C43B7"/>
    <w:rsid w:val="004C4A9A"/>
    <w:rsid w:val="004C4B1B"/>
    <w:rsid w:val="004C538A"/>
    <w:rsid w:val="004C74A3"/>
    <w:rsid w:val="004C7B74"/>
    <w:rsid w:val="004D1389"/>
    <w:rsid w:val="004D2896"/>
    <w:rsid w:val="004D2F1E"/>
    <w:rsid w:val="004D36DB"/>
    <w:rsid w:val="004D41C6"/>
    <w:rsid w:val="004D5970"/>
    <w:rsid w:val="004D5A08"/>
    <w:rsid w:val="004E2005"/>
    <w:rsid w:val="004E490C"/>
    <w:rsid w:val="004E59CA"/>
    <w:rsid w:val="004E5C7F"/>
    <w:rsid w:val="004F0AD0"/>
    <w:rsid w:val="004F0F86"/>
    <w:rsid w:val="004F4CEB"/>
    <w:rsid w:val="004F5EBB"/>
    <w:rsid w:val="004F5F9E"/>
    <w:rsid w:val="004F626E"/>
    <w:rsid w:val="004F64F8"/>
    <w:rsid w:val="004F7CE3"/>
    <w:rsid w:val="004F7F0B"/>
    <w:rsid w:val="0050038A"/>
    <w:rsid w:val="005006B2"/>
    <w:rsid w:val="00500AC5"/>
    <w:rsid w:val="00500E6C"/>
    <w:rsid w:val="005022C6"/>
    <w:rsid w:val="00503172"/>
    <w:rsid w:val="00503E82"/>
    <w:rsid w:val="00504536"/>
    <w:rsid w:val="0050656C"/>
    <w:rsid w:val="00506634"/>
    <w:rsid w:val="00507698"/>
    <w:rsid w:val="005104F8"/>
    <w:rsid w:val="00512074"/>
    <w:rsid w:val="005122C7"/>
    <w:rsid w:val="00514343"/>
    <w:rsid w:val="00515E94"/>
    <w:rsid w:val="00517C7B"/>
    <w:rsid w:val="00520AD8"/>
    <w:rsid w:val="00521A87"/>
    <w:rsid w:val="005221AC"/>
    <w:rsid w:val="00522908"/>
    <w:rsid w:val="005231FD"/>
    <w:rsid w:val="005265A2"/>
    <w:rsid w:val="00526A73"/>
    <w:rsid w:val="00526B5A"/>
    <w:rsid w:val="00527760"/>
    <w:rsid w:val="005301A7"/>
    <w:rsid w:val="00531CDA"/>
    <w:rsid w:val="0053331E"/>
    <w:rsid w:val="00533ABF"/>
    <w:rsid w:val="00541AC3"/>
    <w:rsid w:val="00543957"/>
    <w:rsid w:val="00545AF0"/>
    <w:rsid w:val="00546D8A"/>
    <w:rsid w:val="00547077"/>
    <w:rsid w:val="005512EF"/>
    <w:rsid w:val="00551882"/>
    <w:rsid w:val="00552E6C"/>
    <w:rsid w:val="00554756"/>
    <w:rsid w:val="00555474"/>
    <w:rsid w:val="00556CDA"/>
    <w:rsid w:val="00556EFB"/>
    <w:rsid w:val="0056191C"/>
    <w:rsid w:val="0056264E"/>
    <w:rsid w:val="00562834"/>
    <w:rsid w:val="00563C6C"/>
    <w:rsid w:val="005650D3"/>
    <w:rsid w:val="005656CA"/>
    <w:rsid w:val="0056574D"/>
    <w:rsid w:val="0056771B"/>
    <w:rsid w:val="00570A32"/>
    <w:rsid w:val="00572C6E"/>
    <w:rsid w:val="0057554B"/>
    <w:rsid w:val="00576632"/>
    <w:rsid w:val="0058075A"/>
    <w:rsid w:val="00581368"/>
    <w:rsid w:val="005841BF"/>
    <w:rsid w:val="00584278"/>
    <w:rsid w:val="00584CC9"/>
    <w:rsid w:val="00586C45"/>
    <w:rsid w:val="00590177"/>
    <w:rsid w:val="00595AAA"/>
    <w:rsid w:val="00596758"/>
    <w:rsid w:val="0059726E"/>
    <w:rsid w:val="005974C9"/>
    <w:rsid w:val="005A00A7"/>
    <w:rsid w:val="005A06EF"/>
    <w:rsid w:val="005A1170"/>
    <w:rsid w:val="005A2DCC"/>
    <w:rsid w:val="005A49E0"/>
    <w:rsid w:val="005A73F8"/>
    <w:rsid w:val="005B0D14"/>
    <w:rsid w:val="005B22FA"/>
    <w:rsid w:val="005B3308"/>
    <w:rsid w:val="005B3E35"/>
    <w:rsid w:val="005B5EE0"/>
    <w:rsid w:val="005B7BA6"/>
    <w:rsid w:val="005B7E47"/>
    <w:rsid w:val="005C0584"/>
    <w:rsid w:val="005C161B"/>
    <w:rsid w:val="005C230A"/>
    <w:rsid w:val="005C51E8"/>
    <w:rsid w:val="005C5524"/>
    <w:rsid w:val="005C5F7D"/>
    <w:rsid w:val="005C648E"/>
    <w:rsid w:val="005C6EEE"/>
    <w:rsid w:val="005C7932"/>
    <w:rsid w:val="005D06EE"/>
    <w:rsid w:val="005D0894"/>
    <w:rsid w:val="005D12D2"/>
    <w:rsid w:val="005D18BD"/>
    <w:rsid w:val="005D218C"/>
    <w:rsid w:val="005D334A"/>
    <w:rsid w:val="005D36B8"/>
    <w:rsid w:val="005D44C0"/>
    <w:rsid w:val="005D45B8"/>
    <w:rsid w:val="005D5666"/>
    <w:rsid w:val="005D668D"/>
    <w:rsid w:val="005D69AF"/>
    <w:rsid w:val="005E0999"/>
    <w:rsid w:val="005E1345"/>
    <w:rsid w:val="005E1394"/>
    <w:rsid w:val="005E195B"/>
    <w:rsid w:val="005E2303"/>
    <w:rsid w:val="005E29A6"/>
    <w:rsid w:val="005E3210"/>
    <w:rsid w:val="005E33CE"/>
    <w:rsid w:val="005E3A0A"/>
    <w:rsid w:val="005E3E8E"/>
    <w:rsid w:val="005E4040"/>
    <w:rsid w:val="005E4495"/>
    <w:rsid w:val="005E6965"/>
    <w:rsid w:val="005E79D7"/>
    <w:rsid w:val="005E7C59"/>
    <w:rsid w:val="005E7FF6"/>
    <w:rsid w:val="005F436C"/>
    <w:rsid w:val="005F526E"/>
    <w:rsid w:val="005F5DA8"/>
    <w:rsid w:val="005F764F"/>
    <w:rsid w:val="00601B6F"/>
    <w:rsid w:val="00601C7E"/>
    <w:rsid w:val="0060217B"/>
    <w:rsid w:val="00602392"/>
    <w:rsid w:val="0060283B"/>
    <w:rsid w:val="00602896"/>
    <w:rsid w:val="00602ACC"/>
    <w:rsid w:val="0060427D"/>
    <w:rsid w:val="006067BD"/>
    <w:rsid w:val="00606AB1"/>
    <w:rsid w:val="00607822"/>
    <w:rsid w:val="00610C0D"/>
    <w:rsid w:val="0061118E"/>
    <w:rsid w:val="00612A0D"/>
    <w:rsid w:val="00612B5E"/>
    <w:rsid w:val="0061344F"/>
    <w:rsid w:val="00613C4F"/>
    <w:rsid w:val="00614100"/>
    <w:rsid w:val="00616D32"/>
    <w:rsid w:val="00620069"/>
    <w:rsid w:val="006201C6"/>
    <w:rsid w:val="00620CB9"/>
    <w:rsid w:val="006219D6"/>
    <w:rsid w:val="0062458E"/>
    <w:rsid w:val="00624AE1"/>
    <w:rsid w:val="00624F4E"/>
    <w:rsid w:val="00626094"/>
    <w:rsid w:val="0062761B"/>
    <w:rsid w:val="00627C7E"/>
    <w:rsid w:val="00627D5B"/>
    <w:rsid w:val="006310E4"/>
    <w:rsid w:val="006312AB"/>
    <w:rsid w:val="006320AF"/>
    <w:rsid w:val="00632273"/>
    <w:rsid w:val="0063325B"/>
    <w:rsid w:val="0063400A"/>
    <w:rsid w:val="00634EA2"/>
    <w:rsid w:val="006351C9"/>
    <w:rsid w:val="00635FDE"/>
    <w:rsid w:val="00637E0B"/>
    <w:rsid w:val="00640436"/>
    <w:rsid w:val="006422C8"/>
    <w:rsid w:val="006423F3"/>
    <w:rsid w:val="00643912"/>
    <w:rsid w:val="00646350"/>
    <w:rsid w:val="006513DE"/>
    <w:rsid w:val="00651E46"/>
    <w:rsid w:val="0065208B"/>
    <w:rsid w:val="006530A5"/>
    <w:rsid w:val="00653682"/>
    <w:rsid w:val="006546FF"/>
    <w:rsid w:val="00654A1B"/>
    <w:rsid w:val="0065652E"/>
    <w:rsid w:val="00656FA2"/>
    <w:rsid w:val="00657C1E"/>
    <w:rsid w:val="0066446F"/>
    <w:rsid w:val="00665B42"/>
    <w:rsid w:val="00665FAF"/>
    <w:rsid w:val="00667CA7"/>
    <w:rsid w:val="00671100"/>
    <w:rsid w:val="006748D0"/>
    <w:rsid w:val="0067497A"/>
    <w:rsid w:val="00675681"/>
    <w:rsid w:val="00675985"/>
    <w:rsid w:val="00675CB0"/>
    <w:rsid w:val="00676C0C"/>
    <w:rsid w:val="00677C3A"/>
    <w:rsid w:val="00680800"/>
    <w:rsid w:val="00680D6C"/>
    <w:rsid w:val="00681C96"/>
    <w:rsid w:val="00683DDC"/>
    <w:rsid w:val="00684D83"/>
    <w:rsid w:val="00684DB1"/>
    <w:rsid w:val="0068527E"/>
    <w:rsid w:val="00686775"/>
    <w:rsid w:val="00687609"/>
    <w:rsid w:val="006906BC"/>
    <w:rsid w:val="006909E5"/>
    <w:rsid w:val="006922A3"/>
    <w:rsid w:val="00692841"/>
    <w:rsid w:val="006943BD"/>
    <w:rsid w:val="006950CB"/>
    <w:rsid w:val="006950E7"/>
    <w:rsid w:val="0069644D"/>
    <w:rsid w:val="00697A8A"/>
    <w:rsid w:val="00697CEC"/>
    <w:rsid w:val="006A0711"/>
    <w:rsid w:val="006A0AF7"/>
    <w:rsid w:val="006A1728"/>
    <w:rsid w:val="006A1A84"/>
    <w:rsid w:val="006A3157"/>
    <w:rsid w:val="006A4C8A"/>
    <w:rsid w:val="006A7096"/>
    <w:rsid w:val="006B0CDF"/>
    <w:rsid w:val="006B11BF"/>
    <w:rsid w:val="006B1D0A"/>
    <w:rsid w:val="006B30C1"/>
    <w:rsid w:val="006B3804"/>
    <w:rsid w:val="006B3F66"/>
    <w:rsid w:val="006B46F2"/>
    <w:rsid w:val="006B4F3F"/>
    <w:rsid w:val="006B52B5"/>
    <w:rsid w:val="006B5536"/>
    <w:rsid w:val="006B57DB"/>
    <w:rsid w:val="006B5C25"/>
    <w:rsid w:val="006B69EB"/>
    <w:rsid w:val="006B715B"/>
    <w:rsid w:val="006B731F"/>
    <w:rsid w:val="006C017E"/>
    <w:rsid w:val="006C1F86"/>
    <w:rsid w:val="006C2F26"/>
    <w:rsid w:val="006C480B"/>
    <w:rsid w:val="006C4A27"/>
    <w:rsid w:val="006C5566"/>
    <w:rsid w:val="006C6116"/>
    <w:rsid w:val="006C6716"/>
    <w:rsid w:val="006C6ADD"/>
    <w:rsid w:val="006C6E35"/>
    <w:rsid w:val="006D04E9"/>
    <w:rsid w:val="006D1259"/>
    <w:rsid w:val="006D1957"/>
    <w:rsid w:val="006D24BD"/>
    <w:rsid w:val="006D2F8D"/>
    <w:rsid w:val="006D35FA"/>
    <w:rsid w:val="006D4230"/>
    <w:rsid w:val="006D469B"/>
    <w:rsid w:val="006D6BCB"/>
    <w:rsid w:val="006D7BAA"/>
    <w:rsid w:val="006E00CF"/>
    <w:rsid w:val="006E0AE6"/>
    <w:rsid w:val="006E1111"/>
    <w:rsid w:val="006E11A5"/>
    <w:rsid w:val="006E196D"/>
    <w:rsid w:val="006E1E8E"/>
    <w:rsid w:val="006E3C31"/>
    <w:rsid w:val="006E4212"/>
    <w:rsid w:val="006E5180"/>
    <w:rsid w:val="006E51C4"/>
    <w:rsid w:val="006E5E08"/>
    <w:rsid w:val="006F163E"/>
    <w:rsid w:val="006F1E35"/>
    <w:rsid w:val="006F25C9"/>
    <w:rsid w:val="006F2950"/>
    <w:rsid w:val="006F3C3C"/>
    <w:rsid w:val="006F697D"/>
    <w:rsid w:val="006F6F72"/>
    <w:rsid w:val="0070493A"/>
    <w:rsid w:val="00704BF6"/>
    <w:rsid w:val="00705114"/>
    <w:rsid w:val="0070589C"/>
    <w:rsid w:val="00706C26"/>
    <w:rsid w:val="0070785E"/>
    <w:rsid w:val="00707D38"/>
    <w:rsid w:val="00710A00"/>
    <w:rsid w:val="00710D87"/>
    <w:rsid w:val="00712371"/>
    <w:rsid w:val="0072095D"/>
    <w:rsid w:val="00720D5C"/>
    <w:rsid w:val="00720E2D"/>
    <w:rsid w:val="00721267"/>
    <w:rsid w:val="00724BAB"/>
    <w:rsid w:val="00724F61"/>
    <w:rsid w:val="00725A79"/>
    <w:rsid w:val="0073097E"/>
    <w:rsid w:val="007331E2"/>
    <w:rsid w:val="0073389F"/>
    <w:rsid w:val="007339D3"/>
    <w:rsid w:val="0073488B"/>
    <w:rsid w:val="007412FA"/>
    <w:rsid w:val="00742757"/>
    <w:rsid w:val="00743C83"/>
    <w:rsid w:val="00745F8F"/>
    <w:rsid w:val="007461BB"/>
    <w:rsid w:val="00747253"/>
    <w:rsid w:val="007513AC"/>
    <w:rsid w:val="007536A1"/>
    <w:rsid w:val="00754C42"/>
    <w:rsid w:val="0075537C"/>
    <w:rsid w:val="0075602F"/>
    <w:rsid w:val="0075615A"/>
    <w:rsid w:val="0076033E"/>
    <w:rsid w:val="007605C1"/>
    <w:rsid w:val="00761DE7"/>
    <w:rsid w:val="007648C3"/>
    <w:rsid w:val="00765276"/>
    <w:rsid w:val="007654F2"/>
    <w:rsid w:val="00765833"/>
    <w:rsid w:val="00767866"/>
    <w:rsid w:val="00767ACE"/>
    <w:rsid w:val="00770448"/>
    <w:rsid w:val="00770CC4"/>
    <w:rsid w:val="007727E6"/>
    <w:rsid w:val="00774162"/>
    <w:rsid w:val="00774245"/>
    <w:rsid w:val="007769EC"/>
    <w:rsid w:val="0077796B"/>
    <w:rsid w:val="00777F57"/>
    <w:rsid w:val="0078090E"/>
    <w:rsid w:val="00781D7F"/>
    <w:rsid w:val="00782153"/>
    <w:rsid w:val="00783E0A"/>
    <w:rsid w:val="007862BE"/>
    <w:rsid w:val="007862D9"/>
    <w:rsid w:val="00786C4B"/>
    <w:rsid w:val="00790356"/>
    <w:rsid w:val="007918CF"/>
    <w:rsid w:val="00792ABF"/>
    <w:rsid w:val="00793489"/>
    <w:rsid w:val="00793E43"/>
    <w:rsid w:val="007940DC"/>
    <w:rsid w:val="00795A3F"/>
    <w:rsid w:val="00796314"/>
    <w:rsid w:val="00796E06"/>
    <w:rsid w:val="007A0117"/>
    <w:rsid w:val="007A0361"/>
    <w:rsid w:val="007A1538"/>
    <w:rsid w:val="007A285D"/>
    <w:rsid w:val="007A35B5"/>
    <w:rsid w:val="007A42D5"/>
    <w:rsid w:val="007A5AF5"/>
    <w:rsid w:val="007A5D64"/>
    <w:rsid w:val="007A6DF6"/>
    <w:rsid w:val="007B0211"/>
    <w:rsid w:val="007B0A96"/>
    <w:rsid w:val="007B11F9"/>
    <w:rsid w:val="007B1E06"/>
    <w:rsid w:val="007B2406"/>
    <w:rsid w:val="007B50AF"/>
    <w:rsid w:val="007B5A19"/>
    <w:rsid w:val="007C0672"/>
    <w:rsid w:val="007C075C"/>
    <w:rsid w:val="007C2353"/>
    <w:rsid w:val="007C27C9"/>
    <w:rsid w:val="007C28CD"/>
    <w:rsid w:val="007C38E4"/>
    <w:rsid w:val="007C3FFB"/>
    <w:rsid w:val="007C4F6E"/>
    <w:rsid w:val="007C584E"/>
    <w:rsid w:val="007C598D"/>
    <w:rsid w:val="007C6134"/>
    <w:rsid w:val="007C6D82"/>
    <w:rsid w:val="007C6EB7"/>
    <w:rsid w:val="007C74BE"/>
    <w:rsid w:val="007C7571"/>
    <w:rsid w:val="007C7DA8"/>
    <w:rsid w:val="007D0593"/>
    <w:rsid w:val="007D12FA"/>
    <w:rsid w:val="007D1872"/>
    <w:rsid w:val="007D252F"/>
    <w:rsid w:val="007D4190"/>
    <w:rsid w:val="007D5279"/>
    <w:rsid w:val="007D632F"/>
    <w:rsid w:val="007E02CB"/>
    <w:rsid w:val="007E05C4"/>
    <w:rsid w:val="007E1103"/>
    <w:rsid w:val="007E1125"/>
    <w:rsid w:val="007E14A6"/>
    <w:rsid w:val="007E29E8"/>
    <w:rsid w:val="007E3F5B"/>
    <w:rsid w:val="007E5114"/>
    <w:rsid w:val="007E77C7"/>
    <w:rsid w:val="007E79B5"/>
    <w:rsid w:val="007F162C"/>
    <w:rsid w:val="007F1756"/>
    <w:rsid w:val="007F1A79"/>
    <w:rsid w:val="007F1F25"/>
    <w:rsid w:val="007F2D94"/>
    <w:rsid w:val="007F340A"/>
    <w:rsid w:val="007F35A5"/>
    <w:rsid w:val="007F3FC9"/>
    <w:rsid w:val="007F4FF2"/>
    <w:rsid w:val="007F62E5"/>
    <w:rsid w:val="007F6694"/>
    <w:rsid w:val="007F7756"/>
    <w:rsid w:val="00800CF8"/>
    <w:rsid w:val="00801818"/>
    <w:rsid w:val="00801877"/>
    <w:rsid w:val="00802627"/>
    <w:rsid w:val="00803283"/>
    <w:rsid w:val="00804689"/>
    <w:rsid w:val="0080514E"/>
    <w:rsid w:val="00810FFC"/>
    <w:rsid w:val="00811A9C"/>
    <w:rsid w:val="00811AFD"/>
    <w:rsid w:val="00811B74"/>
    <w:rsid w:val="0081284B"/>
    <w:rsid w:val="00813591"/>
    <w:rsid w:val="00813EED"/>
    <w:rsid w:val="00817B31"/>
    <w:rsid w:val="00817FCA"/>
    <w:rsid w:val="0082013C"/>
    <w:rsid w:val="00820446"/>
    <w:rsid w:val="00822FE9"/>
    <w:rsid w:val="008242CF"/>
    <w:rsid w:val="0082546F"/>
    <w:rsid w:val="00831A04"/>
    <w:rsid w:val="008330E0"/>
    <w:rsid w:val="0083571D"/>
    <w:rsid w:val="00837B2E"/>
    <w:rsid w:val="00840633"/>
    <w:rsid w:val="00840C6B"/>
    <w:rsid w:val="00840E07"/>
    <w:rsid w:val="008419CC"/>
    <w:rsid w:val="00841D9F"/>
    <w:rsid w:val="00843FD9"/>
    <w:rsid w:val="008443C6"/>
    <w:rsid w:val="0084597B"/>
    <w:rsid w:val="00847D8E"/>
    <w:rsid w:val="008509B2"/>
    <w:rsid w:val="00851912"/>
    <w:rsid w:val="00851AB9"/>
    <w:rsid w:val="00851D61"/>
    <w:rsid w:val="0085529D"/>
    <w:rsid w:val="008554FD"/>
    <w:rsid w:val="00856771"/>
    <w:rsid w:val="008575B9"/>
    <w:rsid w:val="00860381"/>
    <w:rsid w:val="00861C5D"/>
    <w:rsid w:val="00861C5F"/>
    <w:rsid w:val="00863345"/>
    <w:rsid w:val="008664F9"/>
    <w:rsid w:val="00867F57"/>
    <w:rsid w:val="0087386B"/>
    <w:rsid w:val="00873D7B"/>
    <w:rsid w:val="00874591"/>
    <w:rsid w:val="008750C3"/>
    <w:rsid w:val="00876675"/>
    <w:rsid w:val="00877E86"/>
    <w:rsid w:val="00880119"/>
    <w:rsid w:val="008808EF"/>
    <w:rsid w:val="008858AE"/>
    <w:rsid w:val="00885E58"/>
    <w:rsid w:val="00886262"/>
    <w:rsid w:val="00886697"/>
    <w:rsid w:val="00890E90"/>
    <w:rsid w:val="00893313"/>
    <w:rsid w:val="00894254"/>
    <w:rsid w:val="00897C3A"/>
    <w:rsid w:val="00897CAA"/>
    <w:rsid w:val="008A0B39"/>
    <w:rsid w:val="008A0F90"/>
    <w:rsid w:val="008A20E0"/>
    <w:rsid w:val="008A3D1D"/>
    <w:rsid w:val="008A435C"/>
    <w:rsid w:val="008A4DAC"/>
    <w:rsid w:val="008A670F"/>
    <w:rsid w:val="008A74E8"/>
    <w:rsid w:val="008A79B2"/>
    <w:rsid w:val="008B1A05"/>
    <w:rsid w:val="008B231F"/>
    <w:rsid w:val="008B27C2"/>
    <w:rsid w:val="008B2EBC"/>
    <w:rsid w:val="008B4005"/>
    <w:rsid w:val="008B4D8D"/>
    <w:rsid w:val="008B5E27"/>
    <w:rsid w:val="008B634E"/>
    <w:rsid w:val="008B6E9C"/>
    <w:rsid w:val="008B7369"/>
    <w:rsid w:val="008B75AC"/>
    <w:rsid w:val="008B7DB6"/>
    <w:rsid w:val="008B7F46"/>
    <w:rsid w:val="008C0B6E"/>
    <w:rsid w:val="008C0C48"/>
    <w:rsid w:val="008C1105"/>
    <w:rsid w:val="008C1331"/>
    <w:rsid w:val="008C1755"/>
    <w:rsid w:val="008C1CA9"/>
    <w:rsid w:val="008C253A"/>
    <w:rsid w:val="008C2DBC"/>
    <w:rsid w:val="008C4E6F"/>
    <w:rsid w:val="008C5DB0"/>
    <w:rsid w:val="008C5FBD"/>
    <w:rsid w:val="008C6C20"/>
    <w:rsid w:val="008D2D29"/>
    <w:rsid w:val="008D32F6"/>
    <w:rsid w:val="008D53E8"/>
    <w:rsid w:val="008D556D"/>
    <w:rsid w:val="008D57DE"/>
    <w:rsid w:val="008D63F1"/>
    <w:rsid w:val="008D64DE"/>
    <w:rsid w:val="008E41C2"/>
    <w:rsid w:val="008E4269"/>
    <w:rsid w:val="008E6797"/>
    <w:rsid w:val="008E680B"/>
    <w:rsid w:val="008E6FC8"/>
    <w:rsid w:val="008F0EB6"/>
    <w:rsid w:val="008F25E0"/>
    <w:rsid w:val="008F27FA"/>
    <w:rsid w:val="008F433E"/>
    <w:rsid w:val="008F4423"/>
    <w:rsid w:val="008F44B8"/>
    <w:rsid w:val="008F4731"/>
    <w:rsid w:val="008F4EE9"/>
    <w:rsid w:val="008F52DC"/>
    <w:rsid w:val="008F57FD"/>
    <w:rsid w:val="008F5A08"/>
    <w:rsid w:val="008F5EF0"/>
    <w:rsid w:val="008F5F99"/>
    <w:rsid w:val="009008D0"/>
    <w:rsid w:val="009039B7"/>
    <w:rsid w:val="00905BA9"/>
    <w:rsid w:val="00906052"/>
    <w:rsid w:val="00906F77"/>
    <w:rsid w:val="0091059B"/>
    <w:rsid w:val="00910905"/>
    <w:rsid w:val="00912B83"/>
    <w:rsid w:val="009130D1"/>
    <w:rsid w:val="00914014"/>
    <w:rsid w:val="009147F2"/>
    <w:rsid w:val="00915B25"/>
    <w:rsid w:val="00915E12"/>
    <w:rsid w:val="00920036"/>
    <w:rsid w:val="00921861"/>
    <w:rsid w:val="0092282B"/>
    <w:rsid w:val="00922A8D"/>
    <w:rsid w:val="00922B4F"/>
    <w:rsid w:val="00922C66"/>
    <w:rsid w:val="00922DA1"/>
    <w:rsid w:val="00923156"/>
    <w:rsid w:val="0092429F"/>
    <w:rsid w:val="00924C90"/>
    <w:rsid w:val="00925CA3"/>
    <w:rsid w:val="00926CA6"/>
    <w:rsid w:val="0092710C"/>
    <w:rsid w:val="009271AD"/>
    <w:rsid w:val="009275B9"/>
    <w:rsid w:val="0092796D"/>
    <w:rsid w:val="00930117"/>
    <w:rsid w:val="00931165"/>
    <w:rsid w:val="00931AF6"/>
    <w:rsid w:val="00932CF6"/>
    <w:rsid w:val="0093309E"/>
    <w:rsid w:val="0093339D"/>
    <w:rsid w:val="00933C04"/>
    <w:rsid w:val="00933E6D"/>
    <w:rsid w:val="009359E4"/>
    <w:rsid w:val="00935B24"/>
    <w:rsid w:val="0093670C"/>
    <w:rsid w:val="009368A5"/>
    <w:rsid w:val="00937258"/>
    <w:rsid w:val="00937A8E"/>
    <w:rsid w:val="0094117C"/>
    <w:rsid w:val="009423B8"/>
    <w:rsid w:val="009425CE"/>
    <w:rsid w:val="00945701"/>
    <w:rsid w:val="00946E5C"/>
    <w:rsid w:val="009479F2"/>
    <w:rsid w:val="00950C6D"/>
    <w:rsid w:val="00951E8A"/>
    <w:rsid w:val="00953933"/>
    <w:rsid w:val="00953FA9"/>
    <w:rsid w:val="00954FF5"/>
    <w:rsid w:val="009551A8"/>
    <w:rsid w:val="009576E5"/>
    <w:rsid w:val="00960EB9"/>
    <w:rsid w:val="00961DE1"/>
    <w:rsid w:val="0096294E"/>
    <w:rsid w:val="00963212"/>
    <w:rsid w:val="00963BAF"/>
    <w:rsid w:val="00964F7F"/>
    <w:rsid w:val="00967AFE"/>
    <w:rsid w:val="009702FF"/>
    <w:rsid w:val="00970E82"/>
    <w:rsid w:val="009733E6"/>
    <w:rsid w:val="00974775"/>
    <w:rsid w:val="00975F97"/>
    <w:rsid w:val="00976E36"/>
    <w:rsid w:val="00980054"/>
    <w:rsid w:val="00980501"/>
    <w:rsid w:val="00980E07"/>
    <w:rsid w:val="0098266C"/>
    <w:rsid w:val="0098339D"/>
    <w:rsid w:val="00984AB1"/>
    <w:rsid w:val="00986B12"/>
    <w:rsid w:val="009872A0"/>
    <w:rsid w:val="00990FE0"/>
    <w:rsid w:val="009922FC"/>
    <w:rsid w:val="0099233E"/>
    <w:rsid w:val="00993F44"/>
    <w:rsid w:val="00995AB0"/>
    <w:rsid w:val="00995AE6"/>
    <w:rsid w:val="00995BB6"/>
    <w:rsid w:val="009973C4"/>
    <w:rsid w:val="009A0826"/>
    <w:rsid w:val="009A0CC5"/>
    <w:rsid w:val="009A1060"/>
    <w:rsid w:val="009A1615"/>
    <w:rsid w:val="009A45A5"/>
    <w:rsid w:val="009A6A31"/>
    <w:rsid w:val="009A6C1F"/>
    <w:rsid w:val="009A7415"/>
    <w:rsid w:val="009B1582"/>
    <w:rsid w:val="009B2A89"/>
    <w:rsid w:val="009B3B63"/>
    <w:rsid w:val="009C2305"/>
    <w:rsid w:val="009C2539"/>
    <w:rsid w:val="009C55F4"/>
    <w:rsid w:val="009C6CF1"/>
    <w:rsid w:val="009D1732"/>
    <w:rsid w:val="009D1804"/>
    <w:rsid w:val="009D1EEF"/>
    <w:rsid w:val="009D20FE"/>
    <w:rsid w:val="009D26E5"/>
    <w:rsid w:val="009D3072"/>
    <w:rsid w:val="009D3E90"/>
    <w:rsid w:val="009D4018"/>
    <w:rsid w:val="009D43D0"/>
    <w:rsid w:val="009D59BF"/>
    <w:rsid w:val="009D6A15"/>
    <w:rsid w:val="009D72FB"/>
    <w:rsid w:val="009E0F79"/>
    <w:rsid w:val="009E3587"/>
    <w:rsid w:val="009E4C55"/>
    <w:rsid w:val="009E5F91"/>
    <w:rsid w:val="009F0407"/>
    <w:rsid w:val="009F09E7"/>
    <w:rsid w:val="009F10E8"/>
    <w:rsid w:val="009F1A01"/>
    <w:rsid w:val="009F23D8"/>
    <w:rsid w:val="009F2A8E"/>
    <w:rsid w:val="009F3394"/>
    <w:rsid w:val="009F38E4"/>
    <w:rsid w:val="009F5CE2"/>
    <w:rsid w:val="009F72F1"/>
    <w:rsid w:val="009F79A8"/>
    <w:rsid w:val="00A01585"/>
    <w:rsid w:val="00A01C3B"/>
    <w:rsid w:val="00A01C68"/>
    <w:rsid w:val="00A045C9"/>
    <w:rsid w:val="00A05246"/>
    <w:rsid w:val="00A06157"/>
    <w:rsid w:val="00A068D8"/>
    <w:rsid w:val="00A07148"/>
    <w:rsid w:val="00A071E5"/>
    <w:rsid w:val="00A07375"/>
    <w:rsid w:val="00A077AA"/>
    <w:rsid w:val="00A1286C"/>
    <w:rsid w:val="00A1464C"/>
    <w:rsid w:val="00A146DE"/>
    <w:rsid w:val="00A148B9"/>
    <w:rsid w:val="00A14ED5"/>
    <w:rsid w:val="00A1530E"/>
    <w:rsid w:val="00A15311"/>
    <w:rsid w:val="00A15C01"/>
    <w:rsid w:val="00A17910"/>
    <w:rsid w:val="00A179D8"/>
    <w:rsid w:val="00A20219"/>
    <w:rsid w:val="00A20C8E"/>
    <w:rsid w:val="00A20E52"/>
    <w:rsid w:val="00A21716"/>
    <w:rsid w:val="00A22014"/>
    <w:rsid w:val="00A2235D"/>
    <w:rsid w:val="00A2246E"/>
    <w:rsid w:val="00A24416"/>
    <w:rsid w:val="00A24AC7"/>
    <w:rsid w:val="00A25835"/>
    <w:rsid w:val="00A25AE8"/>
    <w:rsid w:val="00A26DFF"/>
    <w:rsid w:val="00A26EC1"/>
    <w:rsid w:val="00A27BDA"/>
    <w:rsid w:val="00A30A5B"/>
    <w:rsid w:val="00A3388C"/>
    <w:rsid w:val="00A33E60"/>
    <w:rsid w:val="00A33F14"/>
    <w:rsid w:val="00A35AB5"/>
    <w:rsid w:val="00A36491"/>
    <w:rsid w:val="00A36CF5"/>
    <w:rsid w:val="00A4072A"/>
    <w:rsid w:val="00A41E69"/>
    <w:rsid w:val="00A42EEC"/>
    <w:rsid w:val="00A46C06"/>
    <w:rsid w:val="00A4726C"/>
    <w:rsid w:val="00A475F7"/>
    <w:rsid w:val="00A50203"/>
    <w:rsid w:val="00A50D8B"/>
    <w:rsid w:val="00A5174C"/>
    <w:rsid w:val="00A538B3"/>
    <w:rsid w:val="00A541D6"/>
    <w:rsid w:val="00A5482D"/>
    <w:rsid w:val="00A55A16"/>
    <w:rsid w:val="00A56096"/>
    <w:rsid w:val="00A56C3D"/>
    <w:rsid w:val="00A6008C"/>
    <w:rsid w:val="00A61082"/>
    <w:rsid w:val="00A6707D"/>
    <w:rsid w:val="00A67677"/>
    <w:rsid w:val="00A70116"/>
    <w:rsid w:val="00A70158"/>
    <w:rsid w:val="00A70844"/>
    <w:rsid w:val="00A70BC0"/>
    <w:rsid w:val="00A71AC2"/>
    <w:rsid w:val="00A753A7"/>
    <w:rsid w:val="00A7561D"/>
    <w:rsid w:val="00A77F12"/>
    <w:rsid w:val="00A80F6F"/>
    <w:rsid w:val="00A82330"/>
    <w:rsid w:val="00A83D7D"/>
    <w:rsid w:val="00A855DA"/>
    <w:rsid w:val="00A8563E"/>
    <w:rsid w:val="00A85790"/>
    <w:rsid w:val="00A85B28"/>
    <w:rsid w:val="00A87820"/>
    <w:rsid w:val="00A878F5"/>
    <w:rsid w:val="00A87956"/>
    <w:rsid w:val="00A9078C"/>
    <w:rsid w:val="00A909CB"/>
    <w:rsid w:val="00A90F25"/>
    <w:rsid w:val="00A92918"/>
    <w:rsid w:val="00A934E4"/>
    <w:rsid w:val="00A94D54"/>
    <w:rsid w:val="00A950DB"/>
    <w:rsid w:val="00A95144"/>
    <w:rsid w:val="00A9578E"/>
    <w:rsid w:val="00A95DF2"/>
    <w:rsid w:val="00A95FF8"/>
    <w:rsid w:val="00A96528"/>
    <w:rsid w:val="00A97FD3"/>
    <w:rsid w:val="00AA057B"/>
    <w:rsid w:val="00AA0A46"/>
    <w:rsid w:val="00AA24B7"/>
    <w:rsid w:val="00AA3A89"/>
    <w:rsid w:val="00AA3B6F"/>
    <w:rsid w:val="00AA3F18"/>
    <w:rsid w:val="00AA447F"/>
    <w:rsid w:val="00AA543D"/>
    <w:rsid w:val="00AA577E"/>
    <w:rsid w:val="00AA712E"/>
    <w:rsid w:val="00AA74BD"/>
    <w:rsid w:val="00AA79F3"/>
    <w:rsid w:val="00AB0146"/>
    <w:rsid w:val="00AB17CC"/>
    <w:rsid w:val="00AB3543"/>
    <w:rsid w:val="00AB35FC"/>
    <w:rsid w:val="00AB3B8E"/>
    <w:rsid w:val="00AB472F"/>
    <w:rsid w:val="00AC10A5"/>
    <w:rsid w:val="00AC1753"/>
    <w:rsid w:val="00AC1DED"/>
    <w:rsid w:val="00AC2DAD"/>
    <w:rsid w:val="00AC3934"/>
    <w:rsid w:val="00AC39A9"/>
    <w:rsid w:val="00AC59F5"/>
    <w:rsid w:val="00AC5A1A"/>
    <w:rsid w:val="00AC64D9"/>
    <w:rsid w:val="00AC6A05"/>
    <w:rsid w:val="00AC6EB9"/>
    <w:rsid w:val="00AD0FA9"/>
    <w:rsid w:val="00AD1077"/>
    <w:rsid w:val="00AD189A"/>
    <w:rsid w:val="00AD1B4C"/>
    <w:rsid w:val="00AD2148"/>
    <w:rsid w:val="00AD2421"/>
    <w:rsid w:val="00AD2F51"/>
    <w:rsid w:val="00AD3173"/>
    <w:rsid w:val="00AD34A0"/>
    <w:rsid w:val="00AD4C78"/>
    <w:rsid w:val="00AD51BF"/>
    <w:rsid w:val="00AD5C5B"/>
    <w:rsid w:val="00AD6131"/>
    <w:rsid w:val="00AD747D"/>
    <w:rsid w:val="00AE328C"/>
    <w:rsid w:val="00AE35D5"/>
    <w:rsid w:val="00AE48D5"/>
    <w:rsid w:val="00AE69D5"/>
    <w:rsid w:val="00AF0EF6"/>
    <w:rsid w:val="00AF23F2"/>
    <w:rsid w:val="00AF2650"/>
    <w:rsid w:val="00AF2715"/>
    <w:rsid w:val="00AF3971"/>
    <w:rsid w:val="00AF398F"/>
    <w:rsid w:val="00AF64C7"/>
    <w:rsid w:val="00AF65E4"/>
    <w:rsid w:val="00AF6EB8"/>
    <w:rsid w:val="00B02C00"/>
    <w:rsid w:val="00B03042"/>
    <w:rsid w:val="00B039F1"/>
    <w:rsid w:val="00B0786A"/>
    <w:rsid w:val="00B10517"/>
    <w:rsid w:val="00B1101A"/>
    <w:rsid w:val="00B115B2"/>
    <w:rsid w:val="00B1362C"/>
    <w:rsid w:val="00B13C38"/>
    <w:rsid w:val="00B17521"/>
    <w:rsid w:val="00B20C66"/>
    <w:rsid w:val="00B21E7B"/>
    <w:rsid w:val="00B23E4E"/>
    <w:rsid w:val="00B24603"/>
    <w:rsid w:val="00B27825"/>
    <w:rsid w:val="00B30EE7"/>
    <w:rsid w:val="00B310C8"/>
    <w:rsid w:val="00B317BC"/>
    <w:rsid w:val="00B31908"/>
    <w:rsid w:val="00B323A8"/>
    <w:rsid w:val="00B3437E"/>
    <w:rsid w:val="00B34BB8"/>
    <w:rsid w:val="00B37106"/>
    <w:rsid w:val="00B3772F"/>
    <w:rsid w:val="00B37813"/>
    <w:rsid w:val="00B403A0"/>
    <w:rsid w:val="00B40B5E"/>
    <w:rsid w:val="00B40F10"/>
    <w:rsid w:val="00B4141F"/>
    <w:rsid w:val="00B42745"/>
    <w:rsid w:val="00B4285D"/>
    <w:rsid w:val="00B4311C"/>
    <w:rsid w:val="00B43E4B"/>
    <w:rsid w:val="00B443A3"/>
    <w:rsid w:val="00B445D7"/>
    <w:rsid w:val="00B4497C"/>
    <w:rsid w:val="00B44D5C"/>
    <w:rsid w:val="00B450A1"/>
    <w:rsid w:val="00B454AE"/>
    <w:rsid w:val="00B510CC"/>
    <w:rsid w:val="00B54CDE"/>
    <w:rsid w:val="00B5506C"/>
    <w:rsid w:val="00B55F5B"/>
    <w:rsid w:val="00B56230"/>
    <w:rsid w:val="00B57ABD"/>
    <w:rsid w:val="00B60593"/>
    <w:rsid w:val="00B61097"/>
    <w:rsid w:val="00B61AA6"/>
    <w:rsid w:val="00B62252"/>
    <w:rsid w:val="00B62BE1"/>
    <w:rsid w:val="00B62EB4"/>
    <w:rsid w:val="00B63781"/>
    <w:rsid w:val="00B647A3"/>
    <w:rsid w:val="00B64C85"/>
    <w:rsid w:val="00B65804"/>
    <w:rsid w:val="00B65D10"/>
    <w:rsid w:val="00B66B57"/>
    <w:rsid w:val="00B71FF9"/>
    <w:rsid w:val="00B7243C"/>
    <w:rsid w:val="00B727BC"/>
    <w:rsid w:val="00B729ED"/>
    <w:rsid w:val="00B733D0"/>
    <w:rsid w:val="00B7369E"/>
    <w:rsid w:val="00B73992"/>
    <w:rsid w:val="00B73BDE"/>
    <w:rsid w:val="00B74EC4"/>
    <w:rsid w:val="00B7564E"/>
    <w:rsid w:val="00B75A8D"/>
    <w:rsid w:val="00B76101"/>
    <w:rsid w:val="00B7621B"/>
    <w:rsid w:val="00B76E56"/>
    <w:rsid w:val="00B77E5B"/>
    <w:rsid w:val="00B813EF"/>
    <w:rsid w:val="00B81980"/>
    <w:rsid w:val="00B829DA"/>
    <w:rsid w:val="00B82BEB"/>
    <w:rsid w:val="00B83963"/>
    <w:rsid w:val="00B84E32"/>
    <w:rsid w:val="00B85418"/>
    <w:rsid w:val="00B86875"/>
    <w:rsid w:val="00B8799D"/>
    <w:rsid w:val="00B91B0F"/>
    <w:rsid w:val="00B91C06"/>
    <w:rsid w:val="00B932C6"/>
    <w:rsid w:val="00B93913"/>
    <w:rsid w:val="00B93E81"/>
    <w:rsid w:val="00B94F30"/>
    <w:rsid w:val="00B9795C"/>
    <w:rsid w:val="00BA036D"/>
    <w:rsid w:val="00BA1719"/>
    <w:rsid w:val="00BA261A"/>
    <w:rsid w:val="00BA2948"/>
    <w:rsid w:val="00BA44D7"/>
    <w:rsid w:val="00BA4D33"/>
    <w:rsid w:val="00BA4DC8"/>
    <w:rsid w:val="00BA5783"/>
    <w:rsid w:val="00BA6DAA"/>
    <w:rsid w:val="00BA7A2D"/>
    <w:rsid w:val="00BB0597"/>
    <w:rsid w:val="00BB065F"/>
    <w:rsid w:val="00BB21C2"/>
    <w:rsid w:val="00BB2C7A"/>
    <w:rsid w:val="00BB2CB1"/>
    <w:rsid w:val="00BB3DFD"/>
    <w:rsid w:val="00BB5431"/>
    <w:rsid w:val="00BB5D02"/>
    <w:rsid w:val="00BB5D66"/>
    <w:rsid w:val="00BB64FE"/>
    <w:rsid w:val="00BB65B5"/>
    <w:rsid w:val="00BB6A75"/>
    <w:rsid w:val="00BC00A5"/>
    <w:rsid w:val="00BC049F"/>
    <w:rsid w:val="00BC0855"/>
    <w:rsid w:val="00BC1252"/>
    <w:rsid w:val="00BC2D42"/>
    <w:rsid w:val="00BC3125"/>
    <w:rsid w:val="00BC49A8"/>
    <w:rsid w:val="00BC533C"/>
    <w:rsid w:val="00BC66CE"/>
    <w:rsid w:val="00BD00B7"/>
    <w:rsid w:val="00BD0116"/>
    <w:rsid w:val="00BD01E1"/>
    <w:rsid w:val="00BD3EBF"/>
    <w:rsid w:val="00BD421D"/>
    <w:rsid w:val="00BD49DC"/>
    <w:rsid w:val="00BD5232"/>
    <w:rsid w:val="00BD59C5"/>
    <w:rsid w:val="00BD6588"/>
    <w:rsid w:val="00BD6784"/>
    <w:rsid w:val="00BD71C1"/>
    <w:rsid w:val="00BE13A0"/>
    <w:rsid w:val="00BE16B9"/>
    <w:rsid w:val="00BE3546"/>
    <w:rsid w:val="00BE3948"/>
    <w:rsid w:val="00BE4FB3"/>
    <w:rsid w:val="00BE6918"/>
    <w:rsid w:val="00BF03FA"/>
    <w:rsid w:val="00BF1551"/>
    <w:rsid w:val="00BF2B09"/>
    <w:rsid w:val="00BF2ECD"/>
    <w:rsid w:val="00BF3887"/>
    <w:rsid w:val="00BF3B19"/>
    <w:rsid w:val="00BF41FB"/>
    <w:rsid w:val="00BF56EC"/>
    <w:rsid w:val="00BF5843"/>
    <w:rsid w:val="00BF79CF"/>
    <w:rsid w:val="00BF7C01"/>
    <w:rsid w:val="00BF7CDC"/>
    <w:rsid w:val="00C0016E"/>
    <w:rsid w:val="00C00D50"/>
    <w:rsid w:val="00C01516"/>
    <w:rsid w:val="00C03AED"/>
    <w:rsid w:val="00C044F1"/>
    <w:rsid w:val="00C05939"/>
    <w:rsid w:val="00C07530"/>
    <w:rsid w:val="00C11728"/>
    <w:rsid w:val="00C11857"/>
    <w:rsid w:val="00C11AEC"/>
    <w:rsid w:val="00C1354C"/>
    <w:rsid w:val="00C16695"/>
    <w:rsid w:val="00C16B26"/>
    <w:rsid w:val="00C17586"/>
    <w:rsid w:val="00C201BE"/>
    <w:rsid w:val="00C2149B"/>
    <w:rsid w:val="00C21650"/>
    <w:rsid w:val="00C22BE6"/>
    <w:rsid w:val="00C23109"/>
    <w:rsid w:val="00C24342"/>
    <w:rsid w:val="00C24BD6"/>
    <w:rsid w:val="00C26A00"/>
    <w:rsid w:val="00C27283"/>
    <w:rsid w:val="00C325FE"/>
    <w:rsid w:val="00C3376B"/>
    <w:rsid w:val="00C33FB5"/>
    <w:rsid w:val="00C34D36"/>
    <w:rsid w:val="00C356DE"/>
    <w:rsid w:val="00C35A22"/>
    <w:rsid w:val="00C35A7F"/>
    <w:rsid w:val="00C36E67"/>
    <w:rsid w:val="00C37424"/>
    <w:rsid w:val="00C37780"/>
    <w:rsid w:val="00C378B5"/>
    <w:rsid w:val="00C40429"/>
    <w:rsid w:val="00C40A30"/>
    <w:rsid w:val="00C40DAE"/>
    <w:rsid w:val="00C43089"/>
    <w:rsid w:val="00C441FD"/>
    <w:rsid w:val="00C4421F"/>
    <w:rsid w:val="00C47A67"/>
    <w:rsid w:val="00C50239"/>
    <w:rsid w:val="00C51CF6"/>
    <w:rsid w:val="00C522CD"/>
    <w:rsid w:val="00C52B47"/>
    <w:rsid w:val="00C55FEA"/>
    <w:rsid w:val="00C57B04"/>
    <w:rsid w:val="00C604EB"/>
    <w:rsid w:val="00C62444"/>
    <w:rsid w:val="00C62C87"/>
    <w:rsid w:val="00C63E16"/>
    <w:rsid w:val="00C65390"/>
    <w:rsid w:val="00C65A5D"/>
    <w:rsid w:val="00C667C4"/>
    <w:rsid w:val="00C674DB"/>
    <w:rsid w:val="00C67EC3"/>
    <w:rsid w:val="00C703C7"/>
    <w:rsid w:val="00C715DE"/>
    <w:rsid w:val="00C72131"/>
    <w:rsid w:val="00C72175"/>
    <w:rsid w:val="00C734C7"/>
    <w:rsid w:val="00C73E27"/>
    <w:rsid w:val="00C73E62"/>
    <w:rsid w:val="00C757D7"/>
    <w:rsid w:val="00C75A53"/>
    <w:rsid w:val="00C76334"/>
    <w:rsid w:val="00C76B26"/>
    <w:rsid w:val="00C80418"/>
    <w:rsid w:val="00C8327C"/>
    <w:rsid w:val="00C839EA"/>
    <w:rsid w:val="00C8525A"/>
    <w:rsid w:val="00C867AC"/>
    <w:rsid w:val="00C90575"/>
    <w:rsid w:val="00C909F2"/>
    <w:rsid w:val="00C92587"/>
    <w:rsid w:val="00C93F15"/>
    <w:rsid w:val="00C948D0"/>
    <w:rsid w:val="00C94E5F"/>
    <w:rsid w:val="00C954A1"/>
    <w:rsid w:val="00C954BE"/>
    <w:rsid w:val="00C957CA"/>
    <w:rsid w:val="00C95B56"/>
    <w:rsid w:val="00CA19CD"/>
    <w:rsid w:val="00CA1EDF"/>
    <w:rsid w:val="00CA2DD0"/>
    <w:rsid w:val="00CA2F5A"/>
    <w:rsid w:val="00CA3101"/>
    <w:rsid w:val="00CA35CD"/>
    <w:rsid w:val="00CA4053"/>
    <w:rsid w:val="00CA40CB"/>
    <w:rsid w:val="00CA4F9A"/>
    <w:rsid w:val="00CA6322"/>
    <w:rsid w:val="00CB020C"/>
    <w:rsid w:val="00CB104F"/>
    <w:rsid w:val="00CB2DA8"/>
    <w:rsid w:val="00CB303E"/>
    <w:rsid w:val="00CB424E"/>
    <w:rsid w:val="00CB4525"/>
    <w:rsid w:val="00CB4EE5"/>
    <w:rsid w:val="00CB6204"/>
    <w:rsid w:val="00CB63E7"/>
    <w:rsid w:val="00CC03B6"/>
    <w:rsid w:val="00CC0B45"/>
    <w:rsid w:val="00CC22F6"/>
    <w:rsid w:val="00CC2700"/>
    <w:rsid w:val="00CC358F"/>
    <w:rsid w:val="00CC5332"/>
    <w:rsid w:val="00CC6451"/>
    <w:rsid w:val="00CC678D"/>
    <w:rsid w:val="00CC7A25"/>
    <w:rsid w:val="00CD076C"/>
    <w:rsid w:val="00CD1A44"/>
    <w:rsid w:val="00CD29EF"/>
    <w:rsid w:val="00CD327D"/>
    <w:rsid w:val="00CD4179"/>
    <w:rsid w:val="00CD6BDB"/>
    <w:rsid w:val="00CD6BDF"/>
    <w:rsid w:val="00CE0EBF"/>
    <w:rsid w:val="00CE15B8"/>
    <w:rsid w:val="00CE22E2"/>
    <w:rsid w:val="00CE2545"/>
    <w:rsid w:val="00CE2C4C"/>
    <w:rsid w:val="00CE3232"/>
    <w:rsid w:val="00CE37F6"/>
    <w:rsid w:val="00CE3A58"/>
    <w:rsid w:val="00CE3D39"/>
    <w:rsid w:val="00CE57AE"/>
    <w:rsid w:val="00CE5F15"/>
    <w:rsid w:val="00CE643A"/>
    <w:rsid w:val="00CE6F78"/>
    <w:rsid w:val="00CE77CC"/>
    <w:rsid w:val="00CE7C23"/>
    <w:rsid w:val="00CF0124"/>
    <w:rsid w:val="00CF0A30"/>
    <w:rsid w:val="00CF14A7"/>
    <w:rsid w:val="00CF2B43"/>
    <w:rsid w:val="00CF3101"/>
    <w:rsid w:val="00CF3AF2"/>
    <w:rsid w:val="00CF4A1E"/>
    <w:rsid w:val="00CF509F"/>
    <w:rsid w:val="00CF6A22"/>
    <w:rsid w:val="00CF754F"/>
    <w:rsid w:val="00D00D33"/>
    <w:rsid w:val="00D01320"/>
    <w:rsid w:val="00D01973"/>
    <w:rsid w:val="00D02966"/>
    <w:rsid w:val="00D034A9"/>
    <w:rsid w:val="00D04480"/>
    <w:rsid w:val="00D047B6"/>
    <w:rsid w:val="00D04AD8"/>
    <w:rsid w:val="00D05BE6"/>
    <w:rsid w:val="00D06060"/>
    <w:rsid w:val="00D0651D"/>
    <w:rsid w:val="00D06F47"/>
    <w:rsid w:val="00D074D9"/>
    <w:rsid w:val="00D1094E"/>
    <w:rsid w:val="00D11179"/>
    <w:rsid w:val="00D11FE4"/>
    <w:rsid w:val="00D12B5A"/>
    <w:rsid w:val="00D136DC"/>
    <w:rsid w:val="00D13A7B"/>
    <w:rsid w:val="00D141F9"/>
    <w:rsid w:val="00D143BC"/>
    <w:rsid w:val="00D15437"/>
    <w:rsid w:val="00D15441"/>
    <w:rsid w:val="00D1596E"/>
    <w:rsid w:val="00D15B14"/>
    <w:rsid w:val="00D1631D"/>
    <w:rsid w:val="00D1721F"/>
    <w:rsid w:val="00D17F6D"/>
    <w:rsid w:val="00D20D6D"/>
    <w:rsid w:val="00D23153"/>
    <w:rsid w:val="00D23818"/>
    <w:rsid w:val="00D253C9"/>
    <w:rsid w:val="00D26083"/>
    <w:rsid w:val="00D265AA"/>
    <w:rsid w:val="00D26DE5"/>
    <w:rsid w:val="00D317D5"/>
    <w:rsid w:val="00D33884"/>
    <w:rsid w:val="00D361FB"/>
    <w:rsid w:val="00D37C49"/>
    <w:rsid w:val="00D4018D"/>
    <w:rsid w:val="00D4192B"/>
    <w:rsid w:val="00D43FAA"/>
    <w:rsid w:val="00D43FC6"/>
    <w:rsid w:val="00D4486F"/>
    <w:rsid w:val="00D44A8A"/>
    <w:rsid w:val="00D465FE"/>
    <w:rsid w:val="00D475F0"/>
    <w:rsid w:val="00D5041A"/>
    <w:rsid w:val="00D50D03"/>
    <w:rsid w:val="00D50E6D"/>
    <w:rsid w:val="00D51090"/>
    <w:rsid w:val="00D51CEA"/>
    <w:rsid w:val="00D5492A"/>
    <w:rsid w:val="00D56F2B"/>
    <w:rsid w:val="00D576BC"/>
    <w:rsid w:val="00D57F6D"/>
    <w:rsid w:val="00D61599"/>
    <w:rsid w:val="00D662DB"/>
    <w:rsid w:val="00D6683A"/>
    <w:rsid w:val="00D66EA1"/>
    <w:rsid w:val="00D67001"/>
    <w:rsid w:val="00D71305"/>
    <w:rsid w:val="00D7135A"/>
    <w:rsid w:val="00D73705"/>
    <w:rsid w:val="00D7428E"/>
    <w:rsid w:val="00D74372"/>
    <w:rsid w:val="00D7483F"/>
    <w:rsid w:val="00D75AAF"/>
    <w:rsid w:val="00D7640A"/>
    <w:rsid w:val="00D765DB"/>
    <w:rsid w:val="00D822CF"/>
    <w:rsid w:val="00D84AA7"/>
    <w:rsid w:val="00D865A6"/>
    <w:rsid w:val="00D90937"/>
    <w:rsid w:val="00D91047"/>
    <w:rsid w:val="00D91139"/>
    <w:rsid w:val="00D925AC"/>
    <w:rsid w:val="00D92681"/>
    <w:rsid w:val="00D96AC6"/>
    <w:rsid w:val="00DA1EB1"/>
    <w:rsid w:val="00DA3B38"/>
    <w:rsid w:val="00DA5598"/>
    <w:rsid w:val="00DA66F3"/>
    <w:rsid w:val="00DA6A3E"/>
    <w:rsid w:val="00DA78FC"/>
    <w:rsid w:val="00DB164C"/>
    <w:rsid w:val="00DB2346"/>
    <w:rsid w:val="00DB26FE"/>
    <w:rsid w:val="00DB31B3"/>
    <w:rsid w:val="00DB4B0D"/>
    <w:rsid w:val="00DB682C"/>
    <w:rsid w:val="00DB6BAD"/>
    <w:rsid w:val="00DC05EB"/>
    <w:rsid w:val="00DC1B43"/>
    <w:rsid w:val="00DC1EE1"/>
    <w:rsid w:val="00DC21CD"/>
    <w:rsid w:val="00DC267C"/>
    <w:rsid w:val="00DC28EE"/>
    <w:rsid w:val="00DC5406"/>
    <w:rsid w:val="00DC72B1"/>
    <w:rsid w:val="00DC76F4"/>
    <w:rsid w:val="00DC7F3B"/>
    <w:rsid w:val="00DD2F87"/>
    <w:rsid w:val="00DD5B3C"/>
    <w:rsid w:val="00DE1052"/>
    <w:rsid w:val="00DE176B"/>
    <w:rsid w:val="00DE1F31"/>
    <w:rsid w:val="00DE1FB1"/>
    <w:rsid w:val="00DE2347"/>
    <w:rsid w:val="00DE3291"/>
    <w:rsid w:val="00DE3E68"/>
    <w:rsid w:val="00DE4D42"/>
    <w:rsid w:val="00DE72F3"/>
    <w:rsid w:val="00DE7706"/>
    <w:rsid w:val="00DE7A6F"/>
    <w:rsid w:val="00DF19BC"/>
    <w:rsid w:val="00DF3542"/>
    <w:rsid w:val="00DF4153"/>
    <w:rsid w:val="00DF483F"/>
    <w:rsid w:val="00DF589C"/>
    <w:rsid w:val="00DF5D74"/>
    <w:rsid w:val="00DF7C7E"/>
    <w:rsid w:val="00E002B6"/>
    <w:rsid w:val="00E01115"/>
    <w:rsid w:val="00E01FC0"/>
    <w:rsid w:val="00E03E96"/>
    <w:rsid w:val="00E049CF"/>
    <w:rsid w:val="00E05312"/>
    <w:rsid w:val="00E057DF"/>
    <w:rsid w:val="00E059C9"/>
    <w:rsid w:val="00E06B4E"/>
    <w:rsid w:val="00E06DCF"/>
    <w:rsid w:val="00E10094"/>
    <w:rsid w:val="00E101D5"/>
    <w:rsid w:val="00E10905"/>
    <w:rsid w:val="00E10C39"/>
    <w:rsid w:val="00E10E41"/>
    <w:rsid w:val="00E171D9"/>
    <w:rsid w:val="00E17771"/>
    <w:rsid w:val="00E209F2"/>
    <w:rsid w:val="00E219AA"/>
    <w:rsid w:val="00E22B9C"/>
    <w:rsid w:val="00E235F0"/>
    <w:rsid w:val="00E25390"/>
    <w:rsid w:val="00E26205"/>
    <w:rsid w:val="00E26A5F"/>
    <w:rsid w:val="00E27862"/>
    <w:rsid w:val="00E30BBF"/>
    <w:rsid w:val="00E31937"/>
    <w:rsid w:val="00E32225"/>
    <w:rsid w:val="00E3305F"/>
    <w:rsid w:val="00E34862"/>
    <w:rsid w:val="00E34CA1"/>
    <w:rsid w:val="00E35EE7"/>
    <w:rsid w:val="00E37408"/>
    <w:rsid w:val="00E40F57"/>
    <w:rsid w:val="00E42204"/>
    <w:rsid w:val="00E43AB5"/>
    <w:rsid w:val="00E4552D"/>
    <w:rsid w:val="00E469D8"/>
    <w:rsid w:val="00E47B8E"/>
    <w:rsid w:val="00E47C30"/>
    <w:rsid w:val="00E529BD"/>
    <w:rsid w:val="00E53940"/>
    <w:rsid w:val="00E53DD0"/>
    <w:rsid w:val="00E54CDB"/>
    <w:rsid w:val="00E55902"/>
    <w:rsid w:val="00E56283"/>
    <w:rsid w:val="00E565A6"/>
    <w:rsid w:val="00E601D1"/>
    <w:rsid w:val="00E603BC"/>
    <w:rsid w:val="00E61D6E"/>
    <w:rsid w:val="00E62226"/>
    <w:rsid w:val="00E63006"/>
    <w:rsid w:val="00E6413F"/>
    <w:rsid w:val="00E657F7"/>
    <w:rsid w:val="00E6713A"/>
    <w:rsid w:val="00E70D2B"/>
    <w:rsid w:val="00E70E8F"/>
    <w:rsid w:val="00E71AB1"/>
    <w:rsid w:val="00E73D9D"/>
    <w:rsid w:val="00E7470D"/>
    <w:rsid w:val="00E76E6A"/>
    <w:rsid w:val="00E77F8B"/>
    <w:rsid w:val="00E80C2B"/>
    <w:rsid w:val="00E813E7"/>
    <w:rsid w:val="00E81BA7"/>
    <w:rsid w:val="00E81F87"/>
    <w:rsid w:val="00E83950"/>
    <w:rsid w:val="00E84D83"/>
    <w:rsid w:val="00E87EFF"/>
    <w:rsid w:val="00E90E19"/>
    <w:rsid w:val="00E91C0C"/>
    <w:rsid w:val="00E92119"/>
    <w:rsid w:val="00E9267A"/>
    <w:rsid w:val="00E92CF7"/>
    <w:rsid w:val="00E9338A"/>
    <w:rsid w:val="00E94CE9"/>
    <w:rsid w:val="00E97C6A"/>
    <w:rsid w:val="00EA00AF"/>
    <w:rsid w:val="00EA1EDA"/>
    <w:rsid w:val="00EA27F7"/>
    <w:rsid w:val="00EA3A9E"/>
    <w:rsid w:val="00EA520E"/>
    <w:rsid w:val="00EA5BF0"/>
    <w:rsid w:val="00EA5E9B"/>
    <w:rsid w:val="00EA6398"/>
    <w:rsid w:val="00EA6621"/>
    <w:rsid w:val="00EB0C4D"/>
    <w:rsid w:val="00EB108E"/>
    <w:rsid w:val="00EB10E2"/>
    <w:rsid w:val="00EB238E"/>
    <w:rsid w:val="00EB35AE"/>
    <w:rsid w:val="00EB40F9"/>
    <w:rsid w:val="00EB44C9"/>
    <w:rsid w:val="00EB5A95"/>
    <w:rsid w:val="00EB6227"/>
    <w:rsid w:val="00EB635F"/>
    <w:rsid w:val="00EB66B1"/>
    <w:rsid w:val="00EB7C87"/>
    <w:rsid w:val="00EC0276"/>
    <w:rsid w:val="00EC07B9"/>
    <w:rsid w:val="00EC0EE4"/>
    <w:rsid w:val="00EC119B"/>
    <w:rsid w:val="00EC46BB"/>
    <w:rsid w:val="00EC4CD6"/>
    <w:rsid w:val="00EC5318"/>
    <w:rsid w:val="00EC5B4B"/>
    <w:rsid w:val="00ED10E5"/>
    <w:rsid w:val="00ED1E52"/>
    <w:rsid w:val="00ED3994"/>
    <w:rsid w:val="00ED7C25"/>
    <w:rsid w:val="00EE1363"/>
    <w:rsid w:val="00EE14E2"/>
    <w:rsid w:val="00EE1B7D"/>
    <w:rsid w:val="00EE2AE5"/>
    <w:rsid w:val="00EE2C62"/>
    <w:rsid w:val="00EE44B6"/>
    <w:rsid w:val="00EE4AFD"/>
    <w:rsid w:val="00EE5046"/>
    <w:rsid w:val="00EE5BD5"/>
    <w:rsid w:val="00EE60D8"/>
    <w:rsid w:val="00EE7147"/>
    <w:rsid w:val="00EF0305"/>
    <w:rsid w:val="00EF03F1"/>
    <w:rsid w:val="00EF0CCD"/>
    <w:rsid w:val="00EF1227"/>
    <w:rsid w:val="00EF2F2E"/>
    <w:rsid w:val="00EF32B8"/>
    <w:rsid w:val="00EF33BE"/>
    <w:rsid w:val="00EF34A8"/>
    <w:rsid w:val="00EF36AB"/>
    <w:rsid w:val="00EF36EF"/>
    <w:rsid w:val="00EF3C7B"/>
    <w:rsid w:val="00EF3FCC"/>
    <w:rsid w:val="00EF451E"/>
    <w:rsid w:val="00EF48E1"/>
    <w:rsid w:val="00EF5AD0"/>
    <w:rsid w:val="00EF62F6"/>
    <w:rsid w:val="00EF78B0"/>
    <w:rsid w:val="00F01A16"/>
    <w:rsid w:val="00F02E69"/>
    <w:rsid w:val="00F045BA"/>
    <w:rsid w:val="00F04F7E"/>
    <w:rsid w:val="00F05116"/>
    <w:rsid w:val="00F05335"/>
    <w:rsid w:val="00F06554"/>
    <w:rsid w:val="00F1000E"/>
    <w:rsid w:val="00F10086"/>
    <w:rsid w:val="00F1012E"/>
    <w:rsid w:val="00F10635"/>
    <w:rsid w:val="00F124FD"/>
    <w:rsid w:val="00F12735"/>
    <w:rsid w:val="00F133AC"/>
    <w:rsid w:val="00F136DF"/>
    <w:rsid w:val="00F14613"/>
    <w:rsid w:val="00F164AF"/>
    <w:rsid w:val="00F16D09"/>
    <w:rsid w:val="00F21D33"/>
    <w:rsid w:val="00F22F27"/>
    <w:rsid w:val="00F23679"/>
    <w:rsid w:val="00F23A54"/>
    <w:rsid w:val="00F244A6"/>
    <w:rsid w:val="00F247B1"/>
    <w:rsid w:val="00F25C1A"/>
    <w:rsid w:val="00F26125"/>
    <w:rsid w:val="00F30EE0"/>
    <w:rsid w:val="00F31078"/>
    <w:rsid w:val="00F319F5"/>
    <w:rsid w:val="00F34341"/>
    <w:rsid w:val="00F3558A"/>
    <w:rsid w:val="00F35F4B"/>
    <w:rsid w:val="00F367F1"/>
    <w:rsid w:val="00F37396"/>
    <w:rsid w:val="00F40991"/>
    <w:rsid w:val="00F416ED"/>
    <w:rsid w:val="00F419B2"/>
    <w:rsid w:val="00F41B4D"/>
    <w:rsid w:val="00F41FD5"/>
    <w:rsid w:val="00F42B14"/>
    <w:rsid w:val="00F438AA"/>
    <w:rsid w:val="00F4397B"/>
    <w:rsid w:val="00F44052"/>
    <w:rsid w:val="00F442FF"/>
    <w:rsid w:val="00F45F74"/>
    <w:rsid w:val="00F46457"/>
    <w:rsid w:val="00F47C2F"/>
    <w:rsid w:val="00F5025B"/>
    <w:rsid w:val="00F50615"/>
    <w:rsid w:val="00F51C06"/>
    <w:rsid w:val="00F5239F"/>
    <w:rsid w:val="00F52F85"/>
    <w:rsid w:val="00F5499F"/>
    <w:rsid w:val="00F558AD"/>
    <w:rsid w:val="00F57085"/>
    <w:rsid w:val="00F57B00"/>
    <w:rsid w:val="00F57D1E"/>
    <w:rsid w:val="00F61BD4"/>
    <w:rsid w:val="00F637D1"/>
    <w:rsid w:val="00F63854"/>
    <w:rsid w:val="00F645C1"/>
    <w:rsid w:val="00F6628D"/>
    <w:rsid w:val="00F66DEB"/>
    <w:rsid w:val="00F674AC"/>
    <w:rsid w:val="00F67C7F"/>
    <w:rsid w:val="00F70287"/>
    <w:rsid w:val="00F70AAE"/>
    <w:rsid w:val="00F71036"/>
    <w:rsid w:val="00F73E56"/>
    <w:rsid w:val="00F74EFB"/>
    <w:rsid w:val="00F755CF"/>
    <w:rsid w:val="00F760CC"/>
    <w:rsid w:val="00F76245"/>
    <w:rsid w:val="00F766FC"/>
    <w:rsid w:val="00F77851"/>
    <w:rsid w:val="00F8104D"/>
    <w:rsid w:val="00F82693"/>
    <w:rsid w:val="00F8506F"/>
    <w:rsid w:val="00F85F6C"/>
    <w:rsid w:val="00F86245"/>
    <w:rsid w:val="00F8724A"/>
    <w:rsid w:val="00F8743B"/>
    <w:rsid w:val="00F878C0"/>
    <w:rsid w:val="00F9211E"/>
    <w:rsid w:val="00F94E98"/>
    <w:rsid w:val="00F959FF"/>
    <w:rsid w:val="00F9718A"/>
    <w:rsid w:val="00F97966"/>
    <w:rsid w:val="00F97C9F"/>
    <w:rsid w:val="00FA0937"/>
    <w:rsid w:val="00FA104C"/>
    <w:rsid w:val="00FA2ABD"/>
    <w:rsid w:val="00FA2F98"/>
    <w:rsid w:val="00FA3860"/>
    <w:rsid w:val="00FA4FD7"/>
    <w:rsid w:val="00FA52C2"/>
    <w:rsid w:val="00FA5416"/>
    <w:rsid w:val="00FA5DCD"/>
    <w:rsid w:val="00FA6146"/>
    <w:rsid w:val="00FA6E94"/>
    <w:rsid w:val="00FA7DC0"/>
    <w:rsid w:val="00FB008F"/>
    <w:rsid w:val="00FB04FE"/>
    <w:rsid w:val="00FB0996"/>
    <w:rsid w:val="00FB2844"/>
    <w:rsid w:val="00FB3FAB"/>
    <w:rsid w:val="00FB7587"/>
    <w:rsid w:val="00FB762F"/>
    <w:rsid w:val="00FC01DB"/>
    <w:rsid w:val="00FC2527"/>
    <w:rsid w:val="00FC440D"/>
    <w:rsid w:val="00FC4C0A"/>
    <w:rsid w:val="00FC5CC9"/>
    <w:rsid w:val="00FC6AFB"/>
    <w:rsid w:val="00FC73FC"/>
    <w:rsid w:val="00FC783F"/>
    <w:rsid w:val="00FD060C"/>
    <w:rsid w:val="00FD09FC"/>
    <w:rsid w:val="00FD1F54"/>
    <w:rsid w:val="00FD38C4"/>
    <w:rsid w:val="00FD3ACA"/>
    <w:rsid w:val="00FD3CD0"/>
    <w:rsid w:val="00FD3F90"/>
    <w:rsid w:val="00FD42AC"/>
    <w:rsid w:val="00FD58CC"/>
    <w:rsid w:val="00FD784B"/>
    <w:rsid w:val="00FE0BF0"/>
    <w:rsid w:val="00FE28D7"/>
    <w:rsid w:val="00FE29C9"/>
    <w:rsid w:val="00FE2CD2"/>
    <w:rsid w:val="00FE3BF1"/>
    <w:rsid w:val="00FE416F"/>
    <w:rsid w:val="00FE42C1"/>
    <w:rsid w:val="00FE4599"/>
    <w:rsid w:val="00FE45A5"/>
    <w:rsid w:val="00FE4B72"/>
    <w:rsid w:val="00FE66A1"/>
    <w:rsid w:val="00FE7CA0"/>
    <w:rsid w:val="00FF05BB"/>
    <w:rsid w:val="00FF0ADE"/>
    <w:rsid w:val="00FF1072"/>
    <w:rsid w:val="00FF20D2"/>
    <w:rsid w:val="00FF23F6"/>
    <w:rsid w:val="00FF29EB"/>
    <w:rsid w:val="00FF2B13"/>
    <w:rsid w:val="00FF2FC8"/>
    <w:rsid w:val="00FF4912"/>
    <w:rsid w:val="00FF5B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EF0272"/>
  <w15:docId w15:val="{6ED39E62-7658-41BA-A0D0-A6E99EBE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C90"/>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table" w:styleId="TableGrid">
    <w:name w:val="Table Grid"/>
    <w:basedOn w:val="TableNormal"/>
    <w:uiPriority w:val="59"/>
    <w:rsid w:val="00924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4C90"/>
    <w:pPr>
      <w:autoSpaceDE w:val="0"/>
      <w:autoSpaceDN w:val="0"/>
      <w:adjustRightInd w:val="0"/>
      <w:spacing w:after="0" w:line="240" w:lineRule="auto"/>
    </w:pPr>
    <w:rPr>
      <w:color w:val="000000"/>
    </w:rPr>
  </w:style>
  <w:style w:type="paragraph" w:styleId="BalloonText">
    <w:name w:val="Balloon Text"/>
    <w:basedOn w:val="Normal"/>
    <w:link w:val="BalloonTextChar"/>
    <w:uiPriority w:val="99"/>
    <w:semiHidden/>
    <w:unhideWhenUsed/>
    <w:rsid w:val="00DA78F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8FC"/>
    <w:rPr>
      <w:rFonts w:ascii="Segoe UI" w:hAnsi="Segoe UI" w:cs="Segoe UI"/>
      <w:sz w:val="18"/>
      <w:szCs w:val="18"/>
    </w:rPr>
  </w:style>
  <w:style w:type="paragraph" w:styleId="Header">
    <w:name w:val="header"/>
    <w:basedOn w:val="Normal"/>
    <w:link w:val="HeaderChar"/>
    <w:uiPriority w:val="99"/>
    <w:unhideWhenUsed/>
    <w:rsid w:val="00D0197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01973"/>
  </w:style>
  <w:style w:type="paragraph" w:styleId="Footer">
    <w:name w:val="footer"/>
    <w:basedOn w:val="Normal"/>
    <w:link w:val="FooterChar"/>
    <w:uiPriority w:val="99"/>
    <w:unhideWhenUsed/>
    <w:rsid w:val="00D0197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01973"/>
  </w:style>
  <w:style w:type="character" w:styleId="CommentReference">
    <w:name w:val="annotation reference"/>
    <w:basedOn w:val="DefaultParagraphFont"/>
    <w:uiPriority w:val="99"/>
    <w:semiHidden/>
    <w:unhideWhenUsed/>
    <w:rsid w:val="0060217B"/>
    <w:rPr>
      <w:sz w:val="16"/>
      <w:szCs w:val="16"/>
    </w:rPr>
  </w:style>
  <w:style w:type="paragraph" w:styleId="CommentText">
    <w:name w:val="annotation text"/>
    <w:basedOn w:val="Normal"/>
    <w:link w:val="CommentTextChar"/>
    <w:uiPriority w:val="99"/>
    <w:semiHidden/>
    <w:unhideWhenUsed/>
    <w:rsid w:val="0060217B"/>
    <w:pPr>
      <w:spacing w:line="240" w:lineRule="auto"/>
    </w:pPr>
    <w:rPr>
      <w:sz w:val="20"/>
      <w:szCs w:val="20"/>
    </w:rPr>
  </w:style>
  <w:style w:type="character" w:customStyle="1" w:styleId="CommentTextChar">
    <w:name w:val="Comment Text Char"/>
    <w:basedOn w:val="DefaultParagraphFont"/>
    <w:link w:val="CommentText"/>
    <w:uiPriority w:val="99"/>
    <w:semiHidden/>
    <w:rsid w:val="0060217B"/>
    <w:rPr>
      <w:sz w:val="20"/>
      <w:szCs w:val="20"/>
    </w:rPr>
  </w:style>
  <w:style w:type="paragraph" w:styleId="CommentSubject">
    <w:name w:val="annotation subject"/>
    <w:basedOn w:val="CommentText"/>
    <w:next w:val="CommentText"/>
    <w:link w:val="CommentSubjectChar"/>
    <w:uiPriority w:val="99"/>
    <w:semiHidden/>
    <w:unhideWhenUsed/>
    <w:rsid w:val="0060217B"/>
    <w:rPr>
      <w:b/>
      <w:bCs/>
    </w:rPr>
  </w:style>
  <w:style w:type="character" w:customStyle="1" w:styleId="CommentSubjectChar">
    <w:name w:val="Comment Subject Char"/>
    <w:basedOn w:val="CommentTextChar"/>
    <w:link w:val="CommentSubject"/>
    <w:uiPriority w:val="99"/>
    <w:semiHidden/>
    <w:rsid w:val="0060217B"/>
    <w:rPr>
      <w:b/>
      <w:bCs/>
      <w:sz w:val="20"/>
      <w:szCs w:val="20"/>
    </w:rPr>
  </w:style>
  <w:style w:type="paragraph" w:styleId="FootnoteText">
    <w:name w:val="footnote text"/>
    <w:basedOn w:val="Normal"/>
    <w:link w:val="FootnoteTextChar"/>
    <w:uiPriority w:val="99"/>
    <w:semiHidden/>
    <w:unhideWhenUsed/>
    <w:rsid w:val="003D13BE"/>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D13BE"/>
    <w:rPr>
      <w:sz w:val="20"/>
      <w:szCs w:val="20"/>
    </w:rPr>
  </w:style>
  <w:style w:type="character" w:styleId="FootnoteReference">
    <w:name w:val="footnote reference"/>
    <w:basedOn w:val="DefaultParagraphFont"/>
    <w:uiPriority w:val="99"/>
    <w:semiHidden/>
    <w:unhideWhenUsed/>
    <w:rsid w:val="003D13BE"/>
    <w:rPr>
      <w:vertAlign w:val="superscript"/>
    </w:rPr>
  </w:style>
  <w:style w:type="paragraph" w:styleId="ListParagraph">
    <w:name w:val="List Paragraph"/>
    <w:basedOn w:val="Normal"/>
    <w:uiPriority w:val="34"/>
    <w:qFormat/>
    <w:rsid w:val="005D06EE"/>
    <w:pPr>
      <w:ind w:left="720"/>
      <w:contextualSpacing/>
    </w:pPr>
  </w:style>
  <w:style w:type="paragraph" w:styleId="Revision">
    <w:name w:val="Revision"/>
    <w:hidden/>
    <w:uiPriority w:val="99"/>
    <w:semiHidden/>
    <w:rsid w:val="009130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77042">
      <w:bodyDiv w:val="1"/>
      <w:marLeft w:val="0"/>
      <w:marRight w:val="0"/>
      <w:marTop w:val="0"/>
      <w:marBottom w:val="0"/>
      <w:divBdr>
        <w:top w:val="none" w:sz="0" w:space="0" w:color="auto"/>
        <w:left w:val="none" w:sz="0" w:space="0" w:color="auto"/>
        <w:bottom w:val="none" w:sz="0" w:space="0" w:color="auto"/>
        <w:right w:val="none" w:sz="0" w:space="0" w:color="auto"/>
      </w:divBdr>
    </w:div>
    <w:div w:id="177343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10</Pages>
  <Words>2998</Words>
  <Characters>17093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Squires</dc:creator>
  <cp:lastModifiedBy>Alan Mighell</cp:lastModifiedBy>
  <cp:revision>5</cp:revision>
  <cp:lastPrinted>2018-01-09T10:58:00Z</cp:lastPrinted>
  <dcterms:created xsi:type="dcterms:W3CDTF">2024-04-05T08:33:00Z</dcterms:created>
  <dcterms:modified xsi:type="dcterms:W3CDTF">2024-07-09T18:15:00Z</dcterms:modified>
</cp:coreProperties>
</file>