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628"/>
      </w:tblGrid>
      <w:tr w:rsidR="003A6968" w:rsidRPr="00892630" w14:paraId="0B4F07D7" w14:textId="77777777" w:rsidTr="121B359D">
        <w:trPr>
          <w:cantSplit/>
          <w:trHeight w:val="288"/>
          <w:jc w:val="center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3A8BC5C" w14:textId="4834CFE4" w:rsidR="006E7FBA" w:rsidRPr="00892630" w:rsidRDefault="000032A0" w:rsidP="121B359D">
            <w:pPr>
              <w:jc w:val="center"/>
              <w:rPr>
                <w:b/>
                <w:bCs/>
                <w:sz w:val="22"/>
                <w:szCs w:val="22"/>
              </w:rPr>
            </w:pPr>
            <w:r w:rsidRPr="121B359D">
              <w:rPr>
                <w:b/>
                <w:bCs/>
                <w:sz w:val="22"/>
                <w:szCs w:val="22"/>
              </w:rPr>
              <w:t>Reward</w:t>
            </w:r>
            <w:r w:rsidR="00D16FB1" w:rsidRPr="121B359D">
              <w:rPr>
                <w:b/>
                <w:bCs/>
                <w:sz w:val="22"/>
                <w:szCs w:val="22"/>
              </w:rPr>
              <w:t xml:space="preserve"> Scheme 2020</w:t>
            </w:r>
            <w:r w:rsidR="003354C5" w:rsidRPr="121B359D">
              <w:rPr>
                <w:b/>
                <w:bCs/>
                <w:sz w:val="22"/>
                <w:szCs w:val="22"/>
              </w:rPr>
              <w:t xml:space="preserve"> -</w:t>
            </w:r>
            <w:r w:rsidR="006E7FBA" w:rsidRPr="121B359D">
              <w:rPr>
                <w:b/>
                <w:bCs/>
                <w:sz w:val="22"/>
                <w:szCs w:val="22"/>
              </w:rPr>
              <w:t xml:space="preserve"> </w:t>
            </w:r>
            <w:r w:rsidR="588534A0" w:rsidRPr="121B359D">
              <w:rPr>
                <w:b/>
                <w:bCs/>
                <w:sz w:val="22"/>
                <w:szCs w:val="22"/>
              </w:rPr>
              <w:t xml:space="preserve">Manager </w:t>
            </w:r>
            <w:r w:rsidR="003354C5" w:rsidRPr="121B359D">
              <w:rPr>
                <w:b/>
                <w:bCs/>
                <w:sz w:val="22"/>
                <w:szCs w:val="22"/>
              </w:rPr>
              <w:t>R</w:t>
            </w:r>
            <w:r w:rsidR="008D2CA7" w:rsidRPr="121B359D">
              <w:rPr>
                <w:b/>
                <w:bCs/>
                <w:sz w:val="22"/>
                <w:szCs w:val="22"/>
              </w:rPr>
              <w:t>ecommendation</w:t>
            </w:r>
            <w:r w:rsidR="003354C5" w:rsidRPr="121B359D">
              <w:rPr>
                <w:b/>
                <w:bCs/>
                <w:sz w:val="22"/>
                <w:szCs w:val="22"/>
              </w:rPr>
              <w:t xml:space="preserve"> F</w:t>
            </w:r>
            <w:r w:rsidR="00113286" w:rsidRPr="121B359D">
              <w:rPr>
                <w:b/>
                <w:bCs/>
                <w:sz w:val="22"/>
                <w:szCs w:val="22"/>
              </w:rPr>
              <w:t>orm</w:t>
            </w:r>
          </w:p>
        </w:tc>
      </w:tr>
      <w:tr w:rsidR="003A6968" w:rsidRPr="00892630" w14:paraId="4BA4027E" w14:textId="77777777" w:rsidTr="121B359D">
        <w:trPr>
          <w:cantSplit/>
          <w:trHeight w:val="1866"/>
          <w:jc w:val="center"/>
        </w:trPr>
        <w:tc>
          <w:tcPr>
            <w:tcW w:w="9016" w:type="dxa"/>
            <w:shd w:val="clear" w:color="auto" w:fill="auto"/>
            <w:vAlign w:val="center"/>
          </w:tcPr>
          <w:p w14:paraId="5212ECD8" w14:textId="6B462E16" w:rsidR="1B9E03C0" w:rsidRDefault="1B9E03C0" w:rsidP="121B359D">
            <w:pPr>
              <w:jc w:val="both"/>
              <w:rPr>
                <w:b/>
                <w:bCs/>
                <w:sz w:val="22"/>
                <w:szCs w:val="22"/>
              </w:rPr>
            </w:pPr>
            <w:r w:rsidRPr="121B359D">
              <w:rPr>
                <w:sz w:val="22"/>
                <w:szCs w:val="22"/>
              </w:rPr>
              <w:t>This</w:t>
            </w:r>
            <w:r w:rsidR="23ED70EE" w:rsidRPr="121B359D">
              <w:rPr>
                <w:sz w:val="22"/>
                <w:szCs w:val="22"/>
              </w:rPr>
              <w:t xml:space="preserve"> form </w:t>
            </w:r>
            <w:r w:rsidRPr="121B359D">
              <w:rPr>
                <w:sz w:val="22"/>
                <w:szCs w:val="22"/>
              </w:rPr>
              <w:t xml:space="preserve">is </w:t>
            </w:r>
            <w:r w:rsidR="23ED70EE" w:rsidRPr="121B359D">
              <w:rPr>
                <w:sz w:val="22"/>
                <w:szCs w:val="22"/>
              </w:rPr>
              <w:t>to recommend</w:t>
            </w:r>
            <w:r w:rsidR="56FBFD1E" w:rsidRPr="121B359D">
              <w:rPr>
                <w:sz w:val="22"/>
                <w:szCs w:val="22"/>
              </w:rPr>
              <w:t xml:space="preserve"> </w:t>
            </w:r>
            <w:r w:rsidRPr="121B359D">
              <w:rPr>
                <w:sz w:val="22"/>
                <w:szCs w:val="22"/>
              </w:rPr>
              <w:t xml:space="preserve">an individual </w:t>
            </w:r>
            <w:r w:rsidR="00113286" w:rsidRPr="121B359D">
              <w:rPr>
                <w:sz w:val="22"/>
                <w:szCs w:val="22"/>
              </w:rPr>
              <w:t xml:space="preserve">for </w:t>
            </w:r>
            <w:r w:rsidR="308670A5" w:rsidRPr="121B359D">
              <w:rPr>
                <w:sz w:val="22"/>
                <w:szCs w:val="22"/>
              </w:rPr>
              <w:t>one</w:t>
            </w:r>
            <w:r w:rsidR="00113286" w:rsidRPr="121B359D">
              <w:rPr>
                <w:sz w:val="22"/>
                <w:szCs w:val="22"/>
              </w:rPr>
              <w:t xml:space="preserve"> </w:t>
            </w:r>
            <w:r w:rsidR="56FBFD1E" w:rsidRPr="121B359D">
              <w:rPr>
                <w:sz w:val="22"/>
                <w:szCs w:val="22"/>
              </w:rPr>
              <w:t>Additional Scale</w:t>
            </w:r>
            <w:r w:rsidR="5E18B00B" w:rsidRPr="121B359D">
              <w:rPr>
                <w:sz w:val="22"/>
                <w:szCs w:val="22"/>
              </w:rPr>
              <w:t xml:space="preserve"> Increment</w:t>
            </w:r>
            <w:r w:rsidR="5EA02100" w:rsidRPr="121B359D">
              <w:rPr>
                <w:sz w:val="22"/>
                <w:szCs w:val="22"/>
              </w:rPr>
              <w:t xml:space="preserve"> (ASI) or </w:t>
            </w:r>
            <w:r w:rsidR="56FBFD1E" w:rsidRPr="121B359D">
              <w:rPr>
                <w:sz w:val="22"/>
                <w:szCs w:val="22"/>
              </w:rPr>
              <w:t xml:space="preserve">Discretionary </w:t>
            </w:r>
            <w:r w:rsidR="0B27A0CD" w:rsidRPr="121B359D">
              <w:rPr>
                <w:sz w:val="22"/>
                <w:szCs w:val="22"/>
              </w:rPr>
              <w:t>I</w:t>
            </w:r>
            <w:r w:rsidR="23ED70EE" w:rsidRPr="121B359D">
              <w:rPr>
                <w:sz w:val="22"/>
                <w:szCs w:val="22"/>
              </w:rPr>
              <w:t>ncrement</w:t>
            </w:r>
            <w:r w:rsidR="655B3C53" w:rsidRPr="121B359D">
              <w:rPr>
                <w:sz w:val="22"/>
                <w:szCs w:val="22"/>
              </w:rPr>
              <w:t xml:space="preserve"> (DI)</w:t>
            </w:r>
            <w:r w:rsidR="7125D3F8" w:rsidRPr="121B359D">
              <w:rPr>
                <w:sz w:val="22"/>
                <w:szCs w:val="22"/>
              </w:rPr>
              <w:t>.</w:t>
            </w:r>
          </w:p>
          <w:p w14:paraId="3D9430E0" w14:textId="75B8B231" w:rsidR="4C5A4B14" w:rsidRDefault="4C5A4B14" w:rsidP="121B359D">
            <w:pPr>
              <w:jc w:val="both"/>
              <w:rPr>
                <w:sz w:val="22"/>
                <w:szCs w:val="22"/>
              </w:rPr>
            </w:pPr>
            <w:r w:rsidRPr="121B359D">
              <w:rPr>
                <w:sz w:val="22"/>
                <w:szCs w:val="22"/>
              </w:rPr>
              <w:t xml:space="preserve">New principles apply determining employee eligibility for an award. Please contact your HR team </w:t>
            </w:r>
            <w:r w:rsidRPr="121B359D">
              <w:rPr>
                <w:sz w:val="22"/>
                <w:szCs w:val="22"/>
                <w:u w:val="single"/>
              </w:rPr>
              <w:t>before</w:t>
            </w:r>
            <w:r w:rsidRPr="121B359D">
              <w:rPr>
                <w:sz w:val="22"/>
                <w:szCs w:val="22"/>
              </w:rPr>
              <w:t xml:space="preserve"> you complete this form to ch</w:t>
            </w:r>
            <w:r w:rsidR="6C930623" w:rsidRPr="121B359D">
              <w:rPr>
                <w:sz w:val="22"/>
                <w:szCs w:val="22"/>
              </w:rPr>
              <w:t xml:space="preserve">eck the eligibility of </w:t>
            </w:r>
            <w:r w:rsidR="71FE0A78" w:rsidRPr="121B359D">
              <w:rPr>
                <w:sz w:val="22"/>
                <w:szCs w:val="22"/>
              </w:rPr>
              <w:t>an</w:t>
            </w:r>
            <w:r w:rsidR="6C930623" w:rsidRPr="121B359D">
              <w:rPr>
                <w:sz w:val="22"/>
                <w:szCs w:val="22"/>
              </w:rPr>
              <w:t xml:space="preserve"> employee you wi</w:t>
            </w:r>
            <w:r w:rsidR="593E95AF" w:rsidRPr="121B359D">
              <w:rPr>
                <w:sz w:val="22"/>
                <w:szCs w:val="22"/>
              </w:rPr>
              <w:t>sh to recommend.</w:t>
            </w:r>
          </w:p>
          <w:p w14:paraId="71EC8497" w14:textId="6BBF44B7" w:rsidR="00B4624D" w:rsidRPr="00C90B37" w:rsidRDefault="3554AA3F" w:rsidP="00C90B37">
            <w:pPr>
              <w:jc w:val="both"/>
              <w:rPr>
                <w:sz w:val="22"/>
                <w:szCs w:val="22"/>
              </w:rPr>
            </w:pPr>
            <w:r w:rsidRPr="121B359D">
              <w:rPr>
                <w:sz w:val="22"/>
                <w:szCs w:val="22"/>
              </w:rPr>
              <w:t xml:space="preserve">Please </w:t>
            </w:r>
            <w:r w:rsidR="7FDDD9FD" w:rsidRPr="121B359D">
              <w:rPr>
                <w:sz w:val="22"/>
                <w:szCs w:val="22"/>
              </w:rPr>
              <w:t xml:space="preserve">also </w:t>
            </w:r>
            <w:r w:rsidRPr="121B359D">
              <w:rPr>
                <w:sz w:val="22"/>
                <w:szCs w:val="22"/>
              </w:rPr>
              <w:t>refer to</w:t>
            </w:r>
            <w:r w:rsidR="00D49046" w:rsidRPr="121B359D">
              <w:rPr>
                <w:sz w:val="22"/>
                <w:szCs w:val="22"/>
              </w:rPr>
              <w:t xml:space="preserve"> the ‘Reward Scheme’ section of the ‘Reward and Recognition: Grades 2 to 9 and clinical academic staff’ policy at </w:t>
            </w:r>
            <w:hyperlink r:id="rId7">
              <w:r w:rsidR="00D49046" w:rsidRPr="121B359D">
                <w:rPr>
                  <w:rStyle w:val="Hyperlink"/>
                  <w:sz w:val="22"/>
                  <w:szCs w:val="22"/>
                </w:rPr>
                <w:t>http://hr.leeds.ac.uk/rewardpolicy</w:t>
              </w:r>
            </w:hyperlink>
            <w:r w:rsidR="241321E9" w:rsidRPr="121B359D">
              <w:rPr>
                <w:sz w:val="22"/>
                <w:szCs w:val="22"/>
              </w:rPr>
              <w:t xml:space="preserve"> for further information.</w:t>
            </w:r>
          </w:p>
          <w:p w14:paraId="19A78B9F" w14:textId="210990C2" w:rsidR="008D3E61" w:rsidRPr="00892630" w:rsidRDefault="00C90B37" w:rsidP="00C90B37">
            <w:pPr>
              <w:jc w:val="both"/>
            </w:pPr>
            <w:r w:rsidRPr="14A4B887">
              <w:rPr>
                <w:sz w:val="22"/>
                <w:szCs w:val="22"/>
              </w:rPr>
              <w:t>If you require this document in an alternative format (for example braille, large print or e-text) please contact Human Resources</w:t>
            </w:r>
            <w:r w:rsidR="71D54852" w:rsidRPr="14A4B887">
              <w:rPr>
                <w:sz w:val="22"/>
                <w:szCs w:val="22"/>
              </w:rPr>
              <w:t xml:space="preserve"> by email to:</w:t>
            </w:r>
            <w:r w:rsidRPr="14A4B887">
              <w:rPr>
                <w:sz w:val="22"/>
                <w:szCs w:val="22"/>
              </w:rPr>
              <w:t xml:space="preserve"> </w:t>
            </w:r>
            <w:hyperlink r:id="rId8">
              <w:r w:rsidRPr="14A4B887">
                <w:rPr>
                  <w:rStyle w:val="Hyperlink"/>
                  <w:sz w:val="22"/>
                  <w:szCs w:val="22"/>
                </w:rPr>
                <w:t>hr@leeds.ac.uk</w:t>
              </w:r>
            </w:hyperlink>
            <w:r w:rsidRPr="14A4B887">
              <w:rPr>
                <w:rStyle w:val="Hyperlink"/>
                <w:sz w:val="22"/>
                <w:szCs w:val="22"/>
              </w:rPr>
              <w:t>.</w:t>
            </w:r>
          </w:p>
        </w:tc>
      </w:tr>
    </w:tbl>
    <w:p w14:paraId="6E006A4C" w14:textId="77777777" w:rsidR="006E7FBA" w:rsidRPr="00892630" w:rsidRDefault="0064617D" w:rsidP="002A237B">
      <w:pPr>
        <w:rPr>
          <w:b/>
          <w:sz w:val="22"/>
          <w:szCs w:val="22"/>
        </w:rPr>
      </w:pPr>
      <w:r w:rsidRPr="00892630">
        <w:rPr>
          <w:sz w:val="22"/>
          <w:szCs w:val="22"/>
        </w:rPr>
        <w:br/>
      </w:r>
      <w:r w:rsidR="006E7FBA" w:rsidRPr="00892630">
        <w:rPr>
          <w:b/>
          <w:sz w:val="22"/>
          <w:szCs w:val="22"/>
        </w:rPr>
        <w:t>SECTION 1: SENIOR MANAGER TO COMPLETE</w:t>
      </w:r>
    </w:p>
    <w:tbl>
      <w:tblPr>
        <w:tblW w:w="5003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18"/>
        <w:gridCol w:w="1559"/>
        <w:gridCol w:w="3043"/>
        <w:gridCol w:w="1094"/>
        <w:gridCol w:w="111"/>
        <w:gridCol w:w="2409"/>
      </w:tblGrid>
      <w:tr w:rsidR="00113286" w:rsidRPr="00892630" w14:paraId="3278C0EC" w14:textId="77777777" w:rsidTr="103B8864">
        <w:trPr>
          <w:cantSplit/>
          <w:trHeight w:val="466"/>
        </w:trPr>
        <w:tc>
          <w:tcPr>
            <w:tcW w:w="6020" w:type="dxa"/>
            <w:gridSpan w:val="3"/>
            <w:shd w:val="clear" w:color="auto" w:fill="D9D9D9" w:themeFill="background1" w:themeFillShade="D9"/>
            <w:vAlign w:val="center"/>
          </w:tcPr>
          <w:p w14:paraId="20FACD3D" w14:textId="77777777" w:rsidR="00113286" w:rsidRPr="00892630" w:rsidRDefault="00113286" w:rsidP="00B4624D">
            <w:pPr>
              <w:spacing w:before="0"/>
              <w:rPr>
                <w:sz w:val="18"/>
                <w:szCs w:val="18"/>
              </w:rPr>
            </w:pPr>
            <w:r w:rsidRPr="00892630">
              <w:rPr>
                <w:b/>
                <w:sz w:val="22"/>
                <w:szCs w:val="22"/>
              </w:rPr>
              <w:t xml:space="preserve">Name of </w:t>
            </w:r>
            <w:r w:rsidR="006E7FBA" w:rsidRPr="00892630">
              <w:rPr>
                <w:b/>
                <w:sz w:val="22"/>
                <w:szCs w:val="22"/>
              </w:rPr>
              <w:t>employee</w:t>
            </w:r>
            <w:r w:rsidRPr="0089263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14" w:type="dxa"/>
            <w:gridSpan w:val="3"/>
            <w:shd w:val="clear" w:color="auto" w:fill="D9D9D9" w:themeFill="background1" w:themeFillShade="D9"/>
            <w:vAlign w:val="center"/>
          </w:tcPr>
          <w:p w14:paraId="50A058BA" w14:textId="77777777" w:rsidR="00113286" w:rsidRPr="00892630" w:rsidRDefault="00113286" w:rsidP="00B4624D">
            <w:pPr>
              <w:spacing w:before="0"/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>Payroll ID number:</w:t>
            </w:r>
          </w:p>
        </w:tc>
      </w:tr>
      <w:tr w:rsidR="00113286" w:rsidRPr="00892630" w14:paraId="6D62949F" w14:textId="77777777" w:rsidTr="103B8864">
        <w:trPr>
          <w:cantSplit/>
          <w:trHeight w:val="259"/>
        </w:trPr>
        <w:tc>
          <w:tcPr>
            <w:tcW w:w="6020" w:type="dxa"/>
            <w:gridSpan w:val="3"/>
            <w:shd w:val="clear" w:color="auto" w:fill="auto"/>
            <w:vAlign w:val="center"/>
          </w:tcPr>
          <w:p w14:paraId="5D8DE00B" w14:textId="77777777" w:rsidR="00113286" w:rsidRPr="00892630" w:rsidRDefault="00113286" w:rsidP="00957944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26D8FCAF" w14:textId="77777777" w:rsidR="00113286" w:rsidRPr="00892630" w:rsidRDefault="00113286" w:rsidP="00957944">
            <w:pPr>
              <w:rPr>
                <w:sz w:val="22"/>
                <w:szCs w:val="22"/>
              </w:rPr>
            </w:pPr>
          </w:p>
        </w:tc>
      </w:tr>
      <w:tr w:rsidR="0071130E" w:rsidRPr="00892630" w14:paraId="071BCB4B" w14:textId="77777777" w:rsidTr="103B8864">
        <w:trPr>
          <w:cantSplit/>
          <w:trHeight w:val="259"/>
        </w:trPr>
        <w:tc>
          <w:tcPr>
            <w:tcW w:w="6020" w:type="dxa"/>
            <w:gridSpan w:val="3"/>
            <w:shd w:val="clear" w:color="auto" w:fill="D9D9D9" w:themeFill="background1" w:themeFillShade="D9"/>
            <w:vAlign w:val="center"/>
          </w:tcPr>
          <w:p w14:paraId="79EC89CD" w14:textId="77777777" w:rsidR="0071130E" w:rsidRPr="00892630" w:rsidRDefault="0071130E" w:rsidP="00957944">
            <w:pPr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3614" w:type="dxa"/>
            <w:gridSpan w:val="3"/>
            <w:shd w:val="clear" w:color="auto" w:fill="D9D9D9" w:themeFill="background1" w:themeFillShade="D9"/>
            <w:vAlign w:val="center"/>
          </w:tcPr>
          <w:p w14:paraId="026F6900" w14:textId="77777777" w:rsidR="0071130E" w:rsidRPr="00892630" w:rsidRDefault="0071130E" w:rsidP="00957944">
            <w:pPr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>Grade:</w:t>
            </w:r>
          </w:p>
        </w:tc>
      </w:tr>
      <w:tr w:rsidR="0071130E" w:rsidRPr="00892630" w14:paraId="1E60BE95" w14:textId="77777777" w:rsidTr="103B8864">
        <w:trPr>
          <w:cantSplit/>
          <w:trHeight w:val="259"/>
        </w:trPr>
        <w:tc>
          <w:tcPr>
            <w:tcW w:w="6020" w:type="dxa"/>
            <w:gridSpan w:val="3"/>
            <w:shd w:val="clear" w:color="auto" w:fill="auto"/>
            <w:vAlign w:val="center"/>
          </w:tcPr>
          <w:p w14:paraId="5052A8C1" w14:textId="77777777" w:rsidR="0071130E" w:rsidRPr="00892630" w:rsidRDefault="0071130E" w:rsidP="00957944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3"/>
            <w:shd w:val="clear" w:color="auto" w:fill="auto"/>
            <w:vAlign w:val="center"/>
          </w:tcPr>
          <w:p w14:paraId="0E20E0E7" w14:textId="77777777" w:rsidR="0071130E" w:rsidRPr="00892630" w:rsidRDefault="0071130E" w:rsidP="00957944">
            <w:pPr>
              <w:rPr>
                <w:sz w:val="22"/>
                <w:szCs w:val="22"/>
              </w:rPr>
            </w:pPr>
          </w:p>
        </w:tc>
      </w:tr>
      <w:tr w:rsidR="00A40D81" w:rsidRPr="00892630" w14:paraId="367B32EF" w14:textId="77777777" w:rsidTr="103B8864">
        <w:trPr>
          <w:cantSplit/>
          <w:trHeight w:val="259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007C2A9B" w14:textId="2884BE3C" w:rsidR="00A40D81" w:rsidRPr="00892630" w:rsidRDefault="00A40D81" w:rsidP="2EF756C4">
            <w:pPr>
              <w:rPr>
                <w:b/>
                <w:bCs/>
                <w:sz w:val="22"/>
                <w:szCs w:val="22"/>
              </w:rPr>
            </w:pPr>
            <w:r w:rsidRPr="2EF756C4">
              <w:rPr>
                <w:b/>
                <w:bCs/>
                <w:sz w:val="22"/>
                <w:szCs w:val="22"/>
              </w:rPr>
              <w:t xml:space="preserve">Current spine point and normal service incremental date </w:t>
            </w:r>
            <w:r w:rsidR="0013661F" w:rsidRPr="2EF756C4">
              <w:rPr>
                <w:b/>
                <w:bCs/>
                <w:sz w:val="22"/>
                <w:szCs w:val="22"/>
              </w:rPr>
              <w:t>(if applicable) – this information will</w:t>
            </w:r>
            <w:r w:rsidR="00F627AB" w:rsidRPr="2EF756C4">
              <w:rPr>
                <w:b/>
                <w:bCs/>
                <w:sz w:val="22"/>
                <w:szCs w:val="22"/>
              </w:rPr>
              <w:t xml:space="preserve"> be added by Faculty/Service HR</w:t>
            </w:r>
            <w:r w:rsidR="00D16FB1" w:rsidRPr="2EF756C4">
              <w:rPr>
                <w:b/>
                <w:bCs/>
                <w:sz w:val="22"/>
                <w:szCs w:val="22"/>
              </w:rPr>
              <w:t xml:space="preserve"> hub teams</w:t>
            </w:r>
          </w:p>
        </w:tc>
      </w:tr>
      <w:tr w:rsidR="00F627AB" w:rsidRPr="00892630" w14:paraId="217FB755" w14:textId="77777777" w:rsidTr="103B8864">
        <w:trPr>
          <w:cantSplit/>
          <w:trHeight w:val="259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F5DBE43" w14:textId="77777777" w:rsidR="00F627AB" w:rsidRPr="00F627AB" w:rsidRDefault="00F627AB" w:rsidP="00957944">
            <w:pPr>
              <w:rPr>
                <w:b/>
                <w:sz w:val="22"/>
                <w:szCs w:val="22"/>
              </w:rPr>
            </w:pPr>
            <w:r w:rsidRPr="00F627AB">
              <w:rPr>
                <w:b/>
                <w:sz w:val="22"/>
                <w:szCs w:val="22"/>
              </w:rPr>
              <w:t>Spine point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58E190" w14:textId="77777777" w:rsidR="00F627AB" w:rsidRPr="00892630" w:rsidRDefault="00F627AB" w:rsidP="00957944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7ED22740" w14:textId="77777777" w:rsidR="00F627AB" w:rsidRPr="00F627AB" w:rsidRDefault="00F627AB" w:rsidP="00957944">
            <w:pPr>
              <w:rPr>
                <w:b/>
                <w:sz w:val="22"/>
                <w:szCs w:val="22"/>
              </w:rPr>
            </w:pPr>
            <w:r w:rsidRPr="00F627AB">
              <w:rPr>
                <w:b/>
                <w:sz w:val="22"/>
                <w:szCs w:val="22"/>
              </w:rPr>
              <w:t>Service incremental date (if applicable)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38CF90" w14:textId="77777777" w:rsidR="00F627AB" w:rsidRPr="00892630" w:rsidRDefault="00F627AB" w:rsidP="00957944">
            <w:pPr>
              <w:rPr>
                <w:sz w:val="22"/>
                <w:szCs w:val="22"/>
              </w:rPr>
            </w:pPr>
          </w:p>
        </w:tc>
      </w:tr>
      <w:tr w:rsidR="00A40D81" w:rsidRPr="00892630" w14:paraId="5D874F21" w14:textId="77777777" w:rsidTr="103B8864">
        <w:trPr>
          <w:cantSplit/>
          <w:trHeight w:val="259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3BA9008F" w14:textId="57C10F86" w:rsidR="00A40D81" w:rsidRPr="00892630" w:rsidRDefault="78F60820" w:rsidP="00D16FB1">
            <w:pPr>
              <w:rPr>
                <w:sz w:val="22"/>
                <w:szCs w:val="22"/>
              </w:rPr>
            </w:pPr>
            <w:r w:rsidRPr="103B8864">
              <w:rPr>
                <w:b/>
                <w:bCs/>
                <w:sz w:val="22"/>
                <w:szCs w:val="22"/>
              </w:rPr>
              <w:t xml:space="preserve">If </w:t>
            </w:r>
            <w:r w:rsidR="77E44855" w:rsidRPr="103B8864">
              <w:rPr>
                <w:b/>
                <w:bCs/>
                <w:sz w:val="22"/>
                <w:szCs w:val="22"/>
              </w:rPr>
              <w:t xml:space="preserve">the employee </w:t>
            </w:r>
            <w:r w:rsidR="39FAF160" w:rsidRPr="103B8864">
              <w:rPr>
                <w:b/>
                <w:bCs/>
                <w:sz w:val="22"/>
                <w:szCs w:val="22"/>
              </w:rPr>
              <w:t xml:space="preserve">has </w:t>
            </w:r>
            <w:r w:rsidR="77E44855" w:rsidRPr="103B8864">
              <w:rPr>
                <w:b/>
                <w:bCs/>
                <w:sz w:val="22"/>
                <w:szCs w:val="22"/>
              </w:rPr>
              <w:t xml:space="preserve">received any additional reward or recognition (portal </w:t>
            </w:r>
            <w:r w:rsidR="00D16FB1" w:rsidRPr="103B8864">
              <w:rPr>
                <w:b/>
                <w:bCs/>
                <w:sz w:val="22"/>
                <w:szCs w:val="22"/>
              </w:rPr>
              <w:t>award</w:t>
            </w:r>
            <w:r w:rsidR="77E44855" w:rsidRPr="103B8864">
              <w:rPr>
                <w:b/>
                <w:bCs/>
                <w:sz w:val="22"/>
                <w:szCs w:val="22"/>
              </w:rPr>
              <w:t>, one-off payment, ASI/DIs) in the last three years</w:t>
            </w:r>
            <w:r w:rsidR="1C6706EF" w:rsidRPr="103B8864">
              <w:rPr>
                <w:b/>
                <w:bCs/>
                <w:sz w:val="22"/>
                <w:szCs w:val="22"/>
              </w:rPr>
              <w:t xml:space="preserve"> </w:t>
            </w:r>
            <w:r w:rsidR="77E44855" w:rsidRPr="103B8864">
              <w:rPr>
                <w:b/>
                <w:bCs/>
                <w:sz w:val="22"/>
                <w:szCs w:val="22"/>
              </w:rPr>
              <w:t>please give summar</w:t>
            </w:r>
            <w:r w:rsidR="50976D94" w:rsidRPr="103B8864">
              <w:rPr>
                <w:b/>
                <w:bCs/>
                <w:sz w:val="22"/>
                <w:szCs w:val="22"/>
              </w:rPr>
              <w:t xml:space="preserve">ise all below </w:t>
            </w:r>
            <w:r w:rsidR="11CB2D7B" w:rsidRPr="103B8864">
              <w:rPr>
                <w:b/>
                <w:bCs/>
                <w:sz w:val="22"/>
                <w:szCs w:val="22"/>
              </w:rPr>
              <w:t xml:space="preserve">including date, </w:t>
            </w:r>
            <w:r w:rsidR="77E44855" w:rsidRPr="103B8864">
              <w:rPr>
                <w:b/>
                <w:bCs/>
                <w:sz w:val="22"/>
                <w:szCs w:val="22"/>
              </w:rPr>
              <w:t xml:space="preserve">reason </w:t>
            </w:r>
            <w:r w:rsidR="12A0BAA1" w:rsidRPr="103B8864">
              <w:rPr>
                <w:b/>
                <w:bCs/>
                <w:sz w:val="22"/>
                <w:szCs w:val="22"/>
              </w:rPr>
              <w:t xml:space="preserve">and </w:t>
            </w:r>
            <w:r w:rsidR="068C8B78" w:rsidRPr="103B8864">
              <w:rPr>
                <w:b/>
                <w:bCs/>
                <w:sz w:val="22"/>
                <w:szCs w:val="22"/>
              </w:rPr>
              <w:t>amount and date</w:t>
            </w:r>
            <w:r w:rsidR="77E44855" w:rsidRPr="103B886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40D81" w:rsidRPr="00892630" w14:paraId="237B52A7" w14:textId="77777777" w:rsidTr="103B8864">
        <w:trPr>
          <w:cantSplit/>
          <w:trHeight w:val="259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2AF39562" w14:textId="77777777" w:rsidR="00A40D81" w:rsidRDefault="00A40D81" w:rsidP="00957944">
            <w:pPr>
              <w:rPr>
                <w:sz w:val="22"/>
                <w:szCs w:val="22"/>
              </w:rPr>
            </w:pPr>
          </w:p>
          <w:p w14:paraId="5DB695C2" w14:textId="77777777" w:rsidR="00A40D81" w:rsidRDefault="00A40D81" w:rsidP="00957944">
            <w:pPr>
              <w:rPr>
                <w:sz w:val="22"/>
                <w:szCs w:val="22"/>
              </w:rPr>
            </w:pPr>
          </w:p>
          <w:p w14:paraId="409C266B" w14:textId="77777777" w:rsidR="0013661F" w:rsidRDefault="0013661F" w:rsidP="00957944">
            <w:pPr>
              <w:rPr>
                <w:sz w:val="22"/>
                <w:szCs w:val="22"/>
              </w:rPr>
            </w:pPr>
          </w:p>
          <w:p w14:paraId="1A40BA1D" w14:textId="47E97F4F" w:rsidR="0013661F" w:rsidRDefault="0013661F" w:rsidP="00957944">
            <w:pPr>
              <w:rPr>
                <w:sz w:val="22"/>
                <w:szCs w:val="22"/>
              </w:rPr>
            </w:pPr>
          </w:p>
          <w:p w14:paraId="0A1DD47E" w14:textId="4E116534" w:rsidR="00D16FB1" w:rsidRDefault="00D16FB1" w:rsidP="00957944">
            <w:pPr>
              <w:rPr>
                <w:sz w:val="22"/>
                <w:szCs w:val="22"/>
              </w:rPr>
            </w:pPr>
          </w:p>
          <w:p w14:paraId="0C646BD6" w14:textId="1D38E63E" w:rsidR="00855868" w:rsidRDefault="00855868" w:rsidP="00957944">
            <w:pPr>
              <w:rPr>
                <w:sz w:val="22"/>
                <w:szCs w:val="22"/>
              </w:rPr>
            </w:pPr>
          </w:p>
          <w:p w14:paraId="2AE58CE6" w14:textId="440126F2" w:rsidR="00855868" w:rsidRDefault="00855868" w:rsidP="00957944">
            <w:pPr>
              <w:rPr>
                <w:sz w:val="22"/>
                <w:szCs w:val="22"/>
              </w:rPr>
            </w:pPr>
          </w:p>
          <w:p w14:paraId="7B3FD8DE" w14:textId="77777777" w:rsidR="00855868" w:rsidRDefault="00855868" w:rsidP="00957944">
            <w:pPr>
              <w:rPr>
                <w:sz w:val="22"/>
                <w:szCs w:val="22"/>
              </w:rPr>
            </w:pPr>
          </w:p>
          <w:p w14:paraId="40309971" w14:textId="77777777" w:rsidR="0013661F" w:rsidRPr="00892630" w:rsidRDefault="0013661F" w:rsidP="00957944">
            <w:pPr>
              <w:rPr>
                <w:sz w:val="22"/>
                <w:szCs w:val="22"/>
              </w:rPr>
            </w:pPr>
          </w:p>
        </w:tc>
      </w:tr>
      <w:tr w:rsidR="0064617D" w:rsidRPr="00892630" w14:paraId="0D2532A4" w14:textId="77777777" w:rsidTr="103B8864">
        <w:tblPrEx>
          <w:jc w:val="center"/>
          <w:tblInd w:w="0" w:type="dxa"/>
        </w:tblPrEx>
        <w:trPr>
          <w:cantSplit/>
          <w:trHeight w:val="608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5F2B0625" w14:textId="0F0EBE2F" w:rsidR="0064617D" w:rsidRPr="00892630" w:rsidRDefault="0064617D" w:rsidP="103B8864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103B8864">
              <w:rPr>
                <w:b/>
                <w:bCs/>
                <w:sz w:val="22"/>
                <w:szCs w:val="22"/>
              </w:rPr>
              <w:t xml:space="preserve">Which </w:t>
            </w:r>
            <w:r w:rsidR="26D247CF" w:rsidRPr="103B8864">
              <w:rPr>
                <w:b/>
                <w:bCs/>
                <w:sz w:val="22"/>
                <w:szCs w:val="22"/>
              </w:rPr>
              <w:t xml:space="preserve">type of </w:t>
            </w:r>
            <w:r w:rsidRPr="103B8864">
              <w:rPr>
                <w:b/>
                <w:bCs/>
                <w:sz w:val="22"/>
                <w:szCs w:val="22"/>
              </w:rPr>
              <w:t xml:space="preserve">award </w:t>
            </w:r>
            <w:r w:rsidR="3B97665A" w:rsidRPr="103B8864">
              <w:rPr>
                <w:b/>
                <w:bCs/>
                <w:sz w:val="22"/>
                <w:szCs w:val="22"/>
              </w:rPr>
              <w:t xml:space="preserve">are you </w:t>
            </w:r>
            <w:r w:rsidRPr="103B8864">
              <w:rPr>
                <w:b/>
                <w:bCs/>
                <w:sz w:val="22"/>
                <w:szCs w:val="22"/>
              </w:rPr>
              <w:t>recommend</w:t>
            </w:r>
            <w:r w:rsidR="3DE71CBC" w:rsidRPr="103B8864">
              <w:rPr>
                <w:b/>
                <w:bCs/>
                <w:sz w:val="22"/>
                <w:szCs w:val="22"/>
              </w:rPr>
              <w:t>ing</w:t>
            </w:r>
            <w:r w:rsidRPr="103B8864">
              <w:rPr>
                <w:b/>
                <w:bCs/>
                <w:sz w:val="22"/>
                <w:szCs w:val="22"/>
              </w:rPr>
              <w:t xml:space="preserve">? </w:t>
            </w:r>
          </w:p>
          <w:p w14:paraId="29DC8D4B" w14:textId="471FA066" w:rsidR="0064617D" w:rsidRPr="00892630" w:rsidRDefault="64EBE2E3" w:rsidP="2EF756C4">
            <w:pPr>
              <w:spacing w:before="0" w:line="240" w:lineRule="auto"/>
              <w:rPr>
                <w:b/>
                <w:bCs/>
                <w:sz w:val="22"/>
                <w:szCs w:val="22"/>
              </w:rPr>
            </w:pPr>
            <w:r w:rsidRPr="103B8864">
              <w:rPr>
                <w:b/>
                <w:bCs/>
                <w:sz w:val="22"/>
                <w:szCs w:val="22"/>
              </w:rPr>
              <w:t>Please be aware that a maximum of one increment can be awarded.</w:t>
            </w:r>
          </w:p>
        </w:tc>
      </w:tr>
      <w:tr w:rsidR="2EF756C4" w14:paraId="6AD0B147" w14:textId="77777777" w:rsidTr="103B8864">
        <w:tblPrEx>
          <w:jc w:val="center"/>
          <w:tblInd w:w="0" w:type="dxa"/>
        </w:tblPrEx>
        <w:trPr>
          <w:cantSplit/>
          <w:trHeight w:val="288"/>
          <w:jc w:val="center"/>
        </w:trPr>
        <w:tc>
          <w:tcPr>
            <w:tcW w:w="9634" w:type="dxa"/>
            <w:gridSpan w:val="6"/>
            <w:vAlign w:val="center"/>
          </w:tcPr>
          <w:p w14:paraId="696E9E6C" w14:textId="6972B497" w:rsidR="38030182" w:rsidRDefault="38030182" w:rsidP="2EF756C4">
            <w:pPr>
              <w:rPr>
                <w:rFonts w:ascii="Segoe UI Symbol" w:eastAsia="Segoe UI Symbol" w:hAnsi="Segoe UI Symbol" w:cs="Segoe UI Symbol"/>
                <w:sz w:val="22"/>
                <w:szCs w:val="22"/>
              </w:rPr>
            </w:pPr>
            <w:r w:rsidRPr="2EF756C4">
              <w:rPr>
                <w:sz w:val="22"/>
                <w:szCs w:val="22"/>
              </w:rPr>
              <w:t xml:space="preserve">1 x Additional Scale Increment </w:t>
            </w:r>
            <w:r w:rsidRPr="2EF756C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2EF756C4">
              <w:rPr>
                <w:sz w:val="22"/>
                <w:szCs w:val="22"/>
              </w:rPr>
              <w:t xml:space="preserve">                                 1 x Discretionary Increment </w:t>
            </w:r>
            <w:r w:rsidRPr="2EF756C4">
              <w:rPr>
                <w:rFonts w:ascii="Segoe UI Symbol" w:eastAsia="Segoe UI Symbol" w:hAnsi="Segoe UI Symbol" w:cs="Segoe UI Symbol"/>
                <w:sz w:val="22"/>
                <w:szCs w:val="22"/>
              </w:rPr>
              <w:t>☐</w:t>
            </w:r>
          </w:p>
          <w:p w14:paraId="3B72606C" w14:textId="0B7FE48D" w:rsidR="2EF756C4" w:rsidRDefault="2EF756C4" w:rsidP="2EF756C4">
            <w:pPr>
              <w:spacing w:before="0"/>
              <w:rPr>
                <w:i/>
                <w:iCs/>
                <w:sz w:val="20"/>
                <w:szCs w:val="20"/>
              </w:rPr>
            </w:pPr>
          </w:p>
          <w:p w14:paraId="7D68848A" w14:textId="568CFDEE" w:rsidR="38030182" w:rsidRDefault="6EDC45ED" w:rsidP="103B8864">
            <w:pPr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103B8864">
              <w:rPr>
                <w:i/>
                <w:iCs/>
                <w:sz w:val="20"/>
                <w:szCs w:val="20"/>
              </w:rPr>
              <w:t>Note:</w:t>
            </w:r>
            <w:r w:rsidR="6596C4DF" w:rsidRPr="103B8864">
              <w:rPr>
                <w:i/>
                <w:iCs/>
                <w:sz w:val="20"/>
                <w:szCs w:val="20"/>
              </w:rPr>
              <w:t xml:space="preserve"> if the nominee is due their final service increment</w:t>
            </w:r>
            <w:r w:rsidR="2B19223F" w:rsidRPr="103B8864">
              <w:rPr>
                <w:i/>
                <w:iCs/>
                <w:sz w:val="20"/>
                <w:szCs w:val="20"/>
              </w:rPr>
              <w:t xml:space="preserve"> </w:t>
            </w:r>
            <w:r w:rsidR="6596C4DF" w:rsidRPr="103B8864">
              <w:rPr>
                <w:i/>
                <w:iCs/>
                <w:sz w:val="20"/>
                <w:szCs w:val="20"/>
              </w:rPr>
              <w:t>shortly</w:t>
            </w:r>
            <w:r w:rsidR="1F00F0B0" w:rsidRPr="103B8864">
              <w:rPr>
                <w:i/>
                <w:iCs/>
                <w:sz w:val="20"/>
                <w:szCs w:val="20"/>
              </w:rPr>
              <w:t xml:space="preserve"> </w:t>
            </w:r>
            <w:r w:rsidR="6596C4DF" w:rsidRPr="103B8864">
              <w:rPr>
                <w:i/>
                <w:iCs/>
                <w:sz w:val="20"/>
                <w:szCs w:val="20"/>
              </w:rPr>
              <w:t>after</w:t>
            </w:r>
            <w:r w:rsidR="12A8B2B1" w:rsidRPr="103B8864">
              <w:rPr>
                <w:i/>
                <w:iCs/>
                <w:sz w:val="20"/>
                <w:szCs w:val="20"/>
              </w:rPr>
              <w:t xml:space="preserve"> </w:t>
            </w:r>
            <w:r w:rsidR="4E054332" w:rsidRPr="103B8864">
              <w:rPr>
                <w:i/>
                <w:iCs/>
                <w:sz w:val="20"/>
                <w:szCs w:val="20"/>
              </w:rPr>
              <w:t>the</w:t>
            </w:r>
            <w:r w:rsidR="2A6A1059" w:rsidRPr="103B8864">
              <w:rPr>
                <w:i/>
                <w:iCs/>
                <w:sz w:val="20"/>
                <w:szCs w:val="20"/>
              </w:rPr>
              <w:t xml:space="preserve"> </w:t>
            </w:r>
            <w:r w:rsidR="4E054332" w:rsidRPr="103B8864">
              <w:rPr>
                <w:i/>
                <w:iCs/>
                <w:sz w:val="20"/>
                <w:szCs w:val="20"/>
              </w:rPr>
              <w:t>effective</w:t>
            </w:r>
            <w:r w:rsidR="7F682685" w:rsidRPr="103B8864">
              <w:rPr>
                <w:i/>
                <w:iCs/>
                <w:sz w:val="20"/>
                <w:szCs w:val="20"/>
              </w:rPr>
              <w:t xml:space="preserve"> </w:t>
            </w:r>
            <w:r w:rsidR="4E054332" w:rsidRPr="103B8864">
              <w:rPr>
                <w:i/>
                <w:iCs/>
                <w:sz w:val="20"/>
                <w:szCs w:val="20"/>
              </w:rPr>
              <w:t>date</w:t>
            </w:r>
            <w:r w:rsidR="55F5F96A" w:rsidRPr="103B8864">
              <w:rPr>
                <w:i/>
                <w:iCs/>
                <w:sz w:val="20"/>
                <w:szCs w:val="20"/>
              </w:rPr>
              <w:t xml:space="preserve"> </w:t>
            </w:r>
            <w:r w:rsidR="4E054332" w:rsidRPr="103B8864">
              <w:rPr>
                <w:i/>
                <w:iCs/>
                <w:sz w:val="20"/>
                <w:szCs w:val="20"/>
              </w:rPr>
              <w:t xml:space="preserve">of </w:t>
            </w:r>
            <w:r w:rsidR="6596C4DF" w:rsidRPr="103B8864">
              <w:rPr>
                <w:i/>
                <w:iCs/>
                <w:sz w:val="20"/>
                <w:szCs w:val="20"/>
              </w:rPr>
              <w:t>a</w:t>
            </w:r>
            <w:r w:rsidR="5498EF12" w:rsidRPr="103B8864">
              <w:rPr>
                <w:i/>
                <w:iCs/>
                <w:sz w:val="20"/>
                <w:szCs w:val="20"/>
              </w:rPr>
              <w:t xml:space="preserve"> recommended </w:t>
            </w:r>
            <w:r w:rsidR="6596C4DF" w:rsidRPr="103B8864">
              <w:rPr>
                <w:i/>
                <w:iCs/>
                <w:sz w:val="20"/>
                <w:szCs w:val="20"/>
              </w:rPr>
              <w:t>award, the case must address the discretionary increment criteria.</w:t>
            </w:r>
          </w:p>
        </w:tc>
      </w:tr>
      <w:tr w:rsidR="0064617D" w:rsidRPr="00892630" w14:paraId="4FAE8B24" w14:textId="77777777" w:rsidTr="103B8864">
        <w:tblPrEx>
          <w:jc w:val="center"/>
          <w:tblInd w:w="0" w:type="dxa"/>
        </w:tblPrEx>
        <w:trPr>
          <w:cantSplit/>
          <w:trHeight w:val="288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4FD8EAA5" w14:textId="73AFEA98" w:rsidR="0064617D" w:rsidRPr="00892630" w:rsidRDefault="0064617D" w:rsidP="103B8864">
            <w:pPr>
              <w:rPr>
                <w:b/>
                <w:bCs/>
                <w:sz w:val="22"/>
                <w:szCs w:val="22"/>
              </w:rPr>
            </w:pPr>
            <w:r w:rsidRPr="103B8864">
              <w:rPr>
                <w:b/>
                <w:bCs/>
                <w:sz w:val="22"/>
                <w:szCs w:val="22"/>
              </w:rPr>
              <w:lastRenderedPageBreak/>
              <w:t>In which strategic area(s) ha</w:t>
            </w:r>
            <w:r w:rsidR="0F60037C" w:rsidRPr="103B8864">
              <w:rPr>
                <w:b/>
                <w:bCs/>
                <w:sz w:val="22"/>
                <w:szCs w:val="22"/>
              </w:rPr>
              <w:t xml:space="preserve">s the nominee demonstrated </w:t>
            </w:r>
            <w:r w:rsidRPr="103B8864">
              <w:rPr>
                <w:b/>
                <w:bCs/>
                <w:sz w:val="22"/>
                <w:szCs w:val="22"/>
              </w:rPr>
              <w:t xml:space="preserve">excellent performance during the last year? </w:t>
            </w:r>
          </w:p>
        </w:tc>
      </w:tr>
      <w:tr w:rsidR="0064617D" w:rsidRPr="00892630" w14:paraId="491DEBCA" w14:textId="77777777" w:rsidTr="103B8864">
        <w:tblPrEx>
          <w:jc w:val="center"/>
          <w:tblInd w:w="0" w:type="dxa"/>
        </w:tblPrEx>
        <w:trPr>
          <w:cantSplit/>
          <w:trHeight w:val="1175"/>
          <w:jc w:val="center"/>
        </w:trPr>
        <w:tc>
          <w:tcPr>
            <w:tcW w:w="9634" w:type="dxa"/>
            <w:gridSpan w:val="6"/>
          </w:tcPr>
          <w:p w14:paraId="761CBDB0" w14:textId="77777777" w:rsidR="006D4964" w:rsidRDefault="0064617D" w:rsidP="0064617D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 xml:space="preserve">Research &amp; Innovation </w:t>
            </w:r>
            <w:sdt>
              <w:sdtPr>
                <w:rPr>
                  <w:sz w:val="22"/>
                  <w:szCs w:val="22"/>
                </w:rPr>
                <w:id w:val="-144938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2630">
              <w:rPr>
                <w:sz w:val="22"/>
                <w:szCs w:val="22"/>
              </w:rPr>
              <w:t xml:space="preserve">  Leadership </w:t>
            </w:r>
            <w:sdt>
              <w:sdtPr>
                <w:rPr>
                  <w:sz w:val="22"/>
                  <w:szCs w:val="22"/>
                </w:rPr>
                <w:id w:val="-8642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2630">
              <w:rPr>
                <w:sz w:val="22"/>
                <w:szCs w:val="22"/>
              </w:rPr>
              <w:t xml:space="preserve">  </w:t>
            </w:r>
            <w:r w:rsidR="006D4964">
              <w:rPr>
                <w:sz w:val="22"/>
                <w:szCs w:val="22"/>
              </w:rPr>
              <w:t>International</w:t>
            </w:r>
            <w:r w:rsidR="006D4964" w:rsidRPr="006D496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399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64" w:rsidRPr="006D496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4964" w:rsidRPr="006D4964">
              <w:rPr>
                <w:sz w:val="22"/>
                <w:szCs w:val="22"/>
              </w:rPr>
              <w:t xml:space="preserve">  </w:t>
            </w:r>
            <w:r w:rsidR="006D4964" w:rsidRPr="00892630">
              <w:rPr>
                <w:sz w:val="22"/>
                <w:szCs w:val="22"/>
              </w:rPr>
              <w:t xml:space="preserve">Quality &amp; Professional Service </w:t>
            </w:r>
            <w:sdt>
              <w:sdtPr>
                <w:rPr>
                  <w:sz w:val="22"/>
                  <w:szCs w:val="22"/>
                </w:rPr>
                <w:id w:val="-18343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964"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7A6126E" w14:textId="77777777" w:rsidR="0064617D" w:rsidRPr="00892630" w:rsidRDefault="006D4964" w:rsidP="006D4964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 xml:space="preserve">Student Education </w:t>
            </w:r>
            <w:sdt>
              <w:sdtPr>
                <w:rPr>
                  <w:sz w:val="22"/>
                  <w:szCs w:val="22"/>
                </w:rPr>
                <w:id w:val="37135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4617D" w:rsidRPr="00892630" w14:paraId="3378CC57" w14:textId="77777777" w:rsidTr="103B8864">
        <w:tblPrEx>
          <w:jc w:val="center"/>
          <w:tblInd w:w="0" w:type="dxa"/>
        </w:tblPrEx>
        <w:trPr>
          <w:cantSplit/>
          <w:trHeight w:val="288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  <w:vAlign w:val="center"/>
          </w:tcPr>
          <w:p w14:paraId="1BEB7874" w14:textId="49FCF73B" w:rsidR="0064617D" w:rsidRPr="00892630" w:rsidRDefault="0064617D" w:rsidP="2EF756C4">
            <w:pPr>
              <w:jc w:val="both"/>
              <w:rPr>
                <w:b/>
                <w:bCs/>
                <w:sz w:val="22"/>
                <w:szCs w:val="22"/>
              </w:rPr>
            </w:pPr>
            <w:r w:rsidRPr="2EF756C4">
              <w:rPr>
                <w:b/>
                <w:bCs/>
                <w:sz w:val="22"/>
                <w:szCs w:val="22"/>
              </w:rPr>
              <w:t>Please outline the reasons for your recommendation, with reference to the Reward Scheme criteria</w:t>
            </w:r>
            <w:r w:rsidR="4909846F" w:rsidRPr="2EF756C4">
              <w:rPr>
                <w:b/>
                <w:bCs/>
                <w:sz w:val="22"/>
                <w:szCs w:val="22"/>
              </w:rPr>
              <w:t xml:space="preserve">. Recommendations should be </w:t>
            </w:r>
            <w:r w:rsidR="4909846F" w:rsidRPr="2EF756C4">
              <w:rPr>
                <w:rFonts w:eastAsia="Arial"/>
                <w:b/>
                <w:bCs/>
                <w:sz w:val="22"/>
                <w:szCs w:val="22"/>
              </w:rPr>
              <w:t>based on contributions since 1</w:t>
            </w:r>
            <w:r w:rsidR="4909846F" w:rsidRPr="2EF756C4">
              <w:rPr>
                <w:rFonts w:eastAsia="Arial"/>
                <w:b/>
                <w:bCs/>
                <w:sz w:val="22"/>
                <w:szCs w:val="22"/>
                <w:vertAlign w:val="superscript"/>
              </w:rPr>
              <w:t>st</w:t>
            </w:r>
            <w:r w:rsidR="4909846F" w:rsidRPr="2EF756C4">
              <w:rPr>
                <w:rFonts w:eastAsia="Arial"/>
                <w:b/>
                <w:bCs/>
                <w:sz w:val="22"/>
                <w:szCs w:val="22"/>
              </w:rPr>
              <w:t xml:space="preserve"> August 2019 and not on increased or additional activity during Covid-19</w:t>
            </w:r>
            <w:r w:rsidR="4909846F" w:rsidRPr="2EF756C4">
              <w:rPr>
                <w:rFonts w:eastAsia="Arial"/>
              </w:rPr>
              <w:t>.</w:t>
            </w:r>
          </w:p>
        </w:tc>
      </w:tr>
      <w:tr w:rsidR="0064617D" w:rsidRPr="00892630" w14:paraId="22234E0E" w14:textId="77777777" w:rsidTr="103B8864">
        <w:tblPrEx>
          <w:jc w:val="center"/>
          <w:tblInd w:w="0" w:type="dxa"/>
        </w:tblPrEx>
        <w:trPr>
          <w:cantSplit/>
          <w:trHeight w:val="259"/>
          <w:jc w:val="center"/>
        </w:trPr>
        <w:tc>
          <w:tcPr>
            <w:tcW w:w="9634" w:type="dxa"/>
            <w:gridSpan w:val="6"/>
            <w:shd w:val="clear" w:color="auto" w:fill="auto"/>
            <w:vAlign w:val="center"/>
          </w:tcPr>
          <w:p w14:paraId="3C43E30C" w14:textId="77777777" w:rsidR="0064617D" w:rsidRPr="00892630" w:rsidRDefault="0064617D" w:rsidP="0064617D">
            <w:pPr>
              <w:rPr>
                <w:sz w:val="22"/>
                <w:szCs w:val="22"/>
              </w:rPr>
            </w:pPr>
          </w:p>
          <w:p w14:paraId="136A1B1A" w14:textId="77777777" w:rsidR="00B4624D" w:rsidRDefault="00B4624D" w:rsidP="0064617D">
            <w:pPr>
              <w:rPr>
                <w:sz w:val="22"/>
                <w:szCs w:val="22"/>
              </w:rPr>
            </w:pPr>
          </w:p>
          <w:p w14:paraId="689E82D1" w14:textId="77777777" w:rsidR="0013661F" w:rsidRDefault="0013661F" w:rsidP="0064617D">
            <w:pPr>
              <w:rPr>
                <w:sz w:val="22"/>
                <w:szCs w:val="22"/>
              </w:rPr>
            </w:pPr>
          </w:p>
          <w:p w14:paraId="240D8BFB" w14:textId="77777777" w:rsidR="0013661F" w:rsidRDefault="0013661F" w:rsidP="0064617D">
            <w:pPr>
              <w:rPr>
                <w:sz w:val="22"/>
                <w:szCs w:val="22"/>
              </w:rPr>
            </w:pPr>
          </w:p>
          <w:p w14:paraId="36BFDFEB" w14:textId="77777777" w:rsidR="0013661F" w:rsidRDefault="0013661F" w:rsidP="0064617D">
            <w:pPr>
              <w:rPr>
                <w:sz w:val="22"/>
                <w:szCs w:val="22"/>
              </w:rPr>
            </w:pPr>
          </w:p>
          <w:p w14:paraId="79FE1C00" w14:textId="77777777" w:rsidR="0013661F" w:rsidRPr="00892630" w:rsidRDefault="0013661F" w:rsidP="0064617D">
            <w:pPr>
              <w:rPr>
                <w:sz w:val="22"/>
                <w:szCs w:val="22"/>
              </w:rPr>
            </w:pPr>
          </w:p>
          <w:p w14:paraId="24851FD7" w14:textId="77777777" w:rsidR="0064617D" w:rsidRPr="00892630" w:rsidRDefault="0064617D" w:rsidP="0064617D">
            <w:pPr>
              <w:rPr>
                <w:sz w:val="22"/>
                <w:szCs w:val="22"/>
              </w:rPr>
            </w:pPr>
          </w:p>
        </w:tc>
      </w:tr>
      <w:tr w:rsidR="0064617D" w:rsidRPr="00892630" w14:paraId="3288DAF1" w14:textId="77777777" w:rsidTr="103B8864">
        <w:tblPrEx>
          <w:jc w:val="center"/>
          <w:tblInd w:w="0" w:type="dxa"/>
        </w:tblPrEx>
        <w:trPr>
          <w:cantSplit/>
          <w:trHeight w:val="259"/>
          <w:jc w:val="center"/>
        </w:trPr>
        <w:tc>
          <w:tcPr>
            <w:tcW w:w="9634" w:type="dxa"/>
            <w:gridSpan w:val="6"/>
            <w:shd w:val="clear" w:color="auto" w:fill="D9D9D9" w:themeFill="background1" w:themeFillShade="D9"/>
          </w:tcPr>
          <w:p w14:paraId="3F76257C" w14:textId="77777777" w:rsidR="0064617D" w:rsidRPr="00892630" w:rsidRDefault="0064617D" w:rsidP="0064617D">
            <w:r w:rsidRPr="00892630">
              <w:rPr>
                <w:b/>
                <w:sz w:val="22"/>
                <w:szCs w:val="22"/>
              </w:rPr>
              <w:t xml:space="preserve">Please sign below, then return this form to your Faculty/Service HR Manager.  </w:t>
            </w:r>
          </w:p>
        </w:tc>
      </w:tr>
      <w:tr w:rsidR="0064617D" w:rsidRPr="00892630" w14:paraId="142F45A7" w14:textId="77777777" w:rsidTr="103B8864">
        <w:tblPrEx>
          <w:jc w:val="center"/>
          <w:tblInd w:w="0" w:type="dxa"/>
        </w:tblPrEx>
        <w:trPr>
          <w:cantSplit/>
          <w:trHeight w:val="413"/>
          <w:jc w:val="center"/>
        </w:trPr>
        <w:tc>
          <w:tcPr>
            <w:tcW w:w="7114" w:type="dxa"/>
            <w:gridSpan w:val="4"/>
            <w:shd w:val="clear" w:color="auto" w:fill="auto"/>
            <w:vAlign w:val="center"/>
          </w:tcPr>
          <w:p w14:paraId="474421AC" w14:textId="77777777" w:rsidR="00BC311E" w:rsidRPr="00892630" w:rsidRDefault="0064617D" w:rsidP="0064617D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>Recommending Manager</w:t>
            </w:r>
            <w:r w:rsidR="006E0152">
              <w:rPr>
                <w:sz w:val="22"/>
                <w:szCs w:val="22"/>
              </w:rPr>
              <w:t xml:space="preserve"> (print name)</w:t>
            </w:r>
            <w:r w:rsidRPr="00892630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  <w:vAlign w:val="center"/>
          </w:tcPr>
          <w:p w14:paraId="1BCCA053" w14:textId="77777777" w:rsidR="0064617D" w:rsidRPr="00892630" w:rsidRDefault="0064617D" w:rsidP="0064617D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>Date:</w:t>
            </w:r>
          </w:p>
        </w:tc>
      </w:tr>
      <w:tr w:rsidR="00BC311E" w:rsidRPr="00892630" w14:paraId="4AAECB38" w14:textId="77777777" w:rsidTr="103B8864">
        <w:tblPrEx>
          <w:jc w:val="center"/>
          <w:tblInd w:w="0" w:type="dxa"/>
        </w:tblPrEx>
        <w:trPr>
          <w:cantSplit/>
          <w:trHeight w:val="413"/>
          <w:jc w:val="center"/>
        </w:trPr>
        <w:tc>
          <w:tcPr>
            <w:tcW w:w="7114" w:type="dxa"/>
            <w:gridSpan w:val="4"/>
            <w:shd w:val="clear" w:color="auto" w:fill="auto"/>
            <w:vAlign w:val="center"/>
          </w:tcPr>
          <w:p w14:paraId="748FE5AA" w14:textId="77777777" w:rsidR="00BC311E" w:rsidRPr="00892630" w:rsidRDefault="00BC311E" w:rsidP="00646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nominee: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4F6AAE55" w14:textId="77777777" w:rsidR="00BC311E" w:rsidRPr="00892630" w:rsidRDefault="00BC311E" w:rsidP="0064617D">
            <w:pPr>
              <w:rPr>
                <w:sz w:val="22"/>
                <w:szCs w:val="22"/>
              </w:rPr>
            </w:pPr>
          </w:p>
        </w:tc>
      </w:tr>
      <w:tr w:rsidR="0064617D" w:rsidRPr="00892630" w14:paraId="7538B723" w14:textId="77777777" w:rsidTr="103B8864">
        <w:tblPrEx>
          <w:jc w:val="center"/>
          <w:tblInd w:w="0" w:type="dxa"/>
        </w:tblPrEx>
        <w:trPr>
          <w:cantSplit/>
          <w:trHeight w:val="412"/>
          <w:jc w:val="center"/>
        </w:trPr>
        <w:tc>
          <w:tcPr>
            <w:tcW w:w="7114" w:type="dxa"/>
            <w:gridSpan w:val="4"/>
            <w:shd w:val="clear" w:color="auto" w:fill="auto"/>
            <w:vAlign w:val="center"/>
          </w:tcPr>
          <w:p w14:paraId="2EB7031A" w14:textId="77777777" w:rsidR="0064617D" w:rsidRPr="00892630" w:rsidRDefault="0064617D" w:rsidP="0064617D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2520" w:type="dxa"/>
            <w:gridSpan w:val="2"/>
            <w:vMerge/>
            <w:vAlign w:val="center"/>
          </w:tcPr>
          <w:p w14:paraId="3DFEDB88" w14:textId="77777777" w:rsidR="0064617D" w:rsidRPr="00892630" w:rsidRDefault="0064617D" w:rsidP="0064617D">
            <w:pPr>
              <w:rPr>
                <w:sz w:val="22"/>
                <w:szCs w:val="22"/>
              </w:rPr>
            </w:pPr>
          </w:p>
        </w:tc>
      </w:tr>
    </w:tbl>
    <w:p w14:paraId="1BD6A58A" w14:textId="77777777" w:rsidR="00C90B37" w:rsidRDefault="00C90B37">
      <w:pPr>
        <w:rPr>
          <w:b/>
        </w:rPr>
      </w:pPr>
    </w:p>
    <w:p w14:paraId="1499614C" w14:textId="77777777" w:rsidR="002E2D36" w:rsidRPr="00892630" w:rsidRDefault="006E7FBA">
      <w:pPr>
        <w:rPr>
          <w:b/>
        </w:rPr>
      </w:pPr>
      <w:r w:rsidRPr="00892630">
        <w:rPr>
          <w:b/>
        </w:rPr>
        <w:t>SECTION 2</w:t>
      </w:r>
      <w:r w:rsidR="00D736AD" w:rsidRPr="00892630">
        <w:rPr>
          <w:b/>
        </w:rPr>
        <w:t>: FACULTY/SERVICE HR MANAGER TO COMPLETE</w:t>
      </w:r>
      <w:r w:rsidR="008100C9">
        <w:rPr>
          <w:b/>
        </w:rPr>
        <w:t xml:space="preserve"> FOLLOWING LOCAL FACULTY/SERVICE COMMITTEE</w: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6574"/>
        <w:gridCol w:w="3054"/>
      </w:tblGrid>
      <w:tr w:rsidR="002E2D36" w:rsidRPr="00892630" w14:paraId="5080A7ED" w14:textId="77777777" w:rsidTr="103B8864">
        <w:trPr>
          <w:cantSplit/>
          <w:trHeight w:val="475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B3662FF" w14:textId="77777777" w:rsidR="002E2D36" w:rsidRPr="00892630" w:rsidRDefault="007F05BF" w:rsidP="00B4624D">
            <w:pPr>
              <w:pStyle w:val="Heading2"/>
              <w:rPr>
                <w:rFonts w:ascii="Arial" w:hAnsi="Arial"/>
              </w:rPr>
            </w:pPr>
            <w:r w:rsidRPr="00892630">
              <w:rPr>
                <w:rFonts w:ascii="Arial" w:hAnsi="Arial"/>
              </w:rPr>
              <w:t xml:space="preserve">Faculty/Service </w:t>
            </w:r>
            <w:r w:rsidR="002E2D36" w:rsidRPr="00892630">
              <w:rPr>
                <w:rFonts w:ascii="Arial" w:hAnsi="Arial"/>
              </w:rPr>
              <w:t>Panel Decision</w:t>
            </w:r>
          </w:p>
        </w:tc>
      </w:tr>
      <w:tr w:rsidR="00110BE9" w:rsidRPr="00892630" w14:paraId="76626861" w14:textId="77777777" w:rsidTr="103B8864">
        <w:trPr>
          <w:cantSplit/>
          <w:trHeight w:val="259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72B72063" w14:textId="2DD4CB06" w:rsidR="00110BE9" w:rsidRPr="00892630" w:rsidRDefault="106C590C" w:rsidP="2EF756C4">
            <w:pPr>
              <w:rPr>
                <w:b/>
                <w:bCs/>
                <w:sz w:val="22"/>
                <w:szCs w:val="22"/>
              </w:rPr>
            </w:pPr>
            <w:r w:rsidRPr="2EF756C4">
              <w:rPr>
                <w:b/>
                <w:bCs/>
                <w:sz w:val="22"/>
                <w:szCs w:val="22"/>
              </w:rPr>
              <w:t>Is the recommendation supported?</w:t>
            </w:r>
            <w:r w:rsidRPr="00892630">
              <w:rPr>
                <w:sz w:val="22"/>
                <w:szCs w:val="22"/>
              </w:rPr>
              <w:t xml:space="preserve">                      </w:t>
            </w:r>
            <w:r w:rsidR="151328BD" w:rsidRPr="00892630">
              <w:rPr>
                <w:sz w:val="22"/>
                <w:szCs w:val="22"/>
              </w:rPr>
              <w:t xml:space="preserve">                </w:t>
            </w:r>
            <w:r w:rsidRPr="0089263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9947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E9"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2630">
              <w:rPr>
                <w:sz w:val="22"/>
                <w:szCs w:val="22"/>
              </w:rPr>
              <w:t xml:space="preserve">                                No </w:t>
            </w:r>
            <w:sdt>
              <w:sdtPr>
                <w:rPr>
                  <w:sz w:val="22"/>
                  <w:szCs w:val="22"/>
                </w:rPr>
                <w:id w:val="-2117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E9"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0BE9" w:rsidRPr="00892630" w14:paraId="38DCD7B3" w14:textId="77777777" w:rsidTr="103B8864">
        <w:trPr>
          <w:cantSplit/>
          <w:trHeight w:val="259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384B392A" w14:textId="625E4F82" w:rsidR="00110BE9" w:rsidRPr="00892630" w:rsidRDefault="106C590C" w:rsidP="2EF756C4">
            <w:pPr>
              <w:jc w:val="both"/>
              <w:rPr>
                <w:b/>
                <w:bCs/>
                <w:sz w:val="22"/>
                <w:szCs w:val="22"/>
              </w:rPr>
            </w:pPr>
            <w:r w:rsidRPr="2EF756C4">
              <w:rPr>
                <w:b/>
                <w:bCs/>
                <w:sz w:val="22"/>
                <w:szCs w:val="22"/>
              </w:rPr>
              <w:t xml:space="preserve">If No, has an alternative award been </w:t>
            </w:r>
            <w:r w:rsidR="06748A46" w:rsidRPr="2EF756C4">
              <w:rPr>
                <w:b/>
                <w:bCs/>
                <w:sz w:val="22"/>
                <w:szCs w:val="22"/>
              </w:rPr>
              <w:t>recommended</w:t>
            </w:r>
            <w:r w:rsidRPr="2EF756C4">
              <w:rPr>
                <w:b/>
                <w:bCs/>
                <w:sz w:val="22"/>
                <w:szCs w:val="22"/>
              </w:rPr>
              <w:t>?</w:t>
            </w:r>
            <w:r w:rsidRPr="00892630">
              <w:rPr>
                <w:sz w:val="22"/>
                <w:szCs w:val="22"/>
              </w:rPr>
              <w:t xml:space="preserve">       </w:t>
            </w:r>
            <w:r w:rsidR="252B51F3">
              <w:rPr>
                <w:sz w:val="22"/>
                <w:szCs w:val="22"/>
              </w:rPr>
              <w:t xml:space="preserve">  </w:t>
            </w:r>
            <w:r w:rsidRPr="00892630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9277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E9"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92630">
              <w:rPr>
                <w:sz w:val="22"/>
                <w:szCs w:val="22"/>
              </w:rPr>
              <w:t xml:space="preserve">                                No </w:t>
            </w:r>
            <w:sdt>
              <w:sdtPr>
                <w:rPr>
                  <w:sz w:val="22"/>
                  <w:szCs w:val="22"/>
                </w:rPr>
                <w:id w:val="83264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E9" w:rsidRPr="0089263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10BE9" w:rsidRPr="00892630" w14:paraId="751A0300" w14:textId="77777777" w:rsidTr="103B8864">
        <w:trPr>
          <w:cantSplit/>
          <w:trHeight w:val="259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0B4BC6E5" w14:textId="77777777" w:rsidR="00110BE9" w:rsidRPr="00892630" w:rsidRDefault="00110BE9" w:rsidP="00D736AD">
            <w:pPr>
              <w:jc w:val="both"/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>Alternative award (if applicable)</w:t>
            </w:r>
          </w:p>
        </w:tc>
      </w:tr>
      <w:tr w:rsidR="2EF756C4" w14:paraId="66805467" w14:textId="77777777" w:rsidTr="103B8864">
        <w:trPr>
          <w:cantSplit/>
          <w:trHeight w:val="259"/>
          <w:jc w:val="center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375888DD" w14:textId="0FACB6D1" w:rsidR="7F511C70" w:rsidRDefault="7F511C70" w:rsidP="2EF756C4">
            <w:pPr>
              <w:rPr>
                <w:sz w:val="22"/>
                <w:szCs w:val="22"/>
              </w:rPr>
            </w:pPr>
            <w:r w:rsidRPr="2EF756C4">
              <w:rPr>
                <w:sz w:val="22"/>
                <w:szCs w:val="22"/>
              </w:rPr>
              <w:t xml:space="preserve">One-off payment of £_____               </w:t>
            </w:r>
            <w:r w:rsidRPr="2EF756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2EF756C4">
              <w:rPr>
                <w:sz w:val="22"/>
                <w:szCs w:val="22"/>
              </w:rPr>
              <w:t xml:space="preserve">   </w:t>
            </w:r>
          </w:p>
        </w:tc>
      </w:tr>
      <w:tr w:rsidR="00CD3009" w:rsidRPr="00892630" w14:paraId="157A490E" w14:textId="77777777" w:rsidTr="103B8864">
        <w:trPr>
          <w:cantSplit/>
          <w:trHeight w:val="259"/>
          <w:jc w:val="center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5A58A337" w14:textId="77777777" w:rsidR="00CD3009" w:rsidRPr="00892630" w:rsidRDefault="00CD3009" w:rsidP="00D736AD">
            <w:pPr>
              <w:jc w:val="both"/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 xml:space="preserve">Please </w:t>
            </w:r>
            <w:r w:rsidR="008D2CA7" w:rsidRPr="00892630">
              <w:rPr>
                <w:b/>
                <w:sz w:val="22"/>
                <w:szCs w:val="22"/>
              </w:rPr>
              <w:t>provide information about</w:t>
            </w:r>
            <w:r w:rsidRPr="00892630">
              <w:rPr>
                <w:b/>
                <w:sz w:val="22"/>
                <w:szCs w:val="22"/>
              </w:rPr>
              <w:t xml:space="preserve"> the </w:t>
            </w:r>
            <w:r w:rsidR="003354C5" w:rsidRPr="00892630">
              <w:rPr>
                <w:b/>
                <w:sz w:val="22"/>
                <w:szCs w:val="22"/>
              </w:rPr>
              <w:t xml:space="preserve">reasons for the </w:t>
            </w:r>
            <w:r w:rsidR="007F05BF" w:rsidRPr="00892630">
              <w:rPr>
                <w:b/>
                <w:sz w:val="22"/>
                <w:szCs w:val="22"/>
              </w:rPr>
              <w:t xml:space="preserve">Faculty/Service </w:t>
            </w:r>
            <w:r w:rsidRPr="00892630">
              <w:rPr>
                <w:b/>
                <w:sz w:val="22"/>
                <w:szCs w:val="22"/>
              </w:rPr>
              <w:t>panel decision</w:t>
            </w:r>
            <w:r w:rsidR="00025636" w:rsidRPr="00892630">
              <w:rPr>
                <w:b/>
                <w:sz w:val="22"/>
                <w:szCs w:val="22"/>
              </w:rPr>
              <w:t>.</w:t>
            </w:r>
            <w:r w:rsidR="002E2D36" w:rsidRPr="0089263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AE6F26" w:rsidRPr="00892630" w14:paraId="40001879" w14:textId="77777777" w:rsidTr="00855868">
        <w:trPr>
          <w:cantSplit/>
          <w:trHeight w:val="1946"/>
          <w:jc w:val="center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F5160ED" w14:textId="77777777" w:rsidR="00AE6F26" w:rsidRPr="00892630" w:rsidRDefault="00AE6F26" w:rsidP="0095794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453D" w:rsidRPr="00892630" w14:paraId="65764551" w14:textId="77777777" w:rsidTr="103B8864">
        <w:trPr>
          <w:cantSplit/>
          <w:trHeight w:val="288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7A74949D" w14:textId="77777777" w:rsidR="0076453D" w:rsidRPr="00892630" w:rsidRDefault="0076453D" w:rsidP="00B4624D">
            <w:pPr>
              <w:pStyle w:val="Heading2"/>
              <w:rPr>
                <w:rFonts w:ascii="Arial" w:hAnsi="Arial"/>
              </w:rPr>
            </w:pPr>
            <w:r w:rsidRPr="00892630">
              <w:rPr>
                <w:rFonts w:ascii="Arial" w:hAnsi="Arial"/>
              </w:rPr>
              <w:lastRenderedPageBreak/>
              <w:t xml:space="preserve">Signature (Chair of </w:t>
            </w:r>
            <w:r w:rsidR="007F05BF" w:rsidRPr="00892630">
              <w:rPr>
                <w:rFonts w:ascii="Arial" w:hAnsi="Arial"/>
              </w:rPr>
              <w:t xml:space="preserve">Faculty/Service </w:t>
            </w:r>
            <w:r w:rsidRPr="00892630">
              <w:rPr>
                <w:rFonts w:ascii="Arial" w:hAnsi="Arial"/>
              </w:rPr>
              <w:t>panel)</w:t>
            </w:r>
          </w:p>
        </w:tc>
      </w:tr>
      <w:tr w:rsidR="00D736AD" w:rsidRPr="00892630" w14:paraId="16FE9BC7" w14:textId="77777777" w:rsidTr="103B8864">
        <w:trPr>
          <w:cantSplit/>
          <w:trHeight w:val="413"/>
          <w:jc w:val="center"/>
        </w:trPr>
        <w:tc>
          <w:tcPr>
            <w:tcW w:w="6574" w:type="dxa"/>
            <w:shd w:val="clear" w:color="auto" w:fill="auto"/>
            <w:vAlign w:val="center"/>
          </w:tcPr>
          <w:p w14:paraId="054E1F0D" w14:textId="77777777" w:rsidR="00393BA6" w:rsidRPr="00892630" w:rsidRDefault="00D736AD" w:rsidP="00957944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>Name:</w:t>
            </w:r>
          </w:p>
        </w:tc>
        <w:tc>
          <w:tcPr>
            <w:tcW w:w="3054" w:type="dxa"/>
            <w:vMerge w:val="restart"/>
            <w:shd w:val="clear" w:color="auto" w:fill="auto"/>
            <w:vAlign w:val="center"/>
          </w:tcPr>
          <w:p w14:paraId="2109FB68" w14:textId="77777777" w:rsidR="00D736AD" w:rsidRPr="00892630" w:rsidRDefault="00D736AD" w:rsidP="00957944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>Date:</w:t>
            </w:r>
          </w:p>
        </w:tc>
      </w:tr>
      <w:tr w:rsidR="00D16FB1" w:rsidRPr="00892630" w14:paraId="6D3CE58B" w14:textId="77777777" w:rsidTr="103B8864">
        <w:trPr>
          <w:cantSplit/>
          <w:trHeight w:val="413"/>
          <w:jc w:val="center"/>
        </w:trPr>
        <w:tc>
          <w:tcPr>
            <w:tcW w:w="6574" w:type="dxa"/>
            <w:shd w:val="clear" w:color="auto" w:fill="auto"/>
            <w:vAlign w:val="center"/>
          </w:tcPr>
          <w:p w14:paraId="0479F82D" w14:textId="5C990FB8" w:rsidR="00D16FB1" w:rsidRPr="00892630" w:rsidRDefault="00D16FB1" w:rsidP="0095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Position:</w:t>
            </w:r>
          </w:p>
        </w:tc>
        <w:tc>
          <w:tcPr>
            <w:tcW w:w="3054" w:type="dxa"/>
            <w:vMerge/>
            <w:vAlign w:val="center"/>
          </w:tcPr>
          <w:p w14:paraId="563292F7" w14:textId="77777777" w:rsidR="00D16FB1" w:rsidRPr="00892630" w:rsidRDefault="00D16FB1" w:rsidP="00957944">
            <w:pPr>
              <w:rPr>
                <w:sz w:val="22"/>
                <w:szCs w:val="22"/>
              </w:rPr>
            </w:pPr>
          </w:p>
        </w:tc>
      </w:tr>
      <w:tr w:rsidR="00D736AD" w:rsidRPr="00892630" w14:paraId="68CBA500" w14:textId="77777777" w:rsidTr="103B8864">
        <w:trPr>
          <w:cantSplit/>
          <w:trHeight w:val="412"/>
          <w:jc w:val="center"/>
        </w:trPr>
        <w:tc>
          <w:tcPr>
            <w:tcW w:w="6574" w:type="dxa"/>
            <w:shd w:val="clear" w:color="auto" w:fill="auto"/>
            <w:vAlign w:val="center"/>
          </w:tcPr>
          <w:p w14:paraId="40AAD059" w14:textId="77777777" w:rsidR="00393BA6" w:rsidRPr="00892630" w:rsidRDefault="00D736AD" w:rsidP="00957944">
            <w:pPr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3054" w:type="dxa"/>
            <w:vMerge/>
            <w:vAlign w:val="center"/>
          </w:tcPr>
          <w:p w14:paraId="7407C2DE" w14:textId="77777777" w:rsidR="00D736AD" w:rsidRPr="00892630" w:rsidRDefault="00D736AD" w:rsidP="00957944">
            <w:pPr>
              <w:rPr>
                <w:sz w:val="22"/>
                <w:szCs w:val="22"/>
              </w:rPr>
            </w:pPr>
          </w:p>
        </w:tc>
      </w:tr>
      <w:tr w:rsidR="0069508E" w:rsidRPr="00892630" w14:paraId="788B36C6" w14:textId="77777777" w:rsidTr="103B8864">
        <w:trPr>
          <w:cantSplit/>
          <w:trHeight w:val="288"/>
          <w:jc w:val="center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6785CFA2" w14:textId="77777777" w:rsidR="003354C5" w:rsidRPr="00892630" w:rsidRDefault="003354C5" w:rsidP="0069508E">
            <w:pPr>
              <w:rPr>
                <w:b/>
                <w:sz w:val="22"/>
                <w:szCs w:val="22"/>
              </w:rPr>
            </w:pPr>
            <w:r w:rsidRPr="00892630">
              <w:rPr>
                <w:b/>
                <w:sz w:val="22"/>
                <w:szCs w:val="22"/>
              </w:rPr>
              <w:t>Please note:</w:t>
            </w:r>
          </w:p>
          <w:p w14:paraId="137B6381" w14:textId="77777777" w:rsidR="00ED6CC4" w:rsidRPr="00892630" w:rsidRDefault="00946FB3" w:rsidP="00123055">
            <w:pPr>
              <w:jc w:val="both"/>
              <w:rPr>
                <w:sz w:val="22"/>
                <w:szCs w:val="22"/>
              </w:rPr>
            </w:pPr>
            <w:r w:rsidRPr="00892630">
              <w:rPr>
                <w:sz w:val="22"/>
                <w:szCs w:val="22"/>
              </w:rPr>
              <w:t>Reco</w:t>
            </w:r>
            <w:r w:rsidR="00ED6CC4" w:rsidRPr="00892630">
              <w:rPr>
                <w:sz w:val="22"/>
                <w:szCs w:val="22"/>
              </w:rPr>
              <w:t xml:space="preserve">mmendations and Faculty/Service panel decisions </w:t>
            </w:r>
            <w:r w:rsidRPr="00892630">
              <w:rPr>
                <w:sz w:val="22"/>
                <w:szCs w:val="22"/>
              </w:rPr>
              <w:t xml:space="preserve">should not </w:t>
            </w:r>
            <w:r w:rsidR="0069508E" w:rsidRPr="00892630">
              <w:rPr>
                <w:sz w:val="22"/>
                <w:szCs w:val="22"/>
              </w:rPr>
              <w:t xml:space="preserve">be communicated until </w:t>
            </w:r>
            <w:r w:rsidRPr="00892630">
              <w:rPr>
                <w:sz w:val="22"/>
                <w:szCs w:val="22"/>
              </w:rPr>
              <w:t xml:space="preserve">after the </w:t>
            </w:r>
            <w:r w:rsidR="00E71EB6" w:rsidRPr="00892630">
              <w:rPr>
                <w:sz w:val="22"/>
                <w:szCs w:val="22"/>
              </w:rPr>
              <w:t xml:space="preserve">University </w:t>
            </w:r>
            <w:r w:rsidRPr="00892630">
              <w:rPr>
                <w:sz w:val="22"/>
                <w:szCs w:val="22"/>
              </w:rPr>
              <w:t>Val</w:t>
            </w:r>
            <w:r w:rsidR="00ED6CC4" w:rsidRPr="00892630">
              <w:rPr>
                <w:sz w:val="22"/>
                <w:szCs w:val="22"/>
              </w:rPr>
              <w:t>idation Panel has taken place.</w:t>
            </w:r>
          </w:p>
          <w:p w14:paraId="7FA503AE" w14:textId="1696A8B8" w:rsidR="0069508E" w:rsidRPr="00892630" w:rsidRDefault="466F4A27" w:rsidP="00A72E3B">
            <w:pPr>
              <w:jc w:val="both"/>
              <w:rPr>
                <w:sz w:val="22"/>
                <w:szCs w:val="22"/>
              </w:rPr>
            </w:pPr>
            <w:r w:rsidRPr="103B8864">
              <w:rPr>
                <w:sz w:val="22"/>
                <w:szCs w:val="22"/>
              </w:rPr>
              <w:t xml:space="preserve">If the </w:t>
            </w:r>
            <w:r w:rsidR="195731F8" w:rsidRPr="103B8864">
              <w:rPr>
                <w:sz w:val="22"/>
                <w:szCs w:val="22"/>
              </w:rPr>
              <w:t>recomme</w:t>
            </w:r>
            <w:r w:rsidR="4D96BE9F" w:rsidRPr="103B8864">
              <w:rPr>
                <w:sz w:val="22"/>
                <w:szCs w:val="22"/>
              </w:rPr>
              <w:t>ndation is approved by the panel</w:t>
            </w:r>
            <w:r w:rsidR="003354C5" w:rsidRPr="103B8864">
              <w:rPr>
                <w:sz w:val="22"/>
                <w:szCs w:val="22"/>
              </w:rPr>
              <w:t>,</w:t>
            </w:r>
            <w:r w:rsidRPr="103B8864">
              <w:rPr>
                <w:sz w:val="22"/>
                <w:szCs w:val="22"/>
              </w:rPr>
              <w:t xml:space="preserve"> Faculty/Service HR teams will </w:t>
            </w:r>
            <w:r w:rsidR="249F93B6" w:rsidRPr="103B8864">
              <w:rPr>
                <w:sz w:val="22"/>
                <w:szCs w:val="22"/>
              </w:rPr>
              <w:t xml:space="preserve">provide the recommending manager or Head of School/Service with </w:t>
            </w:r>
            <w:r w:rsidR="003354C5" w:rsidRPr="103B8864">
              <w:rPr>
                <w:sz w:val="22"/>
                <w:szCs w:val="22"/>
              </w:rPr>
              <w:t>a</w:t>
            </w:r>
            <w:r w:rsidRPr="103B8864">
              <w:rPr>
                <w:sz w:val="22"/>
                <w:szCs w:val="22"/>
              </w:rPr>
              <w:t xml:space="preserve"> confirmation letter </w:t>
            </w:r>
            <w:r w:rsidR="6E7A2095" w:rsidRPr="103B8864">
              <w:rPr>
                <w:sz w:val="22"/>
                <w:szCs w:val="22"/>
              </w:rPr>
              <w:t xml:space="preserve">for </w:t>
            </w:r>
            <w:r w:rsidRPr="103B8864">
              <w:rPr>
                <w:sz w:val="22"/>
                <w:szCs w:val="22"/>
              </w:rPr>
              <w:t>the employee.</w:t>
            </w:r>
            <w:r w:rsidR="24B013BB" w:rsidRPr="103B8864">
              <w:rPr>
                <w:sz w:val="22"/>
                <w:szCs w:val="22"/>
              </w:rPr>
              <w:t xml:space="preserve"> </w:t>
            </w:r>
            <w:r w:rsidR="195731F8" w:rsidRPr="103B8864">
              <w:rPr>
                <w:sz w:val="22"/>
                <w:szCs w:val="22"/>
              </w:rPr>
              <w:t>If th</w:t>
            </w:r>
            <w:r w:rsidR="4D96BE9F" w:rsidRPr="103B8864">
              <w:rPr>
                <w:sz w:val="22"/>
                <w:szCs w:val="22"/>
              </w:rPr>
              <w:t>e recommendation is not approved</w:t>
            </w:r>
            <w:r w:rsidR="195731F8" w:rsidRPr="103B8864">
              <w:rPr>
                <w:sz w:val="22"/>
                <w:szCs w:val="22"/>
              </w:rPr>
              <w:t>,</w:t>
            </w:r>
            <w:r w:rsidRPr="103B8864">
              <w:rPr>
                <w:sz w:val="22"/>
                <w:szCs w:val="22"/>
              </w:rPr>
              <w:t xml:space="preserve"> </w:t>
            </w:r>
            <w:r w:rsidR="4D96BE9F" w:rsidRPr="103B8864">
              <w:rPr>
                <w:sz w:val="22"/>
                <w:szCs w:val="22"/>
              </w:rPr>
              <w:t xml:space="preserve">the Head of School/Service will provide feedback to </w:t>
            </w:r>
            <w:r w:rsidRPr="103B8864">
              <w:rPr>
                <w:sz w:val="22"/>
                <w:szCs w:val="22"/>
              </w:rPr>
              <w:t xml:space="preserve">the </w:t>
            </w:r>
            <w:r w:rsidR="4D96BE9F" w:rsidRPr="103B8864">
              <w:rPr>
                <w:sz w:val="22"/>
                <w:szCs w:val="22"/>
              </w:rPr>
              <w:t>recommending manager.</w:t>
            </w:r>
          </w:p>
        </w:tc>
      </w:tr>
    </w:tbl>
    <w:p w14:paraId="0FC140D8" w14:textId="77777777" w:rsidR="00565D66" w:rsidRPr="003354C5" w:rsidRDefault="00565D66">
      <w:pPr>
        <w:rPr>
          <w:rFonts w:asciiTheme="minorHAnsi" w:hAnsiTheme="minorHAnsi"/>
        </w:rPr>
      </w:pPr>
    </w:p>
    <w:sectPr w:rsidR="00565D66" w:rsidRPr="003354C5" w:rsidSect="0064617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7ECC" w14:textId="77777777" w:rsidR="007732A5" w:rsidRDefault="007732A5" w:rsidP="001C7EEC">
      <w:pPr>
        <w:spacing w:before="0" w:line="240" w:lineRule="auto"/>
      </w:pPr>
      <w:r>
        <w:separator/>
      </w:r>
    </w:p>
  </w:endnote>
  <w:endnote w:type="continuationSeparator" w:id="0">
    <w:p w14:paraId="0E1C26E6" w14:textId="77777777" w:rsidR="007732A5" w:rsidRDefault="007732A5" w:rsidP="001C7EEC">
      <w:pPr>
        <w:spacing w:before="0" w:line="240" w:lineRule="auto"/>
      </w:pPr>
      <w:r>
        <w:continuationSeparator/>
      </w:r>
    </w:p>
  </w:endnote>
  <w:endnote w:type="continuationNotice" w:id="1">
    <w:p w14:paraId="3446FC39" w14:textId="77777777" w:rsidR="007732A5" w:rsidRDefault="007732A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55042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6D3A3E47" w14:textId="285F16B6" w:rsidR="00D83AB3" w:rsidRPr="00D83AB3" w:rsidRDefault="00D83AB3">
        <w:pPr>
          <w:pStyle w:val="Footer"/>
          <w:jc w:val="center"/>
          <w:rPr>
            <w:sz w:val="22"/>
            <w:szCs w:val="22"/>
          </w:rPr>
        </w:pPr>
        <w:r w:rsidRPr="00D83AB3">
          <w:rPr>
            <w:sz w:val="22"/>
            <w:szCs w:val="22"/>
          </w:rPr>
          <w:fldChar w:fldCharType="begin"/>
        </w:r>
        <w:r w:rsidRPr="00D83AB3">
          <w:rPr>
            <w:sz w:val="22"/>
            <w:szCs w:val="22"/>
          </w:rPr>
          <w:instrText xml:space="preserve"> PAGE   \* MERGEFORMAT </w:instrText>
        </w:r>
        <w:r w:rsidRPr="00D83AB3">
          <w:rPr>
            <w:sz w:val="22"/>
            <w:szCs w:val="22"/>
          </w:rPr>
          <w:fldChar w:fldCharType="separate"/>
        </w:r>
        <w:r w:rsidR="00855868">
          <w:rPr>
            <w:noProof/>
            <w:sz w:val="22"/>
            <w:szCs w:val="22"/>
          </w:rPr>
          <w:t>1</w:t>
        </w:r>
        <w:r w:rsidRPr="00D83AB3">
          <w:rPr>
            <w:noProof/>
            <w:sz w:val="22"/>
            <w:szCs w:val="22"/>
          </w:rPr>
          <w:fldChar w:fldCharType="end"/>
        </w:r>
      </w:p>
    </w:sdtContent>
  </w:sdt>
  <w:p w14:paraId="6E74111E" w14:textId="77777777" w:rsidR="00D83AB3" w:rsidRDefault="00D83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CE64" w14:textId="77777777" w:rsidR="007732A5" w:rsidRDefault="007732A5" w:rsidP="001C7EEC">
      <w:pPr>
        <w:spacing w:before="0" w:line="240" w:lineRule="auto"/>
      </w:pPr>
      <w:r>
        <w:separator/>
      </w:r>
    </w:p>
  </w:footnote>
  <w:footnote w:type="continuationSeparator" w:id="0">
    <w:p w14:paraId="30681548" w14:textId="77777777" w:rsidR="007732A5" w:rsidRDefault="007732A5" w:rsidP="001C7EEC">
      <w:pPr>
        <w:spacing w:before="0" w:line="240" w:lineRule="auto"/>
      </w:pPr>
      <w:r>
        <w:continuationSeparator/>
      </w:r>
    </w:p>
  </w:footnote>
  <w:footnote w:type="continuationNotice" w:id="1">
    <w:p w14:paraId="74E4EDF7" w14:textId="77777777" w:rsidR="007732A5" w:rsidRDefault="007732A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E3DF" w14:textId="77777777" w:rsidR="001C7EEC" w:rsidRPr="003354C5" w:rsidRDefault="00020AE9" w:rsidP="00D83AB3">
    <w:pPr>
      <w:pStyle w:val="Header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Strictly c</w:t>
    </w:r>
    <w:r w:rsidR="00D83AB3" w:rsidRPr="003354C5">
      <w:rPr>
        <w:rFonts w:asciiTheme="minorHAnsi" w:hAnsiTheme="minorHAnsi"/>
        <w:b/>
        <w:sz w:val="22"/>
        <w:szCs w:val="22"/>
      </w:rPr>
      <w:t>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6964D34"/>
    <w:lvl w:ilvl="0" w:tplc="1830400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BB820202">
      <w:numFmt w:val="decimal"/>
      <w:lvlText w:val=""/>
      <w:lvlJc w:val="left"/>
    </w:lvl>
    <w:lvl w:ilvl="2" w:tplc="73FC20BE">
      <w:numFmt w:val="decimal"/>
      <w:lvlText w:val=""/>
      <w:lvlJc w:val="left"/>
    </w:lvl>
    <w:lvl w:ilvl="3" w:tplc="7942461E">
      <w:numFmt w:val="decimal"/>
      <w:lvlText w:val=""/>
      <w:lvlJc w:val="left"/>
    </w:lvl>
    <w:lvl w:ilvl="4" w:tplc="3C781304">
      <w:numFmt w:val="decimal"/>
      <w:lvlText w:val=""/>
      <w:lvlJc w:val="left"/>
    </w:lvl>
    <w:lvl w:ilvl="5" w:tplc="D45A1C8C">
      <w:numFmt w:val="decimal"/>
      <w:lvlText w:val=""/>
      <w:lvlJc w:val="left"/>
    </w:lvl>
    <w:lvl w:ilvl="6" w:tplc="66C4C250">
      <w:numFmt w:val="decimal"/>
      <w:lvlText w:val=""/>
      <w:lvlJc w:val="left"/>
    </w:lvl>
    <w:lvl w:ilvl="7" w:tplc="10366D10">
      <w:numFmt w:val="decimal"/>
      <w:lvlText w:val=""/>
      <w:lvlJc w:val="left"/>
    </w:lvl>
    <w:lvl w:ilvl="8" w:tplc="7AAC8510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2CC7"/>
    <w:multiLevelType w:val="hybridMultilevel"/>
    <w:tmpl w:val="2D4C1F7C"/>
    <w:lvl w:ilvl="0" w:tplc="29249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43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0B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CB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0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EB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E7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EC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E2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E5791"/>
    <w:multiLevelType w:val="hybridMultilevel"/>
    <w:tmpl w:val="FFFFFFFF"/>
    <w:lvl w:ilvl="0" w:tplc="36B4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82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4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E1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2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9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0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D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D4C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E36B4"/>
    <w:multiLevelType w:val="hybridMultilevel"/>
    <w:tmpl w:val="904ADF9C"/>
    <w:lvl w:ilvl="0" w:tplc="E542D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00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09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6E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4E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00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E5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01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1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8"/>
    <w:rsid w:val="000032A0"/>
    <w:rsid w:val="0001509B"/>
    <w:rsid w:val="00020AE9"/>
    <w:rsid w:val="00025636"/>
    <w:rsid w:val="00055409"/>
    <w:rsid w:val="00064C30"/>
    <w:rsid w:val="0009453A"/>
    <w:rsid w:val="000A395C"/>
    <w:rsid w:val="000C3EA4"/>
    <w:rsid w:val="00110BE9"/>
    <w:rsid w:val="00113286"/>
    <w:rsid w:val="00123055"/>
    <w:rsid w:val="00123B3E"/>
    <w:rsid w:val="0013661F"/>
    <w:rsid w:val="001412D5"/>
    <w:rsid w:val="00146583"/>
    <w:rsid w:val="0014765A"/>
    <w:rsid w:val="00162606"/>
    <w:rsid w:val="00162C18"/>
    <w:rsid w:val="00186418"/>
    <w:rsid w:val="001C2F45"/>
    <w:rsid w:val="001C7EEC"/>
    <w:rsid w:val="00273123"/>
    <w:rsid w:val="00286E3D"/>
    <w:rsid w:val="002A237B"/>
    <w:rsid w:val="002A6705"/>
    <w:rsid w:val="002E2D36"/>
    <w:rsid w:val="00317F8C"/>
    <w:rsid w:val="00330467"/>
    <w:rsid w:val="003354C5"/>
    <w:rsid w:val="003400F1"/>
    <w:rsid w:val="00393BA6"/>
    <w:rsid w:val="0039594F"/>
    <w:rsid w:val="003A6968"/>
    <w:rsid w:val="003C41CC"/>
    <w:rsid w:val="003C5917"/>
    <w:rsid w:val="00416AA0"/>
    <w:rsid w:val="00461D15"/>
    <w:rsid w:val="00480FFC"/>
    <w:rsid w:val="00487310"/>
    <w:rsid w:val="004A1EF7"/>
    <w:rsid w:val="004A7F07"/>
    <w:rsid w:val="004B3A09"/>
    <w:rsid w:val="00502ABD"/>
    <w:rsid w:val="0056264E"/>
    <w:rsid w:val="0056428F"/>
    <w:rsid w:val="00565D66"/>
    <w:rsid w:val="00583975"/>
    <w:rsid w:val="005A09EE"/>
    <w:rsid w:val="005B0D14"/>
    <w:rsid w:val="005C161B"/>
    <w:rsid w:val="005F550C"/>
    <w:rsid w:val="00603C05"/>
    <w:rsid w:val="00610355"/>
    <w:rsid w:val="006422C8"/>
    <w:rsid w:val="0064617D"/>
    <w:rsid w:val="006677CC"/>
    <w:rsid w:val="00677551"/>
    <w:rsid w:val="00693B80"/>
    <w:rsid w:val="0069508E"/>
    <w:rsid w:val="006D4964"/>
    <w:rsid w:val="006E0152"/>
    <w:rsid w:val="006E7FBA"/>
    <w:rsid w:val="006F163E"/>
    <w:rsid w:val="0071130E"/>
    <w:rsid w:val="0075776A"/>
    <w:rsid w:val="0076453D"/>
    <w:rsid w:val="007732A5"/>
    <w:rsid w:val="00786FE2"/>
    <w:rsid w:val="007A11F4"/>
    <w:rsid w:val="007C0EF4"/>
    <w:rsid w:val="007F05BF"/>
    <w:rsid w:val="008100C9"/>
    <w:rsid w:val="0083439B"/>
    <w:rsid w:val="008358A3"/>
    <w:rsid w:val="00846645"/>
    <w:rsid w:val="00855868"/>
    <w:rsid w:val="00873D7B"/>
    <w:rsid w:val="00880119"/>
    <w:rsid w:val="00882E8C"/>
    <w:rsid w:val="00890E90"/>
    <w:rsid w:val="00892630"/>
    <w:rsid w:val="008A57D1"/>
    <w:rsid w:val="008C07B0"/>
    <w:rsid w:val="008D2CA7"/>
    <w:rsid w:val="008D3E61"/>
    <w:rsid w:val="0091059B"/>
    <w:rsid w:val="0091312D"/>
    <w:rsid w:val="00930117"/>
    <w:rsid w:val="00946FB3"/>
    <w:rsid w:val="00957944"/>
    <w:rsid w:val="009E53DE"/>
    <w:rsid w:val="00A36CF5"/>
    <w:rsid w:val="00A40D81"/>
    <w:rsid w:val="00A41970"/>
    <w:rsid w:val="00A45E96"/>
    <w:rsid w:val="00A57F91"/>
    <w:rsid w:val="00A72E3B"/>
    <w:rsid w:val="00A86BDB"/>
    <w:rsid w:val="00AD1B4C"/>
    <w:rsid w:val="00AD3173"/>
    <w:rsid w:val="00AE6F26"/>
    <w:rsid w:val="00B04657"/>
    <w:rsid w:val="00B108E8"/>
    <w:rsid w:val="00B23E4E"/>
    <w:rsid w:val="00B244EC"/>
    <w:rsid w:val="00B3772F"/>
    <w:rsid w:val="00B4624D"/>
    <w:rsid w:val="00B73992"/>
    <w:rsid w:val="00B7564E"/>
    <w:rsid w:val="00BA1429"/>
    <w:rsid w:val="00BC311E"/>
    <w:rsid w:val="00BF7C01"/>
    <w:rsid w:val="00C23573"/>
    <w:rsid w:val="00C43089"/>
    <w:rsid w:val="00C57F0D"/>
    <w:rsid w:val="00C8075D"/>
    <w:rsid w:val="00C90B37"/>
    <w:rsid w:val="00CA19CD"/>
    <w:rsid w:val="00CA7B90"/>
    <w:rsid w:val="00CD3009"/>
    <w:rsid w:val="00CE0A69"/>
    <w:rsid w:val="00D00D33"/>
    <w:rsid w:val="00D16FB1"/>
    <w:rsid w:val="00D237D0"/>
    <w:rsid w:val="00D45D88"/>
    <w:rsid w:val="00D49046"/>
    <w:rsid w:val="00D552E6"/>
    <w:rsid w:val="00D736AD"/>
    <w:rsid w:val="00D83AB3"/>
    <w:rsid w:val="00E057DF"/>
    <w:rsid w:val="00E209F2"/>
    <w:rsid w:val="00E71EB6"/>
    <w:rsid w:val="00EA27C2"/>
    <w:rsid w:val="00EB66B1"/>
    <w:rsid w:val="00ED6CC4"/>
    <w:rsid w:val="00EF5CF3"/>
    <w:rsid w:val="00EF6BB2"/>
    <w:rsid w:val="00F115ED"/>
    <w:rsid w:val="00F367F1"/>
    <w:rsid w:val="00F419B2"/>
    <w:rsid w:val="00F627AB"/>
    <w:rsid w:val="00F77BD8"/>
    <w:rsid w:val="00FA02DA"/>
    <w:rsid w:val="00FC1274"/>
    <w:rsid w:val="013EFBC4"/>
    <w:rsid w:val="03E35F98"/>
    <w:rsid w:val="046B5724"/>
    <w:rsid w:val="06748A46"/>
    <w:rsid w:val="068C8B78"/>
    <w:rsid w:val="09EF958C"/>
    <w:rsid w:val="0B27A0CD"/>
    <w:rsid w:val="0B5A4B0B"/>
    <w:rsid w:val="0C79F349"/>
    <w:rsid w:val="0C919859"/>
    <w:rsid w:val="0DCC6D9A"/>
    <w:rsid w:val="0F60037C"/>
    <w:rsid w:val="103B8864"/>
    <w:rsid w:val="106C590C"/>
    <w:rsid w:val="1098B048"/>
    <w:rsid w:val="11CB2D7B"/>
    <w:rsid w:val="121B359D"/>
    <w:rsid w:val="12A0BAA1"/>
    <w:rsid w:val="12A8B2B1"/>
    <w:rsid w:val="139C070B"/>
    <w:rsid w:val="14A4B887"/>
    <w:rsid w:val="151328BD"/>
    <w:rsid w:val="15E03F56"/>
    <w:rsid w:val="15EDDD70"/>
    <w:rsid w:val="195731F8"/>
    <w:rsid w:val="198F6559"/>
    <w:rsid w:val="1A5B1B89"/>
    <w:rsid w:val="1A68BAA9"/>
    <w:rsid w:val="1B9E03C0"/>
    <w:rsid w:val="1C6706EF"/>
    <w:rsid w:val="1D6E55DD"/>
    <w:rsid w:val="1E15C196"/>
    <w:rsid w:val="1F00F0B0"/>
    <w:rsid w:val="1F72F81A"/>
    <w:rsid w:val="23ED70EE"/>
    <w:rsid w:val="241321E9"/>
    <w:rsid w:val="2448CD98"/>
    <w:rsid w:val="249F93B6"/>
    <w:rsid w:val="24B013BB"/>
    <w:rsid w:val="24E46C07"/>
    <w:rsid w:val="252B51F3"/>
    <w:rsid w:val="255BA1A2"/>
    <w:rsid w:val="267E5CFA"/>
    <w:rsid w:val="26D247CF"/>
    <w:rsid w:val="2A6A1059"/>
    <w:rsid w:val="2B19223F"/>
    <w:rsid w:val="2C3E6B2E"/>
    <w:rsid w:val="2EF756C4"/>
    <w:rsid w:val="308670A5"/>
    <w:rsid w:val="32494B90"/>
    <w:rsid w:val="3404B36D"/>
    <w:rsid w:val="3554AA3F"/>
    <w:rsid w:val="35BD1268"/>
    <w:rsid w:val="362A2A2C"/>
    <w:rsid w:val="38030182"/>
    <w:rsid w:val="387A748B"/>
    <w:rsid w:val="39FAF160"/>
    <w:rsid w:val="3B84A374"/>
    <w:rsid w:val="3B97665A"/>
    <w:rsid w:val="3D55FB65"/>
    <w:rsid w:val="3DE71CBC"/>
    <w:rsid w:val="40D7AAE2"/>
    <w:rsid w:val="4382B8E0"/>
    <w:rsid w:val="464FE182"/>
    <w:rsid w:val="466F4A27"/>
    <w:rsid w:val="470B6B01"/>
    <w:rsid w:val="47FC3B2C"/>
    <w:rsid w:val="4867C330"/>
    <w:rsid w:val="48FFC5C6"/>
    <w:rsid w:val="4909846F"/>
    <w:rsid w:val="4A284B88"/>
    <w:rsid w:val="4B037840"/>
    <w:rsid w:val="4BE54CD8"/>
    <w:rsid w:val="4C5A4B14"/>
    <w:rsid w:val="4C864BDC"/>
    <w:rsid w:val="4D96BE9F"/>
    <w:rsid w:val="4DFCB363"/>
    <w:rsid w:val="4E054332"/>
    <w:rsid w:val="4EA5A483"/>
    <w:rsid w:val="4FEA54FB"/>
    <w:rsid w:val="50976D94"/>
    <w:rsid w:val="51298987"/>
    <w:rsid w:val="531D16AA"/>
    <w:rsid w:val="53C56075"/>
    <w:rsid w:val="543A0A52"/>
    <w:rsid w:val="5498EF12"/>
    <w:rsid w:val="55F5F96A"/>
    <w:rsid w:val="56FBFD1E"/>
    <w:rsid w:val="5786AD42"/>
    <w:rsid w:val="584BBE4F"/>
    <w:rsid w:val="588534A0"/>
    <w:rsid w:val="593E95AF"/>
    <w:rsid w:val="5A969E98"/>
    <w:rsid w:val="5B903AC7"/>
    <w:rsid w:val="5BE07DEF"/>
    <w:rsid w:val="5CDBF369"/>
    <w:rsid w:val="5E18B00B"/>
    <w:rsid w:val="5EA02100"/>
    <w:rsid w:val="617DD46D"/>
    <w:rsid w:val="6440D4FC"/>
    <w:rsid w:val="64EBE2E3"/>
    <w:rsid w:val="655B3C53"/>
    <w:rsid w:val="6596C4DF"/>
    <w:rsid w:val="67EDA1D6"/>
    <w:rsid w:val="68647364"/>
    <w:rsid w:val="698C74E8"/>
    <w:rsid w:val="6C930623"/>
    <w:rsid w:val="6DA9D27D"/>
    <w:rsid w:val="6E16C51B"/>
    <w:rsid w:val="6E7A2095"/>
    <w:rsid w:val="6E9C458E"/>
    <w:rsid w:val="6EDC45ED"/>
    <w:rsid w:val="7125D3F8"/>
    <w:rsid w:val="71908DBF"/>
    <w:rsid w:val="71D54852"/>
    <w:rsid w:val="71FE0A78"/>
    <w:rsid w:val="72818108"/>
    <w:rsid w:val="74CA5632"/>
    <w:rsid w:val="74CF7E14"/>
    <w:rsid w:val="7685F2A9"/>
    <w:rsid w:val="77E44855"/>
    <w:rsid w:val="78F60820"/>
    <w:rsid w:val="79F0BF4F"/>
    <w:rsid w:val="7AD9081E"/>
    <w:rsid w:val="7C3F5A97"/>
    <w:rsid w:val="7CADF415"/>
    <w:rsid w:val="7E5F90C5"/>
    <w:rsid w:val="7F511C70"/>
    <w:rsid w:val="7F682685"/>
    <w:rsid w:val="7FDDD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7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624D"/>
    <w:pPr>
      <w:keepNext/>
      <w:keepLines/>
      <w:spacing w:before="0"/>
      <w:jc w:val="both"/>
      <w:outlineLvl w:val="1"/>
    </w:pPr>
    <w:rPr>
      <w:rFonts w:asciiTheme="minorHAnsi" w:eastAsiaTheme="majorEastAsia" w:hAnsiTheme="minorHAns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24D"/>
    <w:rPr>
      <w:rFonts w:asciiTheme="minorHAnsi" w:eastAsiaTheme="majorEastAsia" w:hAnsiTheme="minorHAnsi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4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Italics">
    <w:name w:val="Italics"/>
    <w:basedOn w:val="Normal"/>
    <w:link w:val="ItalicsChar"/>
    <w:unhideWhenUsed/>
    <w:rsid w:val="003A6968"/>
    <w:pPr>
      <w:spacing w:before="0" w:line="240" w:lineRule="auto"/>
    </w:pPr>
    <w:rPr>
      <w:rFonts w:asciiTheme="minorHAnsi" w:eastAsia="Times New Roman" w:hAnsiTheme="minorHAnsi" w:cs="Times New Roman"/>
      <w:i/>
      <w:sz w:val="14"/>
      <w:lang w:val="en-US"/>
    </w:rPr>
  </w:style>
  <w:style w:type="character" w:customStyle="1" w:styleId="ItalicsChar">
    <w:name w:val="Italics Char"/>
    <w:basedOn w:val="DefaultParagraphFont"/>
    <w:link w:val="Italics"/>
    <w:rsid w:val="003A6968"/>
    <w:rPr>
      <w:rFonts w:asciiTheme="minorHAnsi" w:eastAsia="Times New Roman" w:hAnsiTheme="minorHAnsi" w:cs="Times New Roman"/>
      <w:i/>
      <w:sz w:val="14"/>
      <w:lang w:val="en-US"/>
    </w:rPr>
  </w:style>
  <w:style w:type="character" w:styleId="Hyperlink">
    <w:name w:val="Hyperlink"/>
    <w:basedOn w:val="DefaultParagraphFont"/>
    <w:uiPriority w:val="99"/>
    <w:unhideWhenUsed/>
    <w:rsid w:val="00786F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E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EEC"/>
  </w:style>
  <w:style w:type="paragraph" w:styleId="Footer">
    <w:name w:val="footer"/>
    <w:basedOn w:val="Normal"/>
    <w:link w:val="FooterChar"/>
    <w:uiPriority w:val="99"/>
    <w:unhideWhenUsed/>
    <w:rsid w:val="001C7EE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EEC"/>
  </w:style>
  <w:style w:type="character" w:styleId="CommentReference">
    <w:name w:val="annotation reference"/>
    <w:basedOn w:val="DefaultParagraphFont"/>
    <w:uiPriority w:val="99"/>
    <w:semiHidden/>
    <w:unhideWhenUsed/>
    <w:rsid w:val="00A5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9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1E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.leeds.ac.uk/rewardpolic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2145"/>
    <w:rsid w:val="00062145"/>
    <w:rsid w:val="004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2020-09-04T10:52:00Z</dcterms:created>
  <dcterms:modified xsi:type="dcterms:W3CDTF">2020-09-04T10:52:00Z</dcterms:modified>
</cp:coreProperties>
</file>