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7A" w:rsidRDefault="00B918C1" w:rsidP="001F1906">
      <w:pPr>
        <w:spacing w:before="0"/>
        <w:rPr>
          <w:b/>
          <w:sz w:val="28"/>
          <w:szCs w:val="28"/>
        </w:rPr>
      </w:pPr>
      <w:r>
        <w:rPr>
          <w:b/>
          <w:noProof/>
          <w:sz w:val="28"/>
          <w:szCs w:val="28"/>
          <w:lang w:eastAsia="en-GB"/>
        </w:rPr>
        <w:drawing>
          <wp:anchor distT="0" distB="0" distL="114300" distR="114300" simplePos="0" relativeHeight="251663872" behindDoc="0" locked="0" layoutInCell="1" allowOverlap="1" wp14:anchorId="4BEAA4D8" wp14:editId="03C2C7BE">
            <wp:simplePos x="0" y="0"/>
            <wp:positionH relativeFrom="column">
              <wp:posOffset>3448050</wp:posOffset>
            </wp:positionH>
            <wp:positionV relativeFrom="paragraph">
              <wp:posOffset>-440055</wp:posOffset>
            </wp:positionV>
            <wp:extent cx="2400300" cy="847725"/>
            <wp:effectExtent l="0" t="0" r="0" b="9525"/>
            <wp:wrapNone/>
            <wp:docPr id="2" name="Picture 0" descr="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ack.gif"/>
                    <pic:cNvPicPr>
                      <a:picLocks noChangeAspect="1" noChangeArrowheads="1"/>
                    </pic:cNvPicPr>
                  </pic:nvPicPr>
                  <pic:blipFill>
                    <a:blip r:embed="rId8" cstate="print"/>
                    <a:srcRect b="11000"/>
                    <a:stretch>
                      <a:fillRect/>
                    </a:stretch>
                  </pic:blipFill>
                  <pic:spPr bwMode="auto">
                    <a:xfrm>
                      <a:off x="0" y="0"/>
                      <a:ext cx="2400300" cy="847725"/>
                    </a:xfrm>
                    <a:prstGeom prst="rect">
                      <a:avLst/>
                    </a:prstGeom>
                    <a:noFill/>
                    <a:ln w="9525">
                      <a:noFill/>
                      <a:miter lim="800000"/>
                      <a:headEnd/>
                      <a:tailEnd/>
                    </a:ln>
                  </pic:spPr>
                </pic:pic>
              </a:graphicData>
            </a:graphic>
          </wp:anchor>
        </w:drawing>
      </w:r>
      <w:r w:rsidR="00657D78">
        <w:rPr>
          <w:b/>
          <w:sz w:val="28"/>
          <w:szCs w:val="28"/>
        </w:rPr>
        <w:t xml:space="preserve"> </w:t>
      </w:r>
    </w:p>
    <w:p w:rsidR="001F1906" w:rsidRPr="00A13051" w:rsidRDefault="001F1906" w:rsidP="001F1906">
      <w:pPr>
        <w:spacing w:before="0"/>
        <w:rPr>
          <w:b/>
          <w:sz w:val="28"/>
          <w:szCs w:val="28"/>
        </w:rPr>
      </w:pPr>
      <w:r w:rsidRPr="00A13051">
        <w:rPr>
          <w:b/>
          <w:sz w:val="28"/>
          <w:szCs w:val="28"/>
        </w:rPr>
        <w:t>Human Resources</w:t>
      </w:r>
    </w:p>
    <w:p w:rsidR="001F1906" w:rsidRPr="001F1906" w:rsidRDefault="001F1906" w:rsidP="001F1906">
      <w:pPr>
        <w:pBdr>
          <w:bottom w:val="single" w:sz="6" w:space="1" w:color="auto"/>
        </w:pBdr>
        <w:spacing w:before="0"/>
        <w:rPr>
          <w:sz w:val="16"/>
          <w:szCs w:val="16"/>
        </w:rPr>
      </w:pPr>
    </w:p>
    <w:p w:rsidR="001F1906" w:rsidRDefault="001F1906" w:rsidP="001F1906">
      <w:pPr>
        <w:pBdr>
          <w:bottom w:val="single" w:sz="6" w:space="1" w:color="auto"/>
        </w:pBdr>
        <w:spacing w:before="0"/>
        <w:rPr>
          <w:sz w:val="16"/>
          <w:szCs w:val="16"/>
        </w:rPr>
      </w:pPr>
    </w:p>
    <w:p w:rsidR="00220F86" w:rsidRPr="001F1906" w:rsidRDefault="00220F86" w:rsidP="001F1906">
      <w:pPr>
        <w:pBdr>
          <w:bottom w:val="single" w:sz="6" w:space="1" w:color="auto"/>
        </w:pBdr>
        <w:spacing w:before="0"/>
        <w:rPr>
          <w:sz w:val="16"/>
          <w:szCs w:val="16"/>
        </w:rPr>
      </w:pPr>
    </w:p>
    <w:p w:rsidR="001F1906" w:rsidRPr="00A13051" w:rsidRDefault="001F1906" w:rsidP="001F1906">
      <w:pPr>
        <w:spacing w:before="0"/>
        <w:rPr>
          <w:sz w:val="22"/>
          <w:szCs w:val="22"/>
        </w:rPr>
      </w:pPr>
    </w:p>
    <w:p w:rsidR="002D3EA9" w:rsidRDefault="00F66A24" w:rsidP="00FB3D29">
      <w:pPr>
        <w:pStyle w:val="MainHeading"/>
        <w:rPr>
          <w:sz w:val="32"/>
          <w:szCs w:val="32"/>
        </w:rPr>
      </w:pPr>
      <w:r w:rsidRPr="002D3EA9">
        <w:rPr>
          <w:sz w:val="32"/>
          <w:szCs w:val="32"/>
        </w:rPr>
        <w:t xml:space="preserve">Academic </w:t>
      </w:r>
      <w:r w:rsidR="00F756FB">
        <w:rPr>
          <w:sz w:val="32"/>
          <w:szCs w:val="32"/>
        </w:rPr>
        <w:t>CV</w:t>
      </w:r>
    </w:p>
    <w:p w:rsidR="00383699" w:rsidRDefault="00A03CF5" w:rsidP="00FB3D29">
      <w:pPr>
        <w:pStyle w:val="MainHeading"/>
      </w:pPr>
      <w:r>
        <w:rPr>
          <w:noProof/>
          <w:lang w:eastAsia="en-GB"/>
        </w:rPr>
        <mc:AlternateContent>
          <mc:Choice Requires="wps">
            <w:drawing>
              <wp:anchor distT="91440" distB="91440" distL="114300" distR="114300" simplePos="0" relativeHeight="251665920" behindDoc="0" locked="0" layoutInCell="0" allowOverlap="1" wp14:anchorId="05731768">
                <wp:simplePos x="0" y="0"/>
                <wp:positionH relativeFrom="margin">
                  <wp:align>right</wp:align>
                </wp:positionH>
                <mc:AlternateContent>
                  <mc:Choice Requires="wp14">
                    <wp:positionV relativeFrom="margin">
                      <wp14:pctPosVOffset>16000</wp14:pctPosVOffset>
                    </wp:positionV>
                  </mc:Choice>
                  <mc:Fallback>
                    <wp:positionV relativeFrom="page">
                      <wp:posOffset>2124710</wp:posOffset>
                    </wp:positionV>
                  </mc:Fallback>
                </mc:AlternateContent>
                <wp:extent cx="5781675" cy="5903595"/>
                <wp:effectExtent l="26670" t="24765" r="78105" b="8191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81675" cy="5903595"/>
                        </a:xfrm>
                        <a:prstGeom prst="rect">
                          <a:avLst/>
                        </a:prstGeom>
                        <a:solidFill>
                          <a:schemeClr val="bg1">
                            <a:lumMod val="100000"/>
                            <a:lumOff val="0"/>
                          </a:schemeClr>
                        </a:solidFill>
                        <a:ln w="3810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rsidR="00CD1448" w:rsidRPr="00494753" w:rsidRDefault="00CD1448" w:rsidP="00E43534">
                            <w:pPr>
                              <w:tabs>
                                <w:tab w:val="left" w:pos="567"/>
                              </w:tabs>
                              <w:spacing w:before="0"/>
                              <w:rPr>
                                <w:rStyle w:val="Hyperlink"/>
                                <w:sz w:val="22"/>
                                <w:szCs w:val="22"/>
                              </w:rPr>
                            </w:pPr>
                            <w:r w:rsidRPr="00494753">
                              <w:rPr>
                                <w:sz w:val="22"/>
                                <w:szCs w:val="22"/>
                              </w:rPr>
                              <w:t>If you need a copy of this application form in an alternative format (</w:t>
                            </w:r>
                            <w:proofErr w:type="spellStart"/>
                            <w:r>
                              <w:rPr>
                                <w:sz w:val="22"/>
                                <w:szCs w:val="22"/>
                              </w:rPr>
                              <w:t>e.g.large</w:t>
                            </w:r>
                            <w:proofErr w:type="spellEnd"/>
                            <w:r>
                              <w:rPr>
                                <w:sz w:val="22"/>
                                <w:szCs w:val="22"/>
                              </w:rPr>
                              <w:t xml:space="preserve"> print)</w:t>
                            </w:r>
                            <w:r w:rsidRPr="00494753">
                              <w:rPr>
                                <w:sz w:val="22"/>
                                <w:szCs w:val="22"/>
                              </w:rPr>
                              <w:t xml:space="preserve">, please contact the Promotions team on extension 35775 or email </w:t>
                            </w:r>
                            <w:hyperlink r:id="rId9" w:history="1">
                              <w:r w:rsidRPr="00494753">
                                <w:rPr>
                                  <w:rStyle w:val="Hyperlink"/>
                                  <w:sz w:val="22"/>
                                  <w:szCs w:val="22"/>
                                </w:rPr>
                                <w:t>promotions@leeds.ac.uk</w:t>
                              </w:r>
                            </w:hyperlink>
                          </w:p>
                          <w:p w:rsidR="00CD1448" w:rsidRDefault="00CD1448" w:rsidP="00E43534">
                            <w:pPr>
                              <w:tabs>
                                <w:tab w:val="left" w:pos="567"/>
                              </w:tabs>
                              <w:spacing w:before="0"/>
                              <w:rPr>
                                <w:sz w:val="22"/>
                                <w:szCs w:val="22"/>
                              </w:rPr>
                            </w:pPr>
                          </w:p>
                          <w:p w:rsidR="00805A0A" w:rsidRPr="00BD1507" w:rsidRDefault="00CD1448" w:rsidP="00E43534">
                            <w:pPr>
                              <w:tabs>
                                <w:tab w:val="left" w:pos="567"/>
                              </w:tabs>
                              <w:spacing w:before="0"/>
                              <w:rPr>
                                <w:sz w:val="22"/>
                                <w:szCs w:val="22"/>
                              </w:rPr>
                            </w:pPr>
                            <w:r>
                              <w:rPr>
                                <w:sz w:val="22"/>
                                <w:szCs w:val="22"/>
                              </w:rPr>
                              <w:t>Before completing this form, please read through the</w:t>
                            </w:r>
                            <w:r w:rsidRPr="00086267">
                              <w:rPr>
                                <w:sz w:val="22"/>
                                <w:szCs w:val="22"/>
                              </w:rPr>
                              <w:t xml:space="preserve"> promotions process</w:t>
                            </w:r>
                            <w:r>
                              <w:rPr>
                                <w:sz w:val="22"/>
                                <w:szCs w:val="22"/>
                              </w:rPr>
                              <w:t xml:space="preserve">, which </w:t>
                            </w:r>
                            <w:r w:rsidRPr="00086267">
                              <w:rPr>
                                <w:sz w:val="22"/>
                                <w:szCs w:val="22"/>
                              </w:rPr>
                              <w:t xml:space="preserve">can be found </w:t>
                            </w:r>
                            <w:r w:rsidR="00A33FD2">
                              <w:rPr>
                                <w:sz w:val="22"/>
                                <w:szCs w:val="22"/>
                              </w:rPr>
                              <w:t>on the HR website</w:t>
                            </w:r>
                            <w:r>
                              <w:rPr>
                                <w:sz w:val="22"/>
                                <w:szCs w:val="22"/>
                              </w:rPr>
                              <w:t>.</w:t>
                            </w:r>
                          </w:p>
                          <w:p w:rsidR="00805A0A" w:rsidRPr="00BD1507" w:rsidRDefault="00805A0A" w:rsidP="00E43534">
                            <w:pPr>
                              <w:tabs>
                                <w:tab w:val="left" w:pos="567"/>
                              </w:tabs>
                              <w:spacing w:before="0"/>
                              <w:rPr>
                                <w:sz w:val="22"/>
                                <w:szCs w:val="22"/>
                              </w:rPr>
                            </w:pPr>
                          </w:p>
                          <w:p w:rsidR="00805A0A" w:rsidRPr="00004B92" w:rsidRDefault="00805A0A" w:rsidP="00E43534">
                            <w:pPr>
                              <w:tabs>
                                <w:tab w:val="left" w:pos="567"/>
                              </w:tabs>
                              <w:spacing w:before="0"/>
                              <w:rPr>
                                <w:sz w:val="22"/>
                                <w:szCs w:val="22"/>
                              </w:rPr>
                            </w:pPr>
                            <w:r w:rsidRPr="00004B92">
                              <w:rPr>
                                <w:sz w:val="22"/>
                                <w:szCs w:val="22"/>
                              </w:rPr>
                              <w:t xml:space="preserve">This CV template indicates the main types of factual evidence that will be required by promotions panels to make the judgement as to whether you meet the promotions criteria.  It will be used alongside the information provided in your application form. You are welcome to use this standard CV format or you may decide to submit your CV in a different format. In either case you are strongly </w:t>
                            </w:r>
                            <w:r>
                              <w:rPr>
                                <w:sz w:val="22"/>
                                <w:szCs w:val="22"/>
                              </w:rPr>
                              <w:t>a</w:t>
                            </w:r>
                            <w:r w:rsidRPr="00004B92">
                              <w:rPr>
                                <w:sz w:val="22"/>
                                <w:szCs w:val="22"/>
                              </w:rPr>
                              <w:t xml:space="preserve">dvised to consult the guidance about what information should be in your CV which can be found </w:t>
                            </w:r>
                            <w:r w:rsidR="00A33FD2">
                              <w:rPr>
                                <w:sz w:val="22"/>
                                <w:szCs w:val="22"/>
                              </w:rPr>
                              <w:t>on the HR website.</w:t>
                            </w:r>
                            <w:r w:rsidRPr="00004B92">
                              <w:rPr>
                                <w:sz w:val="22"/>
                                <w:szCs w:val="22"/>
                              </w:rPr>
                              <w:t xml:space="preserve">  This will also indicate where the panel will take information directly from your CV to avoid the need for you to repeat the information in your application.</w:t>
                            </w:r>
                          </w:p>
                          <w:p w:rsidR="00805A0A" w:rsidRDefault="00805A0A" w:rsidP="00E43534">
                            <w:pPr>
                              <w:tabs>
                                <w:tab w:val="left" w:pos="567"/>
                              </w:tabs>
                              <w:spacing w:before="0"/>
                              <w:rPr>
                                <w:sz w:val="22"/>
                                <w:szCs w:val="22"/>
                              </w:rPr>
                            </w:pPr>
                          </w:p>
                          <w:p w:rsidR="00805A0A" w:rsidRDefault="00805A0A" w:rsidP="00E43534">
                            <w:pPr>
                              <w:tabs>
                                <w:tab w:val="left" w:pos="567"/>
                              </w:tabs>
                              <w:spacing w:before="0"/>
                              <w:rPr>
                                <w:b/>
                                <w:sz w:val="22"/>
                                <w:szCs w:val="22"/>
                              </w:rPr>
                            </w:pPr>
                            <w:r w:rsidRPr="00BD1507">
                              <w:rPr>
                                <w:b/>
                                <w:sz w:val="22"/>
                                <w:szCs w:val="22"/>
                              </w:rPr>
                              <w:t xml:space="preserve">Completing your </w:t>
                            </w:r>
                            <w:r>
                              <w:rPr>
                                <w:b/>
                                <w:sz w:val="22"/>
                                <w:szCs w:val="22"/>
                              </w:rPr>
                              <w:t>CV</w:t>
                            </w:r>
                          </w:p>
                          <w:p w:rsidR="00805A0A" w:rsidRDefault="00805A0A" w:rsidP="00E43534">
                            <w:pPr>
                              <w:tabs>
                                <w:tab w:val="left" w:pos="567"/>
                              </w:tabs>
                              <w:spacing w:before="0"/>
                              <w:rPr>
                                <w:b/>
                                <w:sz w:val="22"/>
                                <w:szCs w:val="22"/>
                              </w:rPr>
                            </w:pPr>
                          </w:p>
                          <w:p w:rsidR="00805A0A" w:rsidRPr="00A33FD2" w:rsidRDefault="00805A0A" w:rsidP="00E43534">
                            <w:pPr>
                              <w:tabs>
                                <w:tab w:val="left" w:pos="567"/>
                              </w:tabs>
                              <w:spacing w:before="0"/>
                              <w:rPr>
                                <w:sz w:val="22"/>
                                <w:szCs w:val="22"/>
                              </w:rPr>
                            </w:pPr>
                            <w:r w:rsidRPr="00A33FD2">
                              <w:rPr>
                                <w:sz w:val="22"/>
                                <w:szCs w:val="22"/>
                              </w:rPr>
                              <w:t xml:space="preserve">Please read through the </w:t>
                            </w:r>
                            <w:r w:rsidR="00832656" w:rsidRPr="00A33FD2">
                              <w:rPr>
                                <w:sz w:val="22"/>
                                <w:szCs w:val="22"/>
                              </w:rPr>
                              <w:t xml:space="preserve">criteria </w:t>
                            </w:r>
                            <w:r w:rsidRPr="00A33FD2">
                              <w:rPr>
                                <w:sz w:val="22"/>
                                <w:szCs w:val="22"/>
                              </w:rPr>
                              <w:t>guidance and refer to the criteria and local benchmarks as you complete this form as this will help you to ensure you present all the supporting evidence for your application.</w:t>
                            </w:r>
                          </w:p>
                          <w:p w:rsidR="00805A0A" w:rsidRPr="00A33FD2" w:rsidRDefault="00805A0A" w:rsidP="00E43534">
                            <w:pPr>
                              <w:tabs>
                                <w:tab w:val="left" w:pos="567"/>
                              </w:tabs>
                              <w:spacing w:before="0"/>
                              <w:rPr>
                                <w:b/>
                                <w:sz w:val="22"/>
                                <w:szCs w:val="22"/>
                              </w:rPr>
                            </w:pPr>
                          </w:p>
                          <w:p w:rsidR="00805A0A" w:rsidRPr="00A33FD2" w:rsidRDefault="00805A0A" w:rsidP="00E43534">
                            <w:pPr>
                              <w:tabs>
                                <w:tab w:val="left" w:pos="567"/>
                              </w:tabs>
                              <w:spacing w:before="0"/>
                              <w:rPr>
                                <w:sz w:val="22"/>
                                <w:szCs w:val="22"/>
                              </w:rPr>
                            </w:pPr>
                            <w:r w:rsidRPr="00A33FD2">
                              <w:rPr>
                                <w:sz w:val="22"/>
                                <w:szCs w:val="22"/>
                              </w:rPr>
                              <w:t xml:space="preserve">Please complete the sections relevant to the promotion pathway you have applied against in black ink or type. </w:t>
                            </w:r>
                          </w:p>
                          <w:p w:rsidR="00805A0A" w:rsidRPr="00A33FD2" w:rsidRDefault="00805A0A" w:rsidP="00E43534">
                            <w:pPr>
                              <w:tabs>
                                <w:tab w:val="left" w:pos="567"/>
                              </w:tabs>
                              <w:spacing w:before="0"/>
                              <w:rPr>
                                <w:sz w:val="22"/>
                                <w:szCs w:val="22"/>
                              </w:rPr>
                            </w:pPr>
                          </w:p>
                          <w:p w:rsidR="00805A0A" w:rsidRPr="00A33FD2" w:rsidRDefault="00805A0A" w:rsidP="00E43534">
                            <w:pPr>
                              <w:tabs>
                                <w:tab w:val="left" w:pos="567"/>
                              </w:tabs>
                              <w:spacing w:before="0"/>
                              <w:rPr>
                                <w:b/>
                                <w:bCs/>
                                <w:sz w:val="22"/>
                                <w:szCs w:val="22"/>
                              </w:rPr>
                            </w:pPr>
                            <w:r w:rsidRPr="00A33FD2">
                              <w:rPr>
                                <w:b/>
                                <w:bCs/>
                                <w:sz w:val="22"/>
                                <w:szCs w:val="22"/>
                              </w:rPr>
                              <w:t>Submitting your CV</w:t>
                            </w:r>
                          </w:p>
                          <w:p w:rsidR="00805A0A" w:rsidRPr="00704CB2" w:rsidRDefault="00805A0A" w:rsidP="00E43534">
                            <w:pPr>
                              <w:tabs>
                                <w:tab w:val="left" w:pos="138"/>
                                <w:tab w:val="left" w:pos="567"/>
                              </w:tabs>
                              <w:spacing w:before="0"/>
                              <w:rPr>
                                <w:sz w:val="22"/>
                                <w:szCs w:val="22"/>
                              </w:rPr>
                            </w:pPr>
                            <w:r w:rsidRPr="00A33FD2">
                              <w:rPr>
                                <w:bCs/>
                                <w:sz w:val="22"/>
                                <w:szCs w:val="22"/>
                              </w:rPr>
                              <w:t>Please submit your CV with your completed application form</w:t>
                            </w:r>
                            <w:r w:rsidRPr="00A33FD2">
                              <w:rPr>
                                <w:sz w:val="22"/>
                                <w:szCs w:val="22"/>
                              </w:rPr>
                              <w:t xml:space="preserve"> to your local HR team who will send these documents to your Head of School/Service for verification.</w:t>
                            </w:r>
                          </w:p>
                          <w:p w:rsidR="00805A0A" w:rsidRPr="00704CB2" w:rsidRDefault="00805A0A" w:rsidP="00E43534">
                            <w:pPr>
                              <w:tabs>
                                <w:tab w:val="left" w:pos="138"/>
                                <w:tab w:val="left" w:pos="567"/>
                              </w:tabs>
                              <w:spacing w:before="0"/>
                              <w:rPr>
                                <w:sz w:val="22"/>
                                <w:szCs w:val="22"/>
                              </w:rPr>
                            </w:pPr>
                          </w:p>
                          <w:p w:rsidR="00805A0A" w:rsidRDefault="00805A0A" w:rsidP="00E43534">
                            <w:pPr>
                              <w:spacing w:before="0"/>
                              <w:rPr>
                                <w:color w:val="4F81BD" w:themeColor="accent1"/>
                                <w:sz w:val="20"/>
                                <w:szCs w:val="20"/>
                              </w:rPr>
                            </w:pPr>
                            <w:r w:rsidRPr="00BD1507">
                              <w:rPr>
                                <w:sz w:val="22"/>
                                <w:szCs w:val="22"/>
                              </w:rPr>
                              <w:t>Please do not submit any other supporting documentation unless the panel request further information to aid their decision.  Your panel will take into account any relevant evidence from your previous employment</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731768" id="Rectangle 396" o:spid="_x0000_s1026" style="position:absolute;left:0;text-align:left;margin-left:404.05pt;margin-top:0;width:455.25pt;height:464.85pt;flip:x;z-index:251665920;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" o:allowincell="f" fillcolor="white [3212]" strokecolor="gray [1629]" strokeweight="3pt">
                <v:shadow on="t" type="perspective" color="black" opacity="26213f" origin="-.5,-.5" offset=".74836mm,.74836mm" matrix="65864f,,,65864f"/>
                <v:textbox inset="21.6pt,21.6pt,21.6pt,21.6pt">
                  <w:txbxContent>
                    <w:p w:rsidR="00CD1448" w:rsidRPr="00494753" w:rsidRDefault="00CD1448" w:rsidP="00E43534">
                      <w:pPr>
                        <w:tabs>
                          <w:tab w:val="left" w:pos="567"/>
                        </w:tabs>
                        <w:spacing w:before="0"/>
                        <w:rPr>
                          <w:rStyle w:val="Hyperlink"/>
                          <w:sz w:val="22"/>
                          <w:szCs w:val="22"/>
                        </w:rPr>
                      </w:pPr>
                      <w:r w:rsidRPr="00494753">
                        <w:rPr>
                          <w:sz w:val="22"/>
                          <w:szCs w:val="22"/>
                        </w:rPr>
                        <w:t>If you need a copy of this application form in an alternative format (</w:t>
                      </w:r>
                      <w:proofErr w:type="spellStart"/>
                      <w:r>
                        <w:rPr>
                          <w:sz w:val="22"/>
                          <w:szCs w:val="22"/>
                        </w:rPr>
                        <w:t>e.g.large</w:t>
                      </w:r>
                      <w:proofErr w:type="spellEnd"/>
                      <w:r>
                        <w:rPr>
                          <w:sz w:val="22"/>
                          <w:szCs w:val="22"/>
                        </w:rPr>
                        <w:t xml:space="preserve"> print)</w:t>
                      </w:r>
                      <w:r w:rsidRPr="00494753">
                        <w:rPr>
                          <w:sz w:val="22"/>
                          <w:szCs w:val="22"/>
                        </w:rPr>
                        <w:t xml:space="preserve">, please contact the Promotions team on extension 35775 or email </w:t>
                      </w:r>
                      <w:hyperlink r:id="rId10" w:history="1">
                        <w:r w:rsidRPr="00494753">
                          <w:rPr>
                            <w:rStyle w:val="Hyperlink"/>
                            <w:sz w:val="22"/>
                            <w:szCs w:val="22"/>
                          </w:rPr>
                          <w:t>promotions@leeds.ac.uk</w:t>
                        </w:r>
                      </w:hyperlink>
                    </w:p>
                    <w:p w:rsidR="00CD1448" w:rsidRDefault="00CD1448" w:rsidP="00E43534">
                      <w:pPr>
                        <w:tabs>
                          <w:tab w:val="left" w:pos="567"/>
                        </w:tabs>
                        <w:spacing w:before="0"/>
                        <w:rPr>
                          <w:sz w:val="22"/>
                          <w:szCs w:val="22"/>
                        </w:rPr>
                      </w:pPr>
                    </w:p>
                    <w:p w:rsidR="00805A0A" w:rsidRPr="00BD1507" w:rsidRDefault="00CD1448" w:rsidP="00E43534">
                      <w:pPr>
                        <w:tabs>
                          <w:tab w:val="left" w:pos="567"/>
                        </w:tabs>
                        <w:spacing w:before="0"/>
                        <w:rPr>
                          <w:sz w:val="22"/>
                          <w:szCs w:val="22"/>
                        </w:rPr>
                      </w:pPr>
                      <w:r>
                        <w:rPr>
                          <w:sz w:val="22"/>
                          <w:szCs w:val="22"/>
                        </w:rPr>
                        <w:t>Before completing this form, please read through the</w:t>
                      </w:r>
                      <w:r w:rsidRPr="00086267">
                        <w:rPr>
                          <w:sz w:val="22"/>
                          <w:szCs w:val="22"/>
                        </w:rPr>
                        <w:t xml:space="preserve"> promotions process</w:t>
                      </w:r>
                      <w:r>
                        <w:rPr>
                          <w:sz w:val="22"/>
                          <w:szCs w:val="22"/>
                        </w:rPr>
                        <w:t xml:space="preserve">, which </w:t>
                      </w:r>
                      <w:r w:rsidRPr="00086267">
                        <w:rPr>
                          <w:sz w:val="22"/>
                          <w:szCs w:val="22"/>
                        </w:rPr>
                        <w:t xml:space="preserve">can be found </w:t>
                      </w:r>
                      <w:r w:rsidR="00A33FD2">
                        <w:rPr>
                          <w:sz w:val="22"/>
                          <w:szCs w:val="22"/>
                        </w:rPr>
                        <w:t>on the HR website</w:t>
                      </w:r>
                      <w:r>
                        <w:rPr>
                          <w:sz w:val="22"/>
                          <w:szCs w:val="22"/>
                        </w:rPr>
                        <w:t>.</w:t>
                      </w:r>
                    </w:p>
                    <w:p w:rsidR="00805A0A" w:rsidRPr="00BD1507" w:rsidRDefault="00805A0A" w:rsidP="00E43534">
                      <w:pPr>
                        <w:tabs>
                          <w:tab w:val="left" w:pos="567"/>
                        </w:tabs>
                        <w:spacing w:before="0"/>
                        <w:rPr>
                          <w:sz w:val="22"/>
                          <w:szCs w:val="22"/>
                        </w:rPr>
                      </w:pPr>
                    </w:p>
                    <w:p w:rsidR="00805A0A" w:rsidRPr="00004B92" w:rsidRDefault="00805A0A" w:rsidP="00E43534">
                      <w:pPr>
                        <w:tabs>
                          <w:tab w:val="left" w:pos="567"/>
                        </w:tabs>
                        <w:spacing w:before="0"/>
                        <w:rPr>
                          <w:sz w:val="22"/>
                          <w:szCs w:val="22"/>
                        </w:rPr>
                      </w:pPr>
                      <w:r w:rsidRPr="00004B92">
                        <w:rPr>
                          <w:sz w:val="22"/>
                          <w:szCs w:val="22"/>
                        </w:rPr>
                        <w:t xml:space="preserve">This CV template indicates the main types of factual evidence that will be required by promotions panels to make the judgement as to whether you meet the promotions criteria.  It will be used alongside the information provided in your application form. You are welcome to use this standard CV format or you may decide to submit your CV in a different format. In either case you are strongly </w:t>
                      </w:r>
                      <w:r>
                        <w:rPr>
                          <w:sz w:val="22"/>
                          <w:szCs w:val="22"/>
                        </w:rPr>
                        <w:t>a</w:t>
                      </w:r>
                      <w:r w:rsidRPr="00004B92">
                        <w:rPr>
                          <w:sz w:val="22"/>
                          <w:szCs w:val="22"/>
                        </w:rPr>
                        <w:t xml:space="preserve">dvised to consult the guidance about what information should be in your CV which can be found </w:t>
                      </w:r>
                      <w:r w:rsidR="00A33FD2">
                        <w:rPr>
                          <w:sz w:val="22"/>
                          <w:szCs w:val="22"/>
                        </w:rPr>
                        <w:t>on the HR website.</w:t>
                      </w:r>
                      <w:r w:rsidRPr="00004B92">
                        <w:rPr>
                          <w:sz w:val="22"/>
                          <w:szCs w:val="22"/>
                        </w:rPr>
                        <w:t xml:space="preserve">  This will also indicate where the panel will take information directly from your CV to avoid the need for you to repeat the information in your application.</w:t>
                      </w:r>
                    </w:p>
                    <w:p w:rsidR="00805A0A" w:rsidRDefault="00805A0A" w:rsidP="00E43534">
                      <w:pPr>
                        <w:tabs>
                          <w:tab w:val="left" w:pos="567"/>
                        </w:tabs>
                        <w:spacing w:before="0"/>
                        <w:rPr>
                          <w:sz w:val="22"/>
                          <w:szCs w:val="22"/>
                        </w:rPr>
                      </w:pPr>
                    </w:p>
                    <w:p w:rsidR="00805A0A" w:rsidRDefault="00805A0A" w:rsidP="00E43534">
                      <w:pPr>
                        <w:tabs>
                          <w:tab w:val="left" w:pos="567"/>
                        </w:tabs>
                        <w:spacing w:before="0"/>
                        <w:rPr>
                          <w:b/>
                          <w:sz w:val="22"/>
                          <w:szCs w:val="22"/>
                        </w:rPr>
                      </w:pPr>
                      <w:r w:rsidRPr="00BD1507">
                        <w:rPr>
                          <w:b/>
                          <w:sz w:val="22"/>
                          <w:szCs w:val="22"/>
                        </w:rPr>
                        <w:t xml:space="preserve">Completing your </w:t>
                      </w:r>
                      <w:r>
                        <w:rPr>
                          <w:b/>
                          <w:sz w:val="22"/>
                          <w:szCs w:val="22"/>
                        </w:rPr>
                        <w:t>CV</w:t>
                      </w:r>
                    </w:p>
                    <w:p w:rsidR="00805A0A" w:rsidRDefault="00805A0A" w:rsidP="00E43534">
                      <w:pPr>
                        <w:tabs>
                          <w:tab w:val="left" w:pos="567"/>
                        </w:tabs>
                        <w:spacing w:before="0"/>
                        <w:rPr>
                          <w:b/>
                          <w:sz w:val="22"/>
                          <w:szCs w:val="22"/>
                        </w:rPr>
                      </w:pPr>
                    </w:p>
                    <w:p w:rsidR="00805A0A" w:rsidRPr="00A33FD2" w:rsidRDefault="00805A0A" w:rsidP="00E43534">
                      <w:pPr>
                        <w:tabs>
                          <w:tab w:val="left" w:pos="567"/>
                        </w:tabs>
                        <w:spacing w:before="0"/>
                        <w:rPr>
                          <w:sz w:val="22"/>
                          <w:szCs w:val="22"/>
                        </w:rPr>
                      </w:pPr>
                      <w:r w:rsidRPr="00A33FD2">
                        <w:rPr>
                          <w:sz w:val="22"/>
                          <w:szCs w:val="22"/>
                        </w:rPr>
                        <w:t xml:space="preserve">Please read through the </w:t>
                      </w:r>
                      <w:r w:rsidR="00832656" w:rsidRPr="00A33FD2">
                        <w:rPr>
                          <w:sz w:val="22"/>
                          <w:szCs w:val="22"/>
                        </w:rPr>
                        <w:t xml:space="preserve">criteria </w:t>
                      </w:r>
                      <w:r w:rsidRPr="00A33FD2">
                        <w:rPr>
                          <w:sz w:val="22"/>
                          <w:szCs w:val="22"/>
                        </w:rPr>
                        <w:t>guidance and refer to the criteria and local benchmarks as you complete this form as this will help you to ensure you present all the supporting evidence for your application.</w:t>
                      </w:r>
                    </w:p>
                    <w:p w:rsidR="00805A0A" w:rsidRPr="00A33FD2" w:rsidRDefault="00805A0A" w:rsidP="00E43534">
                      <w:pPr>
                        <w:tabs>
                          <w:tab w:val="left" w:pos="567"/>
                        </w:tabs>
                        <w:spacing w:before="0"/>
                        <w:rPr>
                          <w:b/>
                          <w:sz w:val="22"/>
                          <w:szCs w:val="22"/>
                        </w:rPr>
                      </w:pPr>
                    </w:p>
                    <w:p w:rsidR="00805A0A" w:rsidRPr="00A33FD2" w:rsidRDefault="00805A0A" w:rsidP="00E43534">
                      <w:pPr>
                        <w:tabs>
                          <w:tab w:val="left" w:pos="567"/>
                        </w:tabs>
                        <w:spacing w:before="0"/>
                        <w:rPr>
                          <w:sz w:val="22"/>
                          <w:szCs w:val="22"/>
                        </w:rPr>
                      </w:pPr>
                      <w:r w:rsidRPr="00A33FD2">
                        <w:rPr>
                          <w:sz w:val="22"/>
                          <w:szCs w:val="22"/>
                        </w:rPr>
                        <w:t xml:space="preserve">Please complete the sections relevant to the promotion pathway you have applied against in black ink or type. </w:t>
                      </w:r>
                    </w:p>
                    <w:p w:rsidR="00805A0A" w:rsidRPr="00A33FD2" w:rsidRDefault="00805A0A" w:rsidP="00E43534">
                      <w:pPr>
                        <w:tabs>
                          <w:tab w:val="left" w:pos="567"/>
                        </w:tabs>
                        <w:spacing w:before="0"/>
                        <w:rPr>
                          <w:sz w:val="22"/>
                          <w:szCs w:val="22"/>
                        </w:rPr>
                      </w:pPr>
                    </w:p>
                    <w:p w:rsidR="00805A0A" w:rsidRPr="00A33FD2" w:rsidRDefault="00805A0A" w:rsidP="00E43534">
                      <w:pPr>
                        <w:tabs>
                          <w:tab w:val="left" w:pos="567"/>
                        </w:tabs>
                        <w:spacing w:before="0"/>
                        <w:rPr>
                          <w:b/>
                          <w:bCs/>
                          <w:sz w:val="22"/>
                          <w:szCs w:val="22"/>
                        </w:rPr>
                      </w:pPr>
                      <w:r w:rsidRPr="00A33FD2">
                        <w:rPr>
                          <w:b/>
                          <w:bCs/>
                          <w:sz w:val="22"/>
                          <w:szCs w:val="22"/>
                        </w:rPr>
                        <w:t>Submitting your CV</w:t>
                      </w:r>
                    </w:p>
                    <w:p w:rsidR="00805A0A" w:rsidRPr="00704CB2" w:rsidRDefault="00805A0A" w:rsidP="00E43534">
                      <w:pPr>
                        <w:tabs>
                          <w:tab w:val="left" w:pos="138"/>
                          <w:tab w:val="left" w:pos="567"/>
                        </w:tabs>
                        <w:spacing w:before="0"/>
                        <w:rPr>
                          <w:sz w:val="22"/>
                          <w:szCs w:val="22"/>
                        </w:rPr>
                      </w:pPr>
                      <w:r w:rsidRPr="00A33FD2">
                        <w:rPr>
                          <w:bCs/>
                          <w:sz w:val="22"/>
                          <w:szCs w:val="22"/>
                        </w:rPr>
                        <w:t>Please submit your CV with your completed application form</w:t>
                      </w:r>
                      <w:r w:rsidRPr="00A33FD2">
                        <w:rPr>
                          <w:sz w:val="22"/>
                          <w:szCs w:val="22"/>
                        </w:rPr>
                        <w:t xml:space="preserve"> to your local HR team who will send these documents to your Head of School/Service for verification.</w:t>
                      </w:r>
                    </w:p>
                    <w:p w:rsidR="00805A0A" w:rsidRPr="00704CB2" w:rsidRDefault="00805A0A" w:rsidP="00E43534">
                      <w:pPr>
                        <w:tabs>
                          <w:tab w:val="left" w:pos="138"/>
                          <w:tab w:val="left" w:pos="567"/>
                        </w:tabs>
                        <w:spacing w:before="0"/>
                        <w:rPr>
                          <w:sz w:val="22"/>
                          <w:szCs w:val="22"/>
                        </w:rPr>
                      </w:pPr>
                    </w:p>
                    <w:p w:rsidR="00805A0A" w:rsidRDefault="00805A0A" w:rsidP="00E43534">
                      <w:pPr>
                        <w:spacing w:before="0"/>
                        <w:rPr>
                          <w:color w:val="4F81BD" w:themeColor="accent1"/>
                          <w:sz w:val="20"/>
                          <w:szCs w:val="20"/>
                        </w:rPr>
                      </w:pPr>
                      <w:r w:rsidRPr="00BD1507">
                        <w:rPr>
                          <w:sz w:val="22"/>
                          <w:szCs w:val="22"/>
                        </w:rPr>
                        <w:t>Please do not submit any other supporting documentation unless the panel request further information to aid their decision.  Your panel will take into account any relevant evidence from your previous employment</w:t>
                      </w:r>
                    </w:p>
                  </w:txbxContent>
                </v:textbox>
                <w10:wrap type="square" anchorx="margin" anchory="margin"/>
              </v:rect>
            </w:pict>
          </mc:Fallback>
        </mc:AlternateContent>
      </w:r>
      <w:proofErr w:type="gramStart"/>
      <w:r w:rsidR="00383699">
        <w:t>for</w:t>
      </w:r>
      <w:proofErr w:type="gramEnd"/>
      <w:r w:rsidR="00383699">
        <w:t xml:space="preserve"> academic staff Grade</w:t>
      </w:r>
      <w:r w:rsidR="00220F86">
        <w:t>s</w:t>
      </w:r>
      <w:r w:rsidR="00383699">
        <w:t xml:space="preserve"> </w:t>
      </w:r>
      <w:r w:rsidR="00220F86">
        <w:t>8</w:t>
      </w:r>
      <w:r w:rsidR="00383699">
        <w:t xml:space="preserve"> to 10</w:t>
      </w:r>
      <w:bookmarkStart w:id="0" w:name="_GoBack"/>
      <w:bookmarkEnd w:id="0"/>
    </w:p>
    <w:p w:rsidR="00383699" w:rsidRDefault="00383699" w:rsidP="00FB3D29">
      <w:pPr>
        <w:pStyle w:val="MainHeading"/>
      </w:pPr>
    </w:p>
    <w:p w:rsidR="000859FE" w:rsidRDefault="000859FE" w:rsidP="00282BEF">
      <w:pPr>
        <w:rPr>
          <w:b/>
        </w:rPr>
        <w:sectPr w:rsidR="000859FE" w:rsidSect="00C46ED0">
          <w:footerReference w:type="default" r:id="rId11"/>
          <w:footerReference w:type="first" r:id="rId12"/>
          <w:type w:val="continuous"/>
          <w:pgSz w:w="11906" w:h="16838"/>
          <w:pgMar w:top="993" w:right="1440" w:bottom="1135" w:left="1440" w:header="708" w:footer="708" w:gutter="0"/>
          <w:pgNumType w:start="1"/>
          <w:cols w:space="708"/>
          <w:docGrid w:linePitch="360"/>
        </w:sectPr>
      </w:pPr>
    </w:p>
    <w:p w:rsidR="00282BEF" w:rsidRDefault="00282BEF" w:rsidP="00282BEF">
      <w:pPr>
        <w:rPr>
          <w:b/>
        </w:rPr>
      </w:pPr>
      <w:r w:rsidRPr="000650C6">
        <w:rPr>
          <w:b/>
        </w:rPr>
        <w:lastRenderedPageBreak/>
        <w:t>Section 1: Personal Details</w:t>
      </w:r>
    </w:p>
    <w:p w:rsidR="009D3747" w:rsidRPr="000650C6" w:rsidRDefault="009D3747" w:rsidP="00282BEF">
      <w:pPr>
        <w:rPr>
          <w:b/>
        </w:rPr>
      </w:pPr>
    </w:p>
    <w:tbl>
      <w:tblPr>
        <w:tblStyle w:val="TableGrid"/>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049"/>
        <w:gridCol w:w="510"/>
        <w:gridCol w:w="1560"/>
        <w:gridCol w:w="1770"/>
        <w:gridCol w:w="1206"/>
        <w:gridCol w:w="2410"/>
      </w:tblGrid>
      <w:tr w:rsidR="00D40662" w:rsidRPr="008B4308" w:rsidTr="00D40662">
        <w:trPr>
          <w:trHeight w:val="567"/>
        </w:trPr>
        <w:tc>
          <w:tcPr>
            <w:tcW w:w="817" w:type="dxa"/>
            <w:tcBorders>
              <w:bottom w:val="single" w:sz="12" w:space="0" w:color="auto"/>
            </w:tcBorders>
            <w:shd w:val="pct20" w:color="auto" w:fill="auto"/>
            <w:vAlign w:val="center"/>
          </w:tcPr>
          <w:p w:rsidR="00D40662" w:rsidRPr="008B4308" w:rsidRDefault="00D40662" w:rsidP="00282BEF">
            <w:pPr>
              <w:rPr>
                <w:sz w:val="22"/>
                <w:szCs w:val="22"/>
              </w:rPr>
            </w:pPr>
            <w:r w:rsidRPr="008B4308">
              <w:rPr>
                <w:sz w:val="22"/>
                <w:szCs w:val="22"/>
              </w:rPr>
              <w:t>Title</w:t>
            </w:r>
          </w:p>
        </w:tc>
        <w:tc>
          <w:tcPr>
            <w:tcW w:w="1559" w:type="dxa"/>
            <w:gridSpan w:val="2"/>
            <w:tcBorders>
              <w:bottom w:val="single" w:sz="12" w:space="0" w:color="auto"/>
            </w:tcBorders>
            <w:shd w:val="clear" w:color="auto" w:fill="auto"/>
            <w:vAlign w:val="center"/>
          </w:tcPr>
          <w:p w:rsidR="00D40662" w:rsidRPr="008B4308" w:rsidRDefault="00D40662" w:rsidP="00282BEF">
            <w:pPr>
              <w:rPr>
                <w:sz w:val="22"/>
                <w:szCs w:val="22"/>
              </w:rPr>
            </w:pPr>
            <w:r>
              <w:rPr>
                <w:sz w:val="22"/>
                <w:szCs w:val="22"/>
              </w:rPr>
              <w:t xml:space="preserve">    </w:t>
            </w:r>
          </w:p>
        </w:tc>
        <w:tc>
          <w:tcPr>
            <w:tcW w:w="1560" w:type="dxa"/>
            <w:tcBorders>
              <w:bottom w:val="single" w:sz="12" w:space="0" w:color="auto"/>
            </w:tcBorders>
            <w:shd w:val="pct20" w:color="auto" w:fill="auto"/>
            <w:vAlign w:val="center"/>
          </w:tcPr>
          <w:p w:rsidR="00D40662" w:rsidRPr="008B4308" w:rsidRDefault="00D40662" w:rsidP="00282BEF">
            <w:pPr>
              <w:rPr>
                <w:sz w:val="22"/>
                <w:szCs w:val="22"/>
              </w:rPr>
            </w:pPr>
            <w:r>
              <w:rPr>
                <w:sz w:val="22"/>
                <w:szCs w:val="22"/>
              </w:rPr>
              <w:t>Forename(s)</w:t>
            </w:r>
          </w:p>
        </w:tc>
        <w:tc>
          <w:tcPr>
            <w:tcW w:w="5386" w:type="dxa"/>
            <w:gridSpan w:val="3"/>
            <w:tcBorders>
              <w:bottom w:val="single" w:sz="12" w:space="0" w:color="auto"/>
            </w:tcBorders>
            <w:shd w:val="clear" w:color="auto" w:fill="auto"/>
            <w:vAlign w:val="center"/>
          </w:tcPr>
          <w:p w:rsidR="00D40662" w:rsidRPr="008B4308" w:rsidRDefault="00D40662" w:rsidP="00282BEF">
            <w:pPr>
              <w:rPr>
                <w:sz w:val="22"/>
                <w:szCs w:val="22"/>
              </w:rPr>
            </w:pPr>
          </w:p>
        </w:tc>
      </w:tr>
      <w:tr w:rsidR="00DA5F07" w:rsidRPr="008B4308" w:rsidTr="00E84BBB">
        <w:trPr>
          <w:trHeight w:val="567"/>
        </w:trPr>
        <w:tc>
          <w:tcPr>
            <w:tcW w:w="1866" w:type="dxa"/>
            <w:gridSpan w:val="2"/>
            <w:shd w:val="pct20" w:color="auto" w:fill="auto"/>
            <w:vAlign w:val="center"/>
          </w:tcPr>
          <w:p w:rsidR="00DA5F07" w:rsidRPr="008B4308" w:rsidRDefault="00DA5F07" w:rsidP="00282BEF">
            <w:pPr>
              <w:rPr>
                <w:sz w:val="22"/>
                <w:szCs w:val="22"/>
              </w:rPr>
            </w:pPr>
            <w:r>
              <w:rPr>
                <w:sz w:val="22"/>
                <w:szCs w:val="22"/>
              </w:rPr>
              <w:t>Surname</w:t>
            </w:r>
          </w:p>
        </w:tc>
        <w:tc>
          <w:tcPr>
            <w:tcW w:w="3840" w:type="dxa"/>
            <w:gridSpan w:val="3"/>
            <w:vAlign w:val="center"/>
          </w:tcPr>
          <w:p w:rsidR="00DA5F07" w:rsidRPr="008B4308" w:rsidRDefault="00DA5F07" w:rsidP="00282BEF">
            <w:pPr>
              <w:rPr>
                <w:sz w:val="22"/>
                <w:szCs w:val="22"/>
              </w:rPr>
            </w:pPr>
          </w:p>
        </w:tc>
        <w:tc>
          <w:tcPr>
            <w:tcW w:w="1206" w:type="dxa"/>
            <w:shd w:val="pct20" w:color="auto" w:fill="auto"/>
            <w:vAlign w:val="center"/>
          </w:tcPr>
          <w:p w:rsidR="00DA5F07" w:rsidRPr="008B4308" w:rsidRDefault="00DA5F07" w:rsidP="00282BEF">
            <w:pPr>
              <w:rPr>
                <w:sz w:val="22"/>
                <w:szCs w:val="22"/>
              </w:rPr>
            </w:pPr>
            <w:r>
              <w:rPr>
                <w:sz w:val="22"/>
                <w:szCs w:val="22"/>
              </w:rPr>
              <w:t>Known as</w:t>
            </w:r>
          </w:p>
        </w:tc>
        <w:tc>
          <w:tcPr>
            <w:tcW w:w="2410" w:type="dxa"/>
            <w:vAlign w:val="center"/>
          </w:tcPr>
          <w:p w:rsidR="00DA5F07" w:rsidRPr="008B4308" w:rsidRDefault="00DA5F07" w:rsidP="00282BEF">
            <w:pPr>
              <w:rPr>
                <w:sz w:val="22"/>
                <w:szCs w:val="22"/>
              </w:rPr>
            </w:pPr>
          </w:p>
        </w:tc>
      </w:tr>
      <w:tr w:rsidR="006E63B7" w:rsidRPr="008B4308" w:rsidTr="00E84BBB">
        <w:trPr>
          <w:trHeight w:val="567"/>
        </w:trPr>
        <w:tc>
          <w:tcPr>
            <w:tcW w:w="1866" w:type="dxa"/>
            <w:gridSpan w:val="2"/>
            <w:shd w:val="pct20" w:color="auto" w:fill="auto"/>
            <w:vAlign w:val="center"/>
          </w:tcPr>
          <w:p w:rsidR="006E63B7" w:rsidRDefault="006E63B7" w:rsidP="00DA5F07">
            <w:pPr>
              <w:rPr>
                <w:sz w:val="22"/>
                <w:szCs w:val="22"/>
              </w:rPr>
            </w:pPr>
            <w:r>
              <w:rPr>
                <w:sz w:val="22"/>
                <w:szCs w:val="22"/>
              </w:rPr>
              <w:t>School/Institute</w:t>
            </w:r>
          </w:p>
        </w:tc>
        <w:tc>
          <w:tcPr>
            <w:tcW w:w="7456" w:type="dxa"/>
            <w:gridSpan w:val="5"/>
            <w:vAlign w:val="center"/>
          </w:tcPr>
          <w:p w:rsidR="006E63B7" w:rsidRPr="008B4308" w:rsidRDefault="006E63B7" w:rsidP="00254C74">
            <w:pPr>
              <w:rPr>
                <w:sz w:val="22"/>
                <w:szCs w:val="22"/>
              </w:rPr>
            </w:pPr>
          </w:p>
        </w:tc>
      </w:tr>
      <w:tr w:rsidR="006E63B7" w:rsidRPr="008B4308" w:rsidTr="00E84BBB">
        <w:trPr>
          <w:trHeight w:val="567"/>
        </w:trPr>
        <w:tc>
          <w:tcPr>
            <w:tcW w:w="1866" w:type="dxa"/>
            <w:gridSpan w:val="2"/>
            <w:shd w:val="pct20" w:color="auto" w:fill="auto"/>
            <w:vAlign w:val="center"/>
          </w:tcPr>
          <w:p w:rsidR="006E63B7" w:rsidRDefault="00C87064" w:rsidP="00254C74">
            <w:pPr>
              <w:rPr>
                <w:sz w:val="22"/>
                <w:szCs w:val="22"/>
              </w:rPr>
            </w:pPr>
            <w:r>
              <w:rPr>
                <w:sz w:val="22"/>
                <w:szCs w:val="22"/>
              </w:rPr>
              <w:t>Faculty</w:t>
            </w:r>
          </w:p>
        </w:tc>
        <w:tc>
          <w:tcPr>
            <w:tcW w:w="7456" w:type="dxa"/>
            <w:gridSpan w:val="5"/>
            <w:vAlign w:val="center"/>
          </w:tcPr>
          <w:p w:rsidR="006E63B7" w:rsidRPr="008B4308" w:rsidRDefault="006E63B7" w:rsidP="00254C74">
            <w:pPr>
              <w:rPr>
                <w:sz w:val="22"/>
                <w:szCs w:val="22"/>
              </w:rPr>
            </w:pPr>
          </w:p>
        </w:tc>
      </w:tr>
      <w:tr w:rsidR="00DA5F07" w:rsidRPr="008B4308" w:rsidTr="00E84BBB">
        <w:trPr>
          <w:trHeight w:val="567"/>
        </w:trPr>
        <w:tc>
          <w:tcPr>
            <w:tcW w:w="1866" w:type="dxa"/>
            <w:gridSpan w:val="2"/>
            <w:shd w:val="pct20" w:color="auto" w:fill="auto"/>
            <w:vAlign w:val="center"/>
          </w:tcPr>
          <w:p w:rsidR="00DA5F07" w:rsidRPr="008B4308" w:rsidRDefault="00DA5F07" w:rsidP="00DA5F07">
            <w:pPr>
              <w:rPr>
                <w:sz w:val="22"/>
                <w:szCs w:val="22"/>
              </w:rPr>
            </w:pPr>
            <w:r>
              <w:rPr>
                <w:sz w:val="22"/>
                <w:szCs w:val="22"/>
              </w:rPr>
              <w:t>Current job title</w:t>
            </w:r>
          </w:p>
        </w:tc>
        <w:tc>
          <w:tcPr>
            <w:tcW w:w="7456" w:type="dxa"/>
            <w:gridSpan w:val="5"/>
            <w:vAlign w:val="center"/>
          </w:tcPr>
          <w:p w:rsidR="00DA5F07" w:rsidRPr="008B4308" w:rsidRDefault="00DA5F07" w:rsidP="00DA5F07">
            <w:pPr>
              <w:rPr>
                <w:sz w:val="22"/>
                <w:szCs w:val="22"/>
              </w:rPr>
            </w:pPr>
          </w:p>
        </w:tc>
      </w:tr>
    </w:tbl>
    <w:p w:rsidR="006E63B7" w:rsidRDefault="006E63B7">
      <w:pPr>
        <w:spacing w:before="0"/>
        <w:rPr>
          <w:b/>
        </w:rPr>
      </w:pPr>
    </w:p>
    <w:p w:rsidR="000650C6" w:rsidRPr="000650C6" w:rsidRDefault="00F20C93">
      <w:pPr>
        <w:spacing w:before="0"/>
        <w:rPr>
          <w:b/>
        </w:rPr>
      </w:pPr>
      <w:r>
        <w:rPr>
          <w:b/>
        </w:rPr>
        <w:t xml:space="preserve">Section </w:t>
      </w:r>
      <w:r w:rsidR="00282BEF">
        <w:rPr>
          <w:b/>
        </w:rPr>
        <w:t>2</w:t>
      </w:r>
      <w:r w:rsidR="000650C6" w:rsidRPr="000650C6">
        <w:rPr>
          <w:b/>
        </w:rPr>
        <w:t xml:space="preserve">: </w:t>
      </w:r>
      <w:r>
        <w:rPr>
          <w:b/>
        </w:rPr>
        <w:t>Biographical Information</w:t>
      </w:r>
    </w:p>
    <w:p w:rsidR="000650C6" w:rsidRDefault="000650C6">
      <w:pPr>
        <w:spacing w:before="0"/>
        <w:rPr>
          <w:b/>
          <w:sz w:val="22"/>
          <w:szCs w:val="22"/>
        </w:rPr>
      </w:pPr>
    </w:p>
    <w:p w:rsidR="00E274B9" w:rsidRDefault="00F20C93" w:rsidP="00E274B9">
      <w:pPr>
        <w:spacing w:before="0"/>
        <w:rPr>
          <w:b/>
          <w:sz w:val="22"/>
          <w:szCs w:val="22"/>
        </w:rPr>
      </w:pPr>
      <w:r>
        <w:rPr>
          <w:b/>
          <w:sz w:val="22"/>
          <w:szCs w:val="22"/>
        </w:rPr>
        <w:t>a</w:t>
      </w:r>
      <w:r w:rsidR="00E274B9">
        <w:rPr>
          <w:b/>
          <w:sz w:val="22"/>
          <w:szCs w:val="22"/>
        </w:rPr>
        <w:t xml:space="preserve">. </w:t>
      </w:r>
      <w:r>
        <w:rPr>
          <w:b/>
          <w:sz w:val="22"/>
          <w:szCs w:val="22"/>
        </w:rPr>
        <w:t>Previous employment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028"/>
        <w:gridCol w:w="2877"/>
        <w:gridCol w:w="4417"/>
      </w:tblGrid>
      <w:tr w:rsidR="00074BC6" w:rsidRPr="00FB3D29" w:rsidTr="00A73AA3">
        <w:trPr>
          <w:trHeight w:val="851"/>
        </w:trPr>
        <w:tc>
          <w:tcPr>
            <w:tcW w:w="9322" w:type="dxa"/>
            <w:gridSpan w:val="3"/>
            <w:tcBorders>
              <w:top w:val="single" w:sz="12" w:space="0" w:color="auto"/>
              <w:bottom w:val="single" w:sz="12" w:space="0" w:color="auto"/>
            </w:tcBorders>
            <w:shd w:val="pct20" w:color="auto" w:fill="auto"/>
            <w:vAlign w:val="center"/>
          </w:tcPr>
          <w:p w:rsidR="007A77D2" w:rsidRPr="00F20C93" w:rsidRDefault="0084113C" w:rsidP="00511FFF">
            <w:pPr>
              <w:tabs>
                <w:tab w:val="left" w:pos="567"/>
              </w:tabs>
              <w:spacing w:before="0"/>
              <w:contextualSpacing/>
              <w:rPr>
                <w:sz w:val="22"/>
                <w:szCs w:val="22"/>
              </w:rPr>
            </w:pPr>
            <w:r>
              <w:rPr>
                <w:bCs/>
                <w:sz w:val="22"/>
                <w:szCs w:val="22"/>
              </w:rPr>
              <w:t>Please l</w:t>
            </w:r>
            <w:r w:rsidRPr="0084113C">
              <w:rPr>
                <w:bCs/>
                <w:sz w:val="22"/>
                <w:szCs w:val="22"/>
              </w:rPr>
              <w:t xml:space="preserve">ist all employment history in chronological order, including any details of previous academic or </w:t>
            </w:r>
            <w:r w:rsidR="00B83AE9">
              <w:rPr>
                <w:bCs/>
                <w:sz w:val="22"/>
                <w:szCs w:val="22"/>
              </w:rPr>
              <w:t>professional and managerial</w:t>
            </w:r>
            <w:r w:rsidRPr="0084113C">
              <w:rPr>
                <w:bCs/>
                <w:sz w:val="22"/>
                <w:szCs w:val="22"/>
              </w:rPr>
              <w:t xml:space="preserve"> posts. </w:t>
            </w:r>
          </w:p>
        </w:tc>
      </w:tr>
      <w:tr w:rsidR="00A846FD" w:rsidRPr="00FB3D29" w:rsidTr="00A73AA3">
        <w:trPr>
          <w:trHeight w:hRule="exact" w:val="454"/>
        </w:trPr>
        <w:tc>
          <w:tcPr>
            <w:tcW w:w="2028" w:type="dxa"/>
            <w:tcBorders>
              <w:top w:val="single" w:sz="12" w:space="0" w:color="auto"/>
              <w:bottom w:val="single" w:sz="12" w:space="0" w:color="auto"/>
              <w:right w:val="single" w:sz="12" w:space="0" w:color="auto"/>
            </w:tcBorders>
            <w:vAlign w:val="center"/>
          </w:tcPr>
          <w:p w:rsidR="00A846FD" w:rsidRPr="00EE6B15" w:rsidRDefault="00A846FD" w:rsidP="008F37A4">
            <w:pPr>
              <w:rPr>
                <w:sz w:val="22"/>
                <w:szCs w:val="22"/>
              </w:rPr>
            </w:pPr>
            <w:r w:rsidRPr="00EE6B15">
              <w:rPr>
                <w:sz w:val="22"/>
                <w:szCs w:val="22"/>
              </w:rPr>
              <w:t>Date(s)</w:t>
            </w:r>
          </w:p>
        </w:tc>
        <w:tc>
          <w:tcPr>
            <w:tcW w:w="2877" w:type="dxa"/>
            <w:tcBorders>
              <w:top w:val="single" w:sz="12" w:space="0" w:color="auto"/>
              <w:left w:val="single" w:sz="12" w:space="0" w:color="auto"/>
              <w:bottom w:val="single" w:sz="12" w:space="0" w:color="auto"/>
              <w:right w:val="single" w:sz="12" w:space="0" w:color="auto"/>
            </w:tcBorders>
            <w:vAlign w:val="center"/>
          </w:tcPr>
          <w:p w:rsidR="00A846FD" w:rsidRPr="00EE6B15" w:rsidRDefault="00A846FD" w:rsidP="008F37A4">
            <w:pPr>
              <w:rPr>
                <w:sz w:val="22"/>
                <w:szCs w:val="22"/>
              </w:rPr>
            </w:pPr>
            <w:r w:rsidRPr="00EE6B15">
              <w:rPr>
                <w:sz w:val="22"/>
                <w:szCs w:val="22"/>
              </w:rPr>
              <w:t>Position</w:t>
            </w:r>
          </w:p>
        </w:tc>
        <w:tc>
          <w:tcPr>
            <w:tcW w:w="4417" w:type="dxa"/>
            <w:tcBorders>
              <w:top w:val="single" w:sz="12" w:space="0" w:color="auto"/>
              <w:left w:val="single" w:sz="12" w:space="0" w:color="auto"/>
              <w:bottom w:val="single" w:sz="12" w:space="0" w:color="auto"/>
            </w:tcBorders>
            <w:vAlign w:val="center"/>
          </w:tcPr>
          <w:p w:rsidR="00A846FD" w:rsidRPr="00EE6B15" w:rsidRDefault="00A846FD" w:rsidP="008F37A4">
            <w:pPr>
              <w:rPr>
                <w:sz w:val="22"/>
                <w:szCs w:val="22"/>
              </w:rPr>
            </w:pPr>
            <w:r w:rsidRPr="00EE6B15">
              <w:rPr>
                <w:sz w:val="22"/>
                <w:szCs w:val="22"/>
              </w:rPr>
              <w:t xml:space="preserve">Summary of </w:t>
            </w:r>
            <w:r w:rsidR="0099773F" w:rsidRPr="00EE6B15">
              <w:rPr>
                <w:sz w:val="22"/>
                <w:szCs w:val="22"/>
              </w:rPr>
              <w:t>responsibilities</w:t>
            </w:r>
          </w:p>
        </w:tc>
      </w:tr>
      <w:tr w:rsidR="00A846FD" w:rsidRPr="00FB3D29" w:rsidTr="00D0223F">
        <w:trPr>
          <w:trHeight w:val="1986"/>
        </w:trPr>
        <w:tc>
          <w:tcPr>
            <w:tcW w:w="2028" w:type="dxa"/>
            <w:tcBorders>
              <w:top w:val="single" w:sz="12" w:space="0" w:color="auto"/>
              <w:bottom w:val="single" w:sz="12" w:space="0" w:color="auto"/>
              <w:right w:val="single" w:sz="12" w:space="0" w:color="auto"/>
            </w:tcBorders>
          </w:tcPr>
          <w:p w:rsidR="00A73AA3" w:rsidRDefault="00A73AA3" w:rsidP="00A73AA3">
            <w:pPr>
              <w:rPr>
                <w:b/>
                <w:sz w:val="22"/>
                <w:szCs w:val="22"/>
              </w:rPr>
            </w:pPr>
          </w:p>
        </w:tc>
        <w:tc>
          <w:tcPr>
            <w:tcW w:w="2877" w:type="dxa"/>
            <w:tcBorders>
              <w:top w:val="single" w:sz="12" w:space="0" w:color="auto"/>
              <w:left w:val="single" w:sz="12" w:space="0" w:color="auto"/>
              <w:bottom w:val="single" w:sz="12" w:space="0" w:color="auto"/>
              <w:right w:val="single" w:sz="12" w:space="0" w:color="auto"/>
            </w:tcBorders>
          </w:tcPr>
          <w:p w:rsidR="00A73AA3" w:rsidRDefault="00A73AA3" w:rsidP="00A73AA3">
            <w:pPr>
              <w:rPr>
                <w:b/>
                <w:sz w:val="22"/>
                <w:szCs w:val="22"/>
              </w:rPr>
            </w:pPr>
          </w:p>
        </w:tc>
        <w:tc>
          <w:tcPr>
            <w:tcW w:w="4417" w:type="dxa"/>
            <w:tcBorders>
              <w:top w:val="single" w:sz="12" w:space="0" w:color="auto"/>
              <w:left w:val="single" w:sz="12" w:space="0" w:color="auto"/>
              <w:bottom w:val="single" w:sz="12" w:space="0" w:color="auto"/>
            </w:tcBorders>
          </w:tcPr>
          <w:p w:rsidR="00545E99" w:rsidRDefault="00545E99" w:rsidP="00A846FD">
            <w:pPr>
              <w:rPr>
                <w:b/>
                <w:sz w:val="22"/>
                <w:szCs w:val="22"/>
              </w:rPr>
            </w:pPr>
          </w:p>
        </w:tc>
      </w:tr>
    </w:tbl>
    <w:p w:rsidR="00A5365A" w:rsidRDefault="00A5365A" w:rsidP="00E274B9">
      <w:pPr>
        <w:spacing w:before="0"/>
        <w:rPr>
          <w:b/>
          <w:sz w:val="22"/>
          <w:szCs w:val="22"/>
        </w:rPr>
      </w:pPr>
    </w:p>
    <w:p w:rsidR="00A846FD" w:rsidRDefault="00A846FD" w:rsidP="00A846FD">
      <w:pPr>
        <w:spacing w:before="0"/>
        <w:rPr>
          <w:b/>
          <w:sz w:val="22"/>
          <w:szCs w:val="22"/>
        </w:rPr>
      </w:pPr>
      <w:r>
        <w:rPr>
          <w:b/>
          <w:sz w:val="22"/>
          <w:szCs w:val="22"/>
        </w:rPr>
        <w:t>b</w:t>
      </w:r>
      <w:r w:rsidR="007A28E6">
        <w:rPr>
          <w:b/>
          <w:sz w:val="22"/>
          <w:szCs w:val="22"/>
        </w:rPr>
        <w:t>.</w:t>
      </w:r>
      <w:r>
        <w:rPr>
          <w:b/>
          <w:sz w:val="22"/>
          <w:szCs w:val="22"/>
        </w:rPr>
        <w:t xml:space="preserve"> </w:t>
      </w:r>
      <w:r w:rsidR="004A41AC">
        <w:rPr>
          <w:b/>
          <w:sz w:val="22"/>
          <w:szCs w:val="22"/>
        </w:rPr>
        <w:t>Qualifications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9"/>
        <w:gridCol w:w="1686"/>
        <w:gridCol w:w="1204"/>
        <w:gridCol w:w="2161"/>
        <w:gridCol w:w="2942"/>
      </w:tblGrid>
      <w:tr w:rsidR="006F2E56" w:rsidRPr="00FB3D29" w:rsidTr="00E84BBB">
        <w:trPr>
          <w:trHeight w:hRule="exact" w:val="454"/>
        </w:trPr>
        <w:tc>
          <w:tcPr>
            <w:tcW w:w="1329" w:type="dxa"/>
            <w:tcBorders>
              <w:top w:val="single" w:sz="12" w:space="0" w:color="auto"/>
              <w:bottom w:val="single" w:sz="12" w:space="0" w:color="auto"/>
              <w:right w:val="single" w:sz="12" w:space="0" w:color="auto"/>
            </w:tcBorders>
            <w:vAlign w:val="center"/>
          </w:tcPr>
          <w:p w:rsidR="006F2E56" w:rsidRPr="00EE6B15" w:rsidRDefault="006F2E56" w:rsidP="00D96C8B">
            <w:pPr>
              <w:rPr>
                <w:sz w:val="22"/>
                <w:szCs w:val="22"/>
              </w:rPr>
            </w:pPr>
            <w:r w:rsidRPr="00EE6B15">
              <w:rPr>
                <w:sz w:val="22"/>
                <w:szCs w:val="22"/>
              </w:rPr>
              <w:t>Date(s)</w:t>
            </w:r>
          </w:p>
        </w:tc>
        <w:tc>
          <w:tcPr>
            <w:tcW w:w="1686" w:type="dxa"/>
            <w:tcBorders>
              <w:top w:val="single" w:sz="12" w:space="0" w:color="auto"/>
              <w:left w:val="single" w:sz="12" w:space="0" w:color="auto"/>
              <w:bottom w:val="single" w:sz="12" w:space="0" w:color="auto"/>
              <w:right w:val="single" w:sz="12" w:space="0" w:color="auto"/>
            </w:tcBorders>
            <w:vAlign w:val="center"/>
          </w:tcPr>
          <w:p w:rsidR="006F2E56" w:rsidRPr="00EE6B15" w:rsidRDefault="006F2E56" w:rsidP="00D96C8B">
            <w:pPr>
              <w:rPr>
                <w:sz w:val="22"/>
                <w:szCs w:val="22"/>
              </w:rPr>
            </w:pPr>
            <w:r w:rsidRPr="00EE6B15">
              <w:rPr>
                <w:sz w:val="22"/>
                <w:szCs w:val="22"/>
              </w:rPr>
              <w:t>Award title</w:t>
            </w:r>
          </w:p>
        </w:tc>
        <w:tc>
          <w:tcPr>
            <w:tcW w:w="1204" w:type="dxa"/>
            <w:tcBorders>
              <w:top w:val="single" w:sz="12" w:space="0" w:color="auto"/>
              <w:left w:val="single" w:sz="12" w:space="0" w:color="auto"/>
              <w:bottom w:val="single" w:sz="12" w:space="0" w:color="auto"/>
              <w:right w:val="single" w:sz="12" w:space="0" w:color="auto"/>
            </w:tcBorders>
          </w:tcPr>
          <w:p w:rsidR="006F2E56" w:rsidRPr="00EE6B15" w:rsidRDefault="006F2E56" w:rsidP="00D96C8B">
            <w:pPr>
              <w:rPr>
                <w:sz w:val="22"/>
                <w:szCs w:val="22"/>
              </w:rPr>
            </w:pPr>
            <w:r w:rsidRPr="00EE6B15">
              <w:rPr>
                <w:sz w:val="22"/>
                <w:szCs w:val="22"/>
              </w:rPr>
              <w:t>Subject</w:t>
            </w:r>
          </w:p>
        </w:tc>
        <w:tc>
          <w:tcPr>
            <w:tcW w:w="2161" w:type="dxa"/>
            <w:tcBorders>
              <w:top w:val="single" w:sz="12" w:space="0" w:color="auto"/>
              <w:left w:val="single" w:sz="12" w:space="0" w:color="auto"/>
              <w:bottom w:val="single" w:sz="12" w:space="0" w:color="auto"/>
              <w:right w:val="single" w:sz="12" w:space="0" w:color="auto"/>
            </w:tcBorders>
          </w:tcPr>
          <w:p w:rsidR="006F2E56" w:rsidRPr="00EE6B15" w:rsidRDefault="006F2E56" w:rsidP="00D96C8B">
            <w:pPr>
              <w:rPr>
                <w:sz w:val="22"/>
                <w:szCs w:val="22"/>
              </w:rPr>
            </w:pPr>
            <w:r w:rsidRPr="00EE6B15">
              <w:rPr>
                <w:sz w:val="22"/>
                <w:szCs w:val="22"/>
              </w:rPr>
              <w:t>Grade</w:t>
            </w:r>
          </w:p>
        </w:tc>
        <w:tc>
          <w:tcPr>
            <w:tcW w:w="2942" w:type="dxa"/>
            <w:tcBorders>
              <w:top w:val="single" w:sz="12" w:space="0" w:color="auto"/>
              <w:left w:val="single" w:sz="12" w:space="0" w:color="auto"/>
              <w:bottom w:val="single" w:sz="12" w:space="0" w:color="auto"/>
            </w:tcBorders>
            <w:vAlign w:val="center"/>
          </w:tcPr>
          <w:p w:rsidR="006F2E56" w:rsidRPr="00EE6B15" w:rsidRDefault="00591B7C" w:rsidP="00D96C8B">
            <w:pPr>
              <w:rPr>
                <w:sz w:val="22"/>
                <w:szCs w:val="22"/>
              </w:rPr>
            </w:pPr>
            <w:r w:rsidRPr="00EE6B15">
              <w:rPr>
                <w:sz w:val="22"/>
                <w:szCs w:val="22"/>
              </w:rPr>
              <w:t>Awarding body</w:t>
            </w:r>
          </w:p>
        </w:tc>
      </w:tr>
      <w:tr w:rsidR="006F2E56" w:rsidRPr="00FB3D29" w:rsidTr="00D0223F">
        <w:trPr>
          <w:trHeight w:val="1816"/>
        </w:trPr>
        <w:tc>
          <w:tcPr>
            <w:tcW w:w="1329" w:type="dxa"/>
            <w:tcBorders>
              <w:top w:val="single" w:sz="12" w:space="0" w:color="auto"/>
              <w:bottom w:val="single" w:sz="12" w:space="0" w:color="auto"/>
              <w:right w:val="single" w:sz="12" w:space="0" w:color="auto"/>
            </w:tcBorders>
          </w:tcPr>
          <w:p w:rsidR="006F2E56" w:rsidRDefault="006F2E56" w:rsidP="00D96C8B">
            <w:pPr>
              <w:rPr>
                <w:b/>
                <w:sz w:val="22"/>
                <w:szCs w:val="22"/>
              </w:rPr>
            </w:pPr>
          </w:p>
        </w:tc>
        <w:tc>
          <w:tcPr>
            <w:tcW w:w="1686" w:type="dxa"/>
            <w:tcBorders>
              <w:top w:val="single" w:sz="12" w:space="0" w:color="auto"/>
              <w:left w:val="single" w:sz="12" w:space="0" w:color="auto"/>
              <w:bottom w:val="single" w:sz="12" w:space="0" w:color="auto"/>
              <w:right w:val="single" w:sz="12" w:space="0" w:color="auto"/>
            </w:tcBorders>
          </w:tcPr>
          <w:p w:rsidR="006F2E56" w:rsidRDefault="006F2E56" w:rsidP="00D96C8B">
            <w:pPr>
              <w:rPr>
                <w:b/>
                <w:sz w:val="22"/>
                <w:szCs w:val="22"/>
              </w:rPr>
            </w:pPr>
          </w:p>
        </w:tc>
        <w:tc>
          <w:tcPr>
            <w:tcW w:w="1204" w:type="dxa"/>
            <w:tcBorders>
              <w:top w:val="single" w:sz="12" w:space="0" w:color="auto"/>
              <w:left w:val="single" w:sz="12" w:space="0" w:color="auto"/>
              <w:bottom w:val="single" w:sz="12" w:space="0" w:color="auto"/>
              <w:right w:val="single" w:sz="12" w:space="0" w:color="auto"/>
            </w:tcBorders>
          </w:tcPr>
          <w:p w:rsidR="006F2E56" w:rsidRDefault="006F2E56" w:rsidP="00D96C8B">
            <w:pPr>
              <w:rPr>
                <w:b/>
                <w:sz w:val="22"/>
                <w:szCs w:val="22"/>
              </w:rPr>
            </w:pPr>
          </w:p>
        </w:tc>
        <w:tc>
          <w:tcPr>
            <w:tcW w:w="2161" w:type="dxa"/>
            <w:tcBorders>
              <w:top w:val="single" w:sz="12" w:space="0" w:color="auto"/>
              <w:left w:val="single" w:sz="12" w:space="0" w:color="auto"/>
              <w:bottom w:val="single" w:sz="12" w:space="0" w:color="auto"/>
              <w:right w:val="single" w:sz="12" w:space="0" w:color="auto"/>
            </w:tcBorders>
          </w:tcPr>
          <w:p w:rsidR="006F2E56" w:rsidRDefault="006F2E56" w:rsidP="00D96C8B">
            <w:pPr>
              <w:rPr>
                <w:b/>
                <w:sz w:val="22"/>
                <w:szCs w:val="22"/>
              </w:rPr>
            </w:pPr>
          </w:p>
        </w:tc>
        <w:tc>
          <w:tcPr>
            <w:tcW w:w="2942" w:type="dxa"/>
            <w:tcBorders>
              <w:top w:val="single" w:sz="12" w:space="0" w:color="auto"/>
              <w:left w:val="single" w:sz="12" w:space="0" w:color="auto"/>
              <w:bottom w:val="single" w:sz="12" w:space="0" w:color="auto"/>
            </w:tcBorders>
          </w:tcPr>
          <w:p w:rsidR="006F2E56" w:rsidRDefault="006F2E56" w:rsidP="00D96C8B">
            <w:pPr>
              <w:rPr>
                <w:b/>
                <w:sz w:val="22"/>
                <w:szCs w:val="22"/>
              </w:rPr>
            </w:pPr>
          </w:p>
        </w:tc>
      </w:tr>
    </w:tbl>
    <w:p w:rsidR="00A846FD" w:rsidRDefault="00A846FD" w:rsidP="00A846FD">
      <w:pPr>
        <w:spacing w:before="0"/>
        <w:rPr>
          <w:b/>
          <w:sz w:val="22"/>
          <w:szCs w:val="22"/>
        </w:rPr>
      </w:pPr>
    </w:p>
    <w:p w:rsidR="00591B7C" w:rsidRDefault="00591B7C" w:rsidP="00591B7C">
      <w:pPr>
        <w:spacing w:before="0"/>
        <w:rPr>
          <w:b/>
          <w:sz w:val="22"/>
          <w:szCs w:val="22"/>
        </w:rPr>
      </w:pPr>
      <w:r>
        <w:rPr>
          <w:b/>
          <w:sz w:val="22"/>
          <w:szCs w:val="22"/>
        </w:rPr>
        <w:t>c. Membership of professional bodies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4"/>
        <w:gridCol w:w="7938"/>
      </w:tblGrid>
      <w:tr w:rsidR="00591B7C" w:rsidRPr="00FB3D29" w:rsidTr="00E84BBB">
        <w:trPr>
          <w:trHeight w:hRule="exact" w:val="454"/>
        </w:trPr>
        <w:tc>
          <w:tcPr>
            <w:tcW w:w="1384" w:type="dxa"/>
            <w:tcBorders>
              <w:top w:val="single" w:sz="12" w:space="0" w:color="auto"/>
              <w:bottom w:val="single" w:sz="12" w:space="0" w:color="auto"/>
              <w:right w:val="single" w:sz="12" w:space="0" w:color="auto"/>
            </w:tcBorders>
            <w:vAlign w:val="center"/>
          </w:tcPr>
          <w:p w:rsidR="00591B7C" w:rsidRPr="00EE6B15" w:rsidRDefault="00591B7C" w:rsidP="00D96C8B">
            <w:pPr>
              <w:rPr>
                <w:sz w:val="22"/>
                <w:szCs w:val="22"/>
              </w:rPr>
            </w:pPr>
            <w:r w:rsidRPr="00EE6B15">
              <w:rPr>
                <w:sz w:val="22"/>
                <w:szCs w:val="22"/>
              </w:rPr>
              <w:t>Date(s)</w:t>
            </w:r>
          </w:p>
        </w:tc>
        <w:tc>
          <w:tcPr>
            <w:tcW w:w="7938" w:type="dxa"/>
            <w:tcBorders>
              <w:top w:val="single" w:sz="12" w:space="0" w:color="auto"/>
              <w:left w:val="single" w:sz="12" w:space="0" w:color="auto"/>
              <w:bottom w:val="single" w:sz="12" w:space="0" w:color="auto"/>
            </w:tcBorders>
            <w:vAlign w:val="center"/>
          </w:tcPr>
          <w:p w:rsidR="00591B7C" w:rsidRPr="00EE6B15" w:rsidRDefault="00050A3E" w:rsidP="00D96C8B">
            <w:pPr>
              <w:rPr>
                <w:sz w:val="22"/>
                <w:szCs w:val="22"/>
              </w:rPr>
            </w:pPr>
            <w:r w:rsidRPr="00EE6B15">
              <w:rPr>
                <w:sz w:val="22"/>
                <w:szCs w:val="22"/>
              </w:rPr>
              <w:t>Body</w:t>
            </w:r>
          </w:p>
        </w:tc>
      </w:tr>
      <w:tr w:rsidR="00591B7C" w:rsidRPr="00FB3D29" w:rsidTr="00D0223F">
        <w:trPr>
          <w:trHeight w:val="2098"/>
        </w:trPr>
        <w:tc>
          <w:tcPr>
            <w:tcW w:w="1384" w:type="dxa"/>
            <w:tcBorders>
              <w:top w:val="single" w:sz="12" w:space="0" w:color="auto"/>
              <w:bottom w:val="single" w:sz="12" w:space="0" w:color="auto"/>
              <w:right w:val="single" w:sz="12" w:space="0" w:color="auto"/>
            </w:tcBorders>
          </w:tcPr>
          <w:p w:rsidR="00591B7C" w:rsidRDefault="00591B7C" w:rsidP="00D96C8B">
            <w:pPr>
              <w:rPr>
                <w:b/>
                <w:sz w:val="22"/>
                <w:szCs w:val="22"/>
              </w:rPr>
            </w:pPr>
          </w:p>
        </w:tc>
        <w:tc>
          <w:tcPr>
            <w:tcW w:w="7938" w:type="dxa"/>
            <w:tcBorders>
              <w:top w:val="single" w:sz="12" w:space="0" w:color="auto"/>
              <w:left w:val="single" w:sz="12" w:space="0" w:color="auto"/>
              <w:bottom w:val="single" w:sz="12" w:space="0" w:color="auto"/>
            </w:tcBorders>
          </w:tcPr>
          <w:p w:rsidR="00591B7C" w:rsidRDefault="00591B7C" w:rsidP="00D96C8B">
            <w:pPr>
              <w:rPr>
                <w:b/>
                <w:sz w:val="22"/>
                <w:szCs w:val="22"/>
              </w:rPr>
            </w:pPr>
          </w:p>
        </w:tc>
      </w:tr>
    </w:tbl>
    <w:p w:rsidR="00A846FD" w:rsidRDefault="00A846FD" w:rsidP="00E274B9">
      <w:pPr>
        <w:spacing w:before="0"/>
        <w:rPr>
          <w:b/>
          <w:sz w:val="22"/>
          <w:szCs w:val="22"/>
        </w:rPr>
      </w:pPr>
    </w:p>
    <w:p w:rsidR="00EE6B15" w:rsidRDefault="00EE6B15" w:rsidP="00EE6B15">
      <w:pPr>
        <w:spacing w:before="0"/>
        <w:rPr>
          <w:b/>
          <w:sz w:val="22"/>
          <w:szCs w:val="22"/>
        </w:rPr>
      </w:pPr>
      <w:r>
        <w:rPr>
          <w:b/>
          <w:sz w:val="22"/>
          <w:szCs w:val="22"/>
        </w:rPr>
        <w:lastRenderedPageBreak/>
        <w:t>d. Personal major honours and academic distinctions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4"/>
        <w:gridCol w:w="7938"/>
      </w:tblGrid>
      <w:tr w:rsidR="00EE6B15" w:rsidRPr="00FB3D29" w:rsidTr="00E84BBB">
        <w:trPr>
          <w:trHeight w:hRule="exact" w:val="454"/>
        </w:trPr>
        <w:tc>
          <w:tcPr>
            <w:tcW w:w="9322" w:type="dxa"/>
            <w:gridSpan w:val="2"/>
            <w:tcBorders>
              <w:top w:val="single" w:sz="12" w:space="0" w:color="auto"/>
              <w:bottom w:val="single" w:sz="12" w:space="0" w:color="auto"/>
            </w:tcBorders>
            <w:shd w:val="pct20" w:color="auto" w:fill="auto"/>
            <w:vAlign w:val="center"/>
          </w:tcPr>
          <w:p w:rsidR="00EE6B15" w:rsidRPr="00EE6B15" w:rsidRDefault="00EE6B15" w:rsidP="00EE6B15">
            <w:pPr>
              <w:rPr>
                <w:sz w:val="22"/>
                <w:szCs w:val="22"/>
              </w:rPr>
            </w:pPr>
            <w:r w:rsidRPr="00EE6B15">
              <w:rPr>
                <w:sz w:val="22"/>
                <w:szCs w:val="22"/>
              </w:rPr>
              <w:t>Please list all prizes, awards and fellowships</w:t>
            </w:r>
          </w:p>
        </w:tc>
      </w:tr>
      <w:tr w:rsidR="00EE6B15" w:rsidRPr="00FB3D29" w:rsidTr="00E84BBB">
        <w:trPr>
          <w:trHeight w:hRule="exact" w:val="454"/>
        </w:trPr>
        <w:tc>
          <w:tcPr>
            <w:tcW w:w="1384" w:type="dxa"/>
            <w:tcBorders>
              <w:top w:val="single" w:sz="12" w:space="0" w:color="auto"/>
              <w:bottom w:val="single" w:sz="12" w:space="0" w:color="auto"/>
              <w:right w:val="single" w:sz="12" w:space="0" w:color="auto"/>
            </w:tcBorders>
            <w:vAlign w:val="center"/>
          </w:tcPr>
          <w:p w:rsidR="00EE6B15" w:rsidRPr="00EE6B15" w:rsidRDefault="00053CC2" w:rsidP="00D96C8B">
            <w:pPr>
              <w:rPr>
                <w:sz w:val="22"/>
                <w:szCs w:val="22"/>
              </w:rPr>
            </w:pPr>
            <w:r>
              <w:rPr>
                <w:sz w:val="22"/>
                <w:szCs w:val="22"/>
              </w:rPr>
              <w:t>Date</w:t>
            </w:r>
            <w:r w:rsidR="00422AB4">
              <w:rPr>
                <w:sz w:val="22"/>
                <w:szCs w:val="22"/>
              </w:rPr>
              <w:t>(s)</w:t>
            </w:r>
          </w:p>
        </w:tc>
        <w:tc>
          <w:tcPr>
            <w:tcW w:w="7938" w:type="dxa"/>
            <w:tcBorders>
              <w:top w:val="single" w:sz="12" w:space="0" w:color="auto"/>
              <w:left w:val="single" w:sz="12" w:space="0" w:color="auto"/>
              <w:bottom w:val="single" w:sz="12" w:space="0" w:color="auto"/>
            </w:tcBorders>
            <w:vAlign w:val="center"/>
          </w:tcPr>
          <w:p w:rsidR="00EE6B15" w:rsidRPr="00EE6B15" w:rsidRDefault="00053CC2" w:rsidP="00D96C8B">
            <w:pPr>
              <w:rPr>
                <w:sz w:val="22"/>
                <w:szCs w:val="22"/>
              </w:rPr>
            </w:pPr>
            <w:r>
              <w:rPr>
                <w:sz w:val="22"/>
                <w:szCs w:val="22"/>
              </w:rPr>
              <w:t>Honour/Distinction</w:t>
            </w:r>
          </w:p>
        </w:tc>
      </w:tr>
      <w:tr w:rsidR="00EE6B15" w:rsidRPr="00FB3D29" w:rsidTr="0063356C">
        <w:trPr>
          <w:trHeight w:val="2353"/>
        </w:trPr>
        <w:tc>
          <w:tcPr>
            <w:tcW w:w="1384" w:type="dxa"/>
            <w:tcBorders>
              <w:top w:val="single" w:sz="12" w:space="0" w:color="auto"/>
              <w:bottom w:val="single" w:sz="12" w:space="0" w:color="auto"/>
              <w:right w:val="single" w:sz="12" w:space="0" w:color="auto"/>
            </w:tcBorders>
          </w:tcPr>
          <w:p w:rsidR="0063356C" w:rsidRDefault="0063356C" w:rsidP="00D96C8B">
            <w:pPr>
              <w:rPr>
                <w:b/>
                <w:sz w:val="22"/>
                <w:szCs w:val="22"/>
              </w:rPr>
            </w:pPr>
          </w:p>
        </w:tc>
        <w:tc>
          <w:tcPr>
            <w:tcW w:w="7938" w:type="dxa"/>
            <w:tcBorders>
              <w:top w:val="single" w:sz="12" w:space="0" w:color="auto"/>
              <w:left w:val="single" w:sz="12" w:space="0" w:color="auto"/>
              <w:bottom w:val="single" w:sz="12" w:space="0" w:color="auto"/>
            </w:tcBorders>
          </w:tcPr>
          <w:p w:rsidR="00FE1483" w:rsidRDefault="00FE1483" w:rsidP="00D96C8B">
            <w:pPr>
              <w:rPr>
                <w:b/>
                <w:sz w:val="22"/>
                <w:szCs w:val="22"/>
              </w:rPr>
            </w:pPr>
          </w:p>
        </w:tc>
      </w:tr>
    </w:tbl>
    <w:p w:rsidR="00282BEF" w:rsidRDefault="00282BEF" w:rsidP="003529C9">
      <w:pPr>
        <w:spacing w:before="0"/>
        <w:rPr>
          <w:b/>
          <w:spacing w:val="-4"/>
        </w:rPr>
      </w:pPr>
    </w:p>
    <w:p w:rsidR="00FB3D29" w:rsidRPr="004A3525" w:rsidRDefault="003529C9" w:rsidP="003529C9">
      <w:pPr>
        <w:spacing w:before="0"/>
        <w:rPr>
          <w:b/>
          <w:spacing w:val="-4"/>
        </w:rPr>
      </w:pPr>
      <w:r w:rsidRPr="004A3525">
        <w:rPr>
          <w:b/>
          <w:spacing w:val="-4"/>
        </w:rPr>
        <w:t xml:space="preserve">Section </w:t>
      </w:r>
      <w:r w:rsidR="00282BEF">
        <w:rPr>
          <w:b/>
          <w:spacing w:val="-4"/>
        </w:rPr>
        <w:t>3</w:t>
      </w:r>
      <w:r w:rsidRPr="004A3525">
        <w:rPr>
          <w:b/>
          <w:spacing w:val="-4"/>
        </w:rPr>
        <w:t>:</w:t>
      </w:r>
      <w:r w:rsidR="000035D7" w:rsidRPr="004A3525">
        <w:rPr>
          <w:b/>
          <w:spacing w:val="-4"/>
        </w:rPr>
        <w:t xml:space="preserve"> </w:t>
      </w:r>
      <w:r w:rsidR="00053CC2" w:rsidRPr="004A3525">
        <w:rPr>
          <w:b/>
          <w:spacing w:val="-4"/>
        </w:rPr>
        <w:t>Teaching</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8C7993" w:rsidRPr="00FB3D29" w:rsidTr="00C9712A">
        <w:trPr>
          <w:trHeight w:hRule="exact" w:val="1168"/>
        </w:trPr>
        <w:tc>
          <w:tcPr>
            <w:tcW w:w="9322" w:type="dxa"/>
            <w:gridSpan w:val="2"/>
            <w:tcBorders>
              <w:top w:val="single" w:sz="12" w:space="0" w:color="auto"/>
              <w:bottom w:val="single" w:sz="12" w:space="0" w:color="auto"/>
            </w:tcBorders>
            <w:shd w:val="pct20" w:color="auto" w:fill="auto"/>
            <w:vAlign w:val="center"/>
          </w:tcPr>
          <w:p w:rsidR="008C7993" w:rsidRPr="00EE6B15" w:rsidRDefault="00BE7B4C" w:rsidP="00A33FD2">
            <w:pPr>
              <w:rPr>
                <w:sz w:val="22"/>
                <w:szCs w:val="22"/>
              </w:rPr>
            </w:pPr>
            <w:r>
              <w:rPr>
                <w:sz w:val="22"/>
                <w:szCs w:val="22"/>
              </w:rPr>
              <w:t xml:space="preserve">Please provide </w:t>
            </w:r>
            <w:r w:rsidR="004D1B9F">
              <w:rPr>
                <w:sz w:val="22"/>
                <w:szCs w:val="22"/>
              </w:rPr>
              <w:t>information</w:t>
            </w:r>
            <w:r w:rsidR="00CB2440">
              <w:rPr>
                <w:sz w:val="22"/>
                <w:szCs w:val="22"/>
              </w:rPr>
              <w:t>,</w:t>
            </w:r>
            <w:r w:rsidR="00004B92">
              <w:rPr>
                <w:sz w:val="22"/>
                <w:szCs w:val="22"/>
              </w:rPr>
              <w:t xml:space="preserve"> normally </w:t>
            </w:r>
            <w:r w:rsidR="00A33FD2">
              <w:rPr>
                <w:sz w:val="22"/>
                <w:szCs w:val="22"/>
              </w:rPr>
              <w:t>no more than</w:t>
            </w:r>
            <w:r w:rsidR="00004B92">
              <w:rPr>
                <w:sz w:val="22"/>
                <w:szCs w:val="22"/>
              </w:rPr>
              <w:t xml:space="preserve"> the la</w:t>
            </w:r>
            <w:r w:rsidR="00CB2440">
              <w:rPr>
                <w:sz w:val="22"/>
                <w:szCs w:val="22"/>
              </w:rPr>
              <w:t>s</w:t>
            </w:r>
            <w:r w:rsidR="00004B92">
              <w:rPr>
                <w:sz w:val="22"/>
                <w:szCs w:val="22"/>
              </w:rPr>
              <w:t>t 5 years</w:t>
            </w:r>
            <w:r w:rsidR="00CB2440">
              <w:rPr>
                <w:sz w:val="22"/>
                <w:szCs w:val="22"/>
              </w:rPr>
              <w:t>,</w:t>
            </w:r>
            <w:r w:rsidR="004D1B9F">
              <w:rPr>
                <w:sz w:val="22"/>
                <w:szCs w:val="22"/>
              </w:rPr>
              <w:t xml:space="preserve"> about</w:t>
            </w:r>
            <w:r>
              <w:rPr>
                <w:sz w:val="22"/>
                <w:szCs w:val="22"/>
              </w:rPr>
              <w:t xml:space="preserve"> your </w:t>
            </w:r>
            <w:r w:rsidR="00CB2440">
              <w:rPr>
                <w:sz w:val="22"/>
                <w:szCs w:val="22"/>
              </w:rPr>
              <w:t xml:space="preserve">main </w:t>
            </w:r>
            <w:r>
              <w:rPr>
                <w:sz w:val="22"/>
                <w:szCs w:val="22"/>
              </w:rPr>
              <w:t>teaching</w:t>
            </w:r>
            <w:r w:rsidR="00CB2440">
              <w:rPr>
                <w:sz w:val="22"/>
                <w:szCs w:val="22"/>
              </w:rPr>
              <w:t xml:space="preserve"> activities</w:t>
            </w:r>
            <w:r w:rsidR="004D1B9F">
              <w:rPr>
                <w:sz w:val="22"/>
                <w:szCs w:val="22"/>
              </w:rPr>
              <w:t xml:space="preserve"> to</w:t>
            </w:r>
            <w:r>
              <w:rPr>
                <w:sz w:val="22"/>
                <w:szCs w:val="22"/>
              </w:rPr>
              <w:t xml:space="preserve"> support your application</w:t>
            </w:r>
            <w:r w:rsidR="00CB2440">
              <w:rPr>
                <w:sz w:val="22"/>
                <w:szCs w:val="22"/>
              </w:rPr>
              <w:t>.  Please</w:t>
            </w:r>
            <w:r>
              <w:rPr>
                <w:sz w:val="22"/>
                <w:szCs w:val="22"/>
              </w:rPr>
              <w:t xml:space="preserve"> includ</w:t>
            </w:r>
            <w:r w:rsidR="00CB2440">
              <w:rPr>
                <w:sz w:val="22"/>
                <w:szCs w:val="22"/>
              </w:rPr>
              <w:t>e</w:t>
            </w:r>
            <w:r>
              <w:rPr>
                <w:sz w:val="22"/>
                <w:szCs w:val="22"/>
              </w:rPr>
              <w:t xml:space="preserve"> any teaching at external institutes or organisations</w:t>
            </w:r>
            <w:r w:rsidR="00CB2440">
              <w:rPr>
                <w:sz w:val="22"/>
                <w:szCs w:val="22"/>
              </w:rPr>
              <w:t>.</w:t>
            </w:r>
          </w:p>
        </w:tc>
      </w:tr>
      <w:tr w:rsidR="009913AE" w:rsidRPr="00FB3D29" w:rsidTr="00C9712A">
        <w:trPr>
          <w:trHeight w:hRule="exact" w:val="454"/>
        </w:trPr>
        <w:tc>
          <w:tcPr>
            <w:tcW w:w="9322" w:type="dxa"/>
            <w:gridSpan w:val="2"/>
            <w:tcBorders>
              <w:top w:val="single" w:sz="12" w:space="0" w:color="auto"/>
              <w:left w:val="nil"/>
              <w:bottom w:val="single" w:sz="12" w:space="0" w:color="auto"/>
              <w:right w:val="nil"/>
            </w:tcBorders>
            <w:shd w:val="clear" w:color="auto" w:fill="auto"/>
            <w:vAlign w:val="center"/>
          </w:tcPr>
          <w:p w:rsidR="009913AE" w:rsidRDefault="009913AE" w:rsidP="00503B2E">
            <w:pPr>
              <w:rPr>
                <w:b/>
                <w:sz w:val="22"/>
                <w:szCs w:val="22"/>
              </w:rPr>
            </w:pPr>
            <w:r w:rsidRPr="009913AE">
              <w:rPr>
                <w:b/>
                <w:sz w:val="22"/>
                <w:szCs w:val="22"/>
              </w:rPr>
              <w:t>Undergraduate</w:t>
            </w:r>
          </w:p>
          <w:p w:rsidR="00C8331D" w:rsidRDefault="00C8331D" w:rsidP="00503B2E">
            <w:pPr>
              <w:rPr>
                <w:b/>
                <w:sz w:val="22"/>
                <w:szCs w:val="22"/>
              </w:rPr>
            </w:pPr>
          </w:p>
          <w:p w:rsidR="00C8331D" w:rsidRPr="009913AE" w:rsidRDefault="00C8331D" w:rsidP="00503B2E">
            <w:pPr>
              <w:rPr>
                <w:b/>
                <w:sz w:val="22"/>
                <w:szCs w:val="22"/>
              </w:rPr>
            </w:pPr>
          </w:p>
        </w:tc>
      </w:tr>
      <w:tr w:rsidR="00377C17" w:rsidRPr="00FB3D29" w:rsidTr="00C9712A">
        <w:trPr>
          <w:trHeight w:hRule="exact" w:val="2423"/>
        </w:trPr>
        <w:tc>
          <w:tcPr>
            <w:tcW w:w="1384" w:type="dxa"/>
            <w:tcBorders>
              <w:top w:val="single" w:sz="12" w:space="0" w:color="auto"/>
              <w:bottom w:val="single" w:sz="12" w:space="0" w:color="auto"/>
              <w:right w:val="single" w:sz="12" w:space="0" w:color="auto"/>
            </w:tcBorders>
            <w:shd w:val="pct15" w:color="auto" w:fill="auto"/>
            <w:vAlign w:val="center"/>
          </w:tcPr>
          <w:p w:rsidR="00377C17" w:rsidRDefault="00377C17" w:rsidP="00D96C8B">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tcPr>
          <w:p w:rsidR="00377C17" w:rsidRDefault="00377C17" w:rsidP="00503B2E">
            <w:pPr>
              <w:rPr>
                <w:sz w:val="22"/>
                <w:szCs w:val="22"/>
              </w:rPr>
            </w:pPr>
            <w:r>
              <w:rPr>
                <w:sz w:val="22"/>
                <w:szCs w:val="22"/>
              </w:rPr>
              <w:t xml:space="preserve">Details to include: </w:t>
            </w:r>
          </w:p>
          <w:p w:rsidR="00331F49" w:rsidRDefault="00377C17" w:rsidP="007E75AE">
            <w:pPr>
              <w:pStyle w:val="ListParagraph"/>
              <w:numPr>
                <w:ilvl w:val="0"/>
                <w:numId w:val="42"/>
              </w:numPr>
              <w:spacing w:before="0"/>
              <w:ind w:left="714" w:hanging="357"/>
              <w:rPr>
                <w:sz w:val="22"/>
                <w:szCs w:val="22"/>
              </w:rPr>
            </w:pPr>
            <w:r w:rsidRPr="00377C17">
              <w:rPr>
                <w:sz w:val="22"/>
                <w:szCs w:val="22"/>
              </w:rPr>
              <w:t>Module name and code</w:t>
            </w:r>
          </w:p>
          <w:p w:rsidR="007E75AE" w:rsidRPr="00331F49" w:rsidRDefault="007E75AE" w:rsidP="007E75AE">
            <w:pPr>
              <w:pStyle w:val="ListParagraph"/>
              <w:numPr>
                <w:ilvl w:val="0"/>
                <w:numId w:val="42"/>
              </w:numPr>
              <w:spacing w:before="0"/>
              <w:ind w:left="714" w:hanging="357"/>
              <w:rPr>
                <w:sz w:val="22"/>
                <w:szCs w:val="22"/>
              </w:rPr>
            </w:pPr>
            <w:r>
              <w:rPr>
                <w:sz w:val="22"/>
                <w:szCs w:val="22"/>
              </w:rPr>
              <w:t>Which university</w:t>
            </w:r>
            <w:r w:rsidR="00CB2440">
              <w:rPr>
                <w:sz w:val="22"/>
                <w:szCs w:val="22"/>
              </w:rPr>
              <w:t>, if not Leeds</w:t>
            </w:r>
          </w:p>
          <w:p w:rsidR="00377C17" w:rsidRPr="00377C17" w:rsidRDefault="00CB2440" w:rsidP="007E75AE">
            <w:pPr>
              <w:pStyle w:val="ListParagraph"/>
              <w:numPr>
                <w:ilvl w:val="0"/>
                <w:numId w:val="42"/>
              </w:numPr>
              <w:spacing w:before="0"/>
              <w:ind w:left="714" w:hanging="357"/>
              <w:rPr>
                <w:sz w:val="22"/>
                <w:szCs w:val="22"/>
              </w:rPr>
            </w:pPr>
            <w:r>
              <w:rPr>
                <w:sz w:val="22"/>
                <w:szCs w:val="22"/>
              </w:rPr>
              <w:t>Typical class size</w:t>
            </w:r>
          </w:p>
          <w:p w:rsidR="0097618D" w:rsidRDefault="00377C17" w:rsidP="007E75AE">
            <w:pPr>
              <w:pStyle w:val="ListParagraph"/>
              <w:numPr>
                <w:ilvl w:val="0"/>
                <w:numId w:val="42"/>
              </w:numPr>
              <w:spacing w:before="0"/>
              <w:ind w:left="714" w:hanging="357"/>
              <w:rPr>
                <w:sz w:val="22"/>
                <w:szCs w:val="22"/>
              </w:rPr>
            </w:pPr>
            <w:r w:rsidRPr="00377C17">
              <w:rPr>
                <w:sz w:val="22"/>
                <w:szCs w:val="22"/>
              </w:rPr>
              <w:t xml:space="preserve">Your role </w:t>
            </w:r>
            <w:r w:rsidR="00331F49">
              <w:rPr>
                <w:sz w:val="22"/>
                <w:szCs w:val="22"/>
              </w:rPr>
              <w:t>e.g.</w:t>
            </w:r>
            <w:r w:rsidR="0097618D">
              <w:rPr>
                <w:sz w:val="22"/>
                <w:szCs w:val="22"/>
              </w:rPr>
              <w:t xml:space="preserve"> Tutor, lecturer, module leader</w:t>
            </w:r>
          </w:p>
          <w:p w:rsidR="00377C17" w:rsidRDefault="0097618D" w:rsidP="007E75AE">
            <w:pPr>
              <w:pStyle w:val="ListParagraph"/>
              <w:numPr>
                <w:ilvl w:val="0"/>
                <w:numId w:val="42"/>
              </w:numPr>
              <w:spacing w:before="0"/>
              <w:ind w:left="714" w:hanging="357"/>
              <w:rPr>
                <w:sz w:val="22"/>
                <w:szCs w:val="22"/>
              </w:rPr>
            </w:pPr>
            <w:r>
              <w:rPr>
                <w:sz w:val="22"/>
                <w:szCs w:val="22"/>
              </w:rPr>
              <w:t xml:space="preserve">Your responsibilities e.g. </w:t>
            </w:r>
            <w:r w:rsidR="00377C17" w:rsidRPr="00377C17">
              <w:rPr>
                <w:sz w:val="22"/>
                <w:szCs w:val="22"/>
              </w:rPr>
              <w:t xml:space="preserve">design </w:t>
            </w:r>
            <w:r w:rsidR="00331F49">
              <w:rPr>
                <w:sz w:val="22"/>
                <w:szCs w:val="22"/>
              </w:rPr>
              <w:t>and deliver teaching, marking, review and redesign modules</w:t>
            </w:r>
            <w:r>
              <w:rPr>
                <w:sz w:val="22"/>
                <w:szCs w:val="22"/>
              </w:rPr>
              <w:t>, examining</w:t>
            </w:r>
          </w:p>
          <w:p w:rsidR="00331F49" w:rsidRPr="00331F49" w:rsidRDefault="00CB2440" w:rsidP="007E75AE">
            <w:pPr>
              <w:pStyle w:val="ListParagraph"/>
              <w:numPr>
                <w:ilvl w:val="0"/>
                <w:numId w:val="42"/>
              </w:numPr>
              <w:spacing w:before="0"/>
              <w:ind w:left="714" w:hanging="357"/>
              <w:rPr>
                <w:sz w:val="22"/>
                <w:szCs w:val="22"/>
              </w:rPr>
            </w:pPr>
            <w:r>
              <w:rPr>
                <w:sz w:val="22"/>
                <w:szCs w:val="22"/>
              </w:rPr>
              <w:t>Evidence of success, including a summary of student feedback</w:t>
            </w:r>
          </w:p>
        </w:tc>
      </w:tr>
      <w:tr w:rsidR="00377C17" w:rsidRPr="00FB3D29" w:rsidTr="00456C5E">
        <w:trPr>
          <w:trHeight w:val="6252"/>
        </w:trPr>
        <w:tc>
          <w:tcPr>
            <w:tcW w:w="1384" w:type="dxa"/>
            <w:tcBorders>
              <w:top w:val="single" w:sz="12" w:space="0" w:color="auto"/>
              <w:bottom w:val="single" w:sz="12" w:space="0" w:color="auto"/>
              <w:right w:val="single" w:sz="12" w:space="0" w:color="auto"/>
            </w:tcBorders>
            <w:shd w:val="clear" w:color="auto" w:fill="auto"/>
          </w:tcPr>
          <w:p w:rsidR="00C9712A" w:rsidRDefault="00C9712A" w:rsidP="00C9712A">
            <w:pPr>
              <w:rPr>
                <w:sz w:val="22"/>
                <w:szCs w:val="22"/>
              </w:rPr>
            </w:pPr>
          </w:p>
        </w:tc>
        <w:tc>
          <w:tcPr>
            <w:tcW w:w="7938" w:type="dxa"/>
            <w:tcBorders>
              <w:top w:val="single" w:sz="12" w:space="0" w:color="auto"/>
              <w:left w:val="single" w:sz="12" w:space="0" w:color="auto"/>
              <w:bottom w:val="single" w:sz="12" w:space="0" w:color="auto"/>
            </w:tcBorders>
          </w:tcPr>
          <w:p w:rsidR="00377C17" w:rsidRPr="00EE6B15" w:rsidRDefault="00377C17" w:rsidP="00503B2E">
            <w:pPr>
              <w:rPr>
                <w:sz w:val="22"/>
                <w:szCs w:val="22"/>
              </w:rPr>
            </w:pPr>
          </w:p>
        </w:tc>
      </w:tr>
    </w:tbl>
    <w:p w:rsidR="00331F49" w:rsidRDefault="00331F49">
      <w:pPr>
        <w:spacing w:before="0"/>
        <w:rPr>
          <w:b/>
          <w:bCs/>
        </w:rPr>
      </w:pPr>
    </w:p>
    <w:p w:rsidR="00331F49" w:rsidRPr="007E75AE" w:rsidRDefault="00162806">
      <w:pPr>
        <w:spacing w:before="0"/>
        <w:rPr>
          <w:b/>
          <w:bCs/>
          <w:sz w:val="22"/>
          <w:szCs w:val="22"/>
        </w:rPr>
      </w:pPr>
      <w:r>
        <w:rPr>
          <w:b/>
          <w:bCs/>
          <w:sz w:val="22"/>
          <w:szCs w:val="22"/>
        </w:rPr>
        <w:t xml:space="preserve">Taught </w:t>
      </w:r>
      <w:r w:rsidR="00331F49" w:rsidRPr="007E75AE">
        <w:rPr>
          <w:b/>
          <w:bCs/>
          <w:sz w:val="22"/>
          <w:szCs w:val="22"/>
        </w:rPr>
        <w:t>Postgraduate</w:t>
      </w:r>
    </w:p>
    <w:tbl>
      <w:tblPr>
        <w:tblW w:w="932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331F49" w:rsidRPr="00FB3D29" w:rsidTr="0097618D">
        <w:trPr>
          <w:trHeight w:hRule="exact" w:val="2480"/>
        </w:trPr>
        <w:tc>
          <w:tcPr>
            <w:tcW w:w="1384" w:type="dxa"/>
            <w:tcBorders>
              <w:top w:val="single" w:sz="12" w:space="0" w:color="auto"/>
              <w:bottom w:val="single" w:sz="12" w:space="0" w:color="auto"/>
              <w:right w:val="single" w:sz="12" w:space="0" w:color="auto"/>
            </w:tcBorders>
            <w:shd w:val="pct15" w:color="auto" w:fill="auto"/>
            <w:vAlign w:val="center"/>
          </w:tcPr>
          <w:p w:rsidR="00331F49" w:rsidRDefault="00331F49" w:rsidP="003D1467">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tcPr>
          <w:p w:rsidR="007E75AE" w:rsidRDefault="007E75AE" w:rsidP="007E75AE">
            <w:pPr>
              <w:rPr>
                <w:sz w:val="22"/>
                <w:szCs w:val="22"/>
              </w:rPr>
            </w:pPr>
            <w:r>
              <w:rPr>
                <w:sz w:val="22"/>
                <w:szCs w:val="22"/>
              </w:rPr>
              <w:t xml:space="preserve">Details to include: </w:t>
            </w:r>
          </w:p>
          <w:p w:rsidR="007E75AE" w:rsidRDefault="007E75AE" w:rsidP="007E75AE">
            <w:pPr>
              <w:pStyle w:val="ListParagraph"/>
              <w:numPr>
                <w:ilvl w:val="0"/>
                <w:numId w:val="42"/>
              </w:numPr>
              <w:spacing w:before="0"/>
              <w:ind w:left="714" w:hanging="357"/>
              <w:rPr>
                <w:sz w:val="22"/>
                <w:szCs w:val="22"/>
              </w:rPr>
            </w:pPr>
            <w:r w:rsidRPr="00377C17">
              <w:rPr>
                <w:sz w:val="22"/>
                <w:szCs w:val="22"/>
              </w:rPr>
              <w:t>Module name and code</w:t>
            </w:r>
          </w:p>
          <w:p w:rsidR="007E75AE" w:rsidRDefault="007E75AE" w:rsidP="007E75AE">
            <w:pPr>
              <w:pStyle w:val="ListParagraph"/>
              <w:numPr>
                <w:ilvl w:val="0"/>
                <w:numId w:val="42"/>
              </w:numPr>
              <w:spacing w:before="0"/>
              <w:ind w:left="714" w:hanging="357"/>
              <w:rPr>
                <w:sz w:val="22"/>
                <w:szCs w:val="22"/>
              </w:rPr>
            </w:pPr>
            <w:r>
              <w:rPr>
                <w:sz w:val="22"/>
                <w:szCs w:val="22"/>
              </w:rPr>
              <w:t>Which university</w:t>
            </w:r>
            <w:r w:rsidR="007D3793">
              <w:rPr>
                <w:sz w:val="22"/>
                <w:szCs w:val="22"/>
              </w:rPr>
              <w:t>, if not Leeds</w:t>
            </w:r>
          </w:p>
          <w:p w:rsidR="007E75AE" w:rsidRPr="00377C17" w:rsidRDefault="007D3793" w:rsidP="007E75AE">
            <w:pPr>
              <w:pStyle w:val="ListParagraph"/>
              <w:numPr>
                <w:ilvl w:val="0"/>
                <w:numId w:val="42"/>
              </w:numPr>
              <w:spacing w:before="0"/>
              <w:ind w:left="714" w:hanging="357"/>
              <w:rPr>
                <w:sz w:val="22"/>
                <w:szCs w:val="22"/>
              </w:rPr>
            </w:pPr>
            <w:r>
              <w:rPr>
                <w:sz w:val="22"/>
                <w:szCs w:val="22"/>
              </w:rPr>
              <w:t>Typical class size</w:t>
            </w:r>
          </w:p>
          <w:p w:rsidR="0097618D" w:rsidRDefault="0097618D" w:rsidP="0097618D">
            <w:pPr>
              <w:pStyle w:val="ListParagraph"/>
              <w:numPr>
                <w:ilvl w:val="0"/>
                <w:numId w:val="42"/>
              </w:numPr>
              <w:spacing w:before="0"/>
              <w:ind w:left="714" w:hanging="357"/>
              <w:rPr>
                <w:sz w:val="22"/>
                <w:szCs w:val="22"/>
              </w:rPr>
            </w:pPr>
            <w:r w:rsidRPr="00377C17">
              <w:rPr>
                <w:sz w:val="22"/>
                <w:szCs w:val="22"/>
              </w:rPr>
              <w:t xml:space="preserve">Your role </w:t>
            </w:r>
            <w:r>
              <w:rPr>
                <w:sz w:val="22"/>
                <w:szCs w:val="22"/>
              </w:rPr>
              <w:t>e.g. Tutor, lecturer, module leader</w:t>
            </w:r>
          </w:p>
          <w:p w:rsidR="0097618D" w:rsidRDefault="0097618D" w:rsidP="0097618D">
            <w:pPr>
              <w:pStyle w:val="ListParagraph"/>
              <w:numPr>
                <w:ilvl w:val="0"/>
                <w:numId w:val="42"/>
              </w:numPr>
              <w:spacing w:before="0"/>
              <w:ind w:left="714" w:hanging="357"/>
              <w:rPr>
                <w:sz w:val="22"/>
                <w:szCs w:val="22"/>
              </w:rPr>
            </w:pPr>
            <w:r>
              <w:rPr>
                <w:sz w:val="22"/>
                <w:szCs w:val="22"/>
              </w:rPr>
              <w:t xml:space="preserve">Your responsibilities e.g. </w:t>
            </w:r>
            <w:r w:rsidRPr="00377C17">
              <w:rPr>
                <w:sz w:val="22"/>
                <w:szCs w:val="22"/>
              </w:rPr>
              <w:t xml:space="preserve">design </w:t>
            </w:r>
            <w:r>
              <w:rPr>
                <w:sz w:val="22"/>
                <w:szCs w:val="22"/>
              </w:rPr>
              <w:t>and deliver teaching, marking, review and redesign modules, examining</w:t>
            </w:r>
          </w:p>
          <w:p w:rsidR="00331F49" w:rsidRPr="00EE6B15" w:rsidRDefault="007D3793" w:rsidP="007E75AE">
            <w:pPr>
              <w:pStyle w:val="ListParagraph"/>
              <w:numPr>
                <w:ilvl w:val="0"/>
                <w:numId w:val="42"/>
              </w:numPr>
              <w:spacing w:before="0"/>
              <w:ind w:left="714" w:hanging="357"/>
              <w:rPr>
                <w:sz w:val="22"/>
                <w:szCs w:val="22"/>
              </w:rPr>
            </w:pPr>
            <w:r>
              <w:rPr>
                <w:sz w:val="22"/>
                <w:szCs w:val="22"/>
              </w:rPr>
              <w:t>Evidence of success, including a summary of student feedback</w:t>
            </w:r>
          </w:p>
        </w:tc>
      </w:tr>
      <w:tr w:rsidR="00331F49" w:rsidRPr="00FB3D29" w:rsidTr="002E1193">
        <w:trPr>
          <w:trHeight w:val="4761"/>
        </w:trPr>
        <w:tc>
          <w:tcPr>
            <w:tcW w:w="1384" w:type="dxa"/>
            <w:tcBorders>
              <w:top w:val="single" w:sz="12" w:space="0" w:color="auto"/>
              <w:bottom w:val="single" w:sz="12" w:space="0" w:color="auto"/>
              <w:right w:val="single" w:sz="12" w:space="0" w:color="auto"/>
            </w:tcBorders>
            <w:shd w:val="clear" w:color="auto" w:fill="auto"/>
          </w:tcPr>
          <w:p w:rsidR="00331F49" w:rsidRDefault="00331F49" w:rsidP="003D1467">
            <w:pPr>
              <w:rPr>
                <w:sz w:val="22"/>
                <w:szCs w:val="22"/>
              </w:rPr>
            </w:pPr>
          </w:p>
        </w:tc>
        <w:tc>
          <w:tcPr>
            <w:tcW w:w="7938" w:type="dxa"/>
            <w:tcBorders>
              <w:top w:val="single" w:sz="12" w:space="0" w:color="auto"/>
              <w:left w:val="single" w:sz="12" w:space="0" w:color="auto"/>
              <w:bottom w:val="single" w:sz="12" w:space="0" w:color="auto"/>
            </w:tcBorders>
          </w:tcPr>
          <w:p w:rsidR="00331F49" w:rsidRPr="00EE6B15" w:rsidRDefault="00331F49" w:rsidP="003D1467">
            <w:pPr>
              <w:rPr>
                <w:sz w:val="22"/>
                <w:szCs w:val="22"/>
              </w:rPr>
            </w:pPr>
          </w:p>
        </w:tc>
      </w:tr>
    </w:tbl>
    <w:p w:rsidR="00331F49" w:rsidRDefault="00331F49">
      <w:pPr>
        <w:spacing w:before="0"/>
        <w:rPr>
          <w:b/>
          <w:bCs/>
        </w:rPr>
      </w:pPr>
    </w:p>
    <w:p w:rsidR="00331F49" w:rsidRDefault="0097618D">
      <w:pPr>
        <w:spacing w:before="0"/>
        <w:rPr>
          <w:b/>
          <w:bCs/>
          <w:sz w:val="22"/>
          <w:szCs w:val="22"/>
        </w:rPr>
      </w:pPr>
      <w:r>
        <w:rPr>
          <w:b/>
          <w:bCs/>
          <w:sz w:val="22"/>
          <w:szCs w:val="22"/>
        </w:rPr>
        <w:t>Other teaching</w:t>
      </w:r>
      <w:r w:rsidR="003969D7">
        <w:rPr>
          <w:b/>
          <w:bCs/>
          <w:sz w:val="22"/>
          <w:szCs w:val="22"/>
        </w:rPr>
        <w:t xml:space="preserve"> such as external teaching, CPD, MOOCs</w:t>
      </w:r>
    </w:p>
    <w:tbl>
      <w:tblPr>
        <w:tblW w:w="932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97618D" w:rsidRPr="00FB3D29" w:rsidTr="0097618D">
        <w:trPr>
          <w:trHeight w:hRule="exact" w:val="480"/>
        </w:trPr>
        <w:tc>
          <w:tcPr>
            <w:tcW w:w="1384" w:type="dxa"/>
            <w:tcBorders>
              <w:top w:val="single" w:sz="12" w:space="0" w:color="auto"/>
              <w:bottom w:val="single" w:sz="12" w:space="0" w:color="auto"/>
              <w:right w:val="single" w:sz="12" w:space="0" w:color="auto"/>
            </w:tcBorders>
            <w:shd w:val="pct15" w:color="auto" w:fill="auto"/>
          </w:tcPr>
          <w:p w:rsidR="0097618D" w:rsidRDefault="0097618D" w:rsidP="0097618D">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vAlign w:val="center"/>
          </w:tcPr>
          <w:p w:rsidR="0097618D" w:rsidRPr="0097618D" w:rsidRDefault="0097618D" w:rsidP="0097618D">
            <w:pPr>
              <w:spacing w:before="0"/>
              <w:rPr>
                <w:sz w:val="22"/>
                <w:szCs w:val="22"/>
              </w:rPr>
            </w:pPr>
            <w:r>
              <w:rPr>
                <w:sz w:val="22"/>
                <w:szCs w:val="22"/>
              </w:rPr>
              <w:t>Details</w:t>
            </w:r>
          </w:p>
        </w:tc>
      </w:tr>
      <w:tr w:rsidR="0097618D" w:rsidRPr="00FB3D29" w:rsidTr="002E1193">
        <w:trPr>
          <w:trHeight w:val="5294"/>
        </w:trPr>
        <w:tc>
          <w:tcPr>
            <w:tcW w:w="1384" w:type="dxa"/>
            <w:tcBorders>
              <w:top w:val="single" w:sz="12" w:space="0" w:color="auto"/>
              <w:bottom w:val="single" w:sz="12" w:space="0" w:color="auto"/>
              <w:right w:val="single" w:sz="12" w:space="0" w:color="auto"/>
            </w:tcBorders>
            <w:shd w:val="clear" w:color="auto" w:fill="auto"/>
          </w:tcPr>
          <w:p w:rsidR="0097618D" w:rsidRDefault="0097618D" w:rsidP="003D1467">
            <w:pPr>
              <w:rPr>
                <w:sz w:val="22"/>
                <w:szCs w:val="22"/>
              </w:rPr>
            </w:pPr>
          </w:p>
        </w:tc>
        <w:tc>
          <w:tcPr>
            <w:tcW w:w="7938" w:type="dxa"/>
            <w:tcBorders>
              <w:top w:val="single" w:sz="12" w:space="0" w:color="auto"/>
              <w:left w:val="single" w:sz="12" w:space="0" w:color="auto"/>
              <w:bottom w:val="single" w:sz="12" w:space="0" w:color="auto"/>
            </w:tcBorders>
          </w:tcPr>
          <w:p w:rsidR="0097618D" w:rsidRPr="00EE6B15" w:rsidRDefault="0097618D" w:rsidP="003D1467">
            <w:pPr>
              <w:rPr>
                <w:sz w:val="22"/>
                <w:szCs w:val="22"/>
              </w:rPr>
            </w:pPr>
          </w:p>
        </w:tc>
      </w:tr>
    </w:tbl>
    <w:p w:rsidR="0097618D" w:rsidRPr="0097618D" w:rsidRDefault="0097618D">
      <w:pPr>
        <w:spacing w:before="0"/>
        <w:rPr>
          <w:b/>
          <w:bCs/>
          <w:sz w:val="22"/>
          <w:szCs w:val="22"/>
        </w:rPr>
      </w:pPr>
    </w:p>
    <w:p w:rsidR="00A14A76" w:rsidRPr="00EC4BCD" w:rsidRDefault="003529C9" w:rsidP="00A14A76">
      <w:pPr>
        <w:spacing w:before="0"/>
        <w:rPr>
          <w:b/>
          <w:bCs/>
        </w:rPr>
      </w:pPr>
      <w:r w:rsidRPr="00EC4BCD">
        <w:rPr>
          <w:b/>
          <w:bCs/>
        </w:rPr>
        <w:lastRenderedPageBreak/>
        <w:t xml:space="preserve">Section </w:t>
      </w:r>
      <w:r w:rsidR="00282BEF">
        <w:rPr>
          <w:b/>
          <w:bCs/>
        </w:rPr>
        <w:t>4</w:t>
      </w:r>
      <w:r w:rsidR="00A14A76" w:rsidRPr="00EC4BCD">
        <w:rPr>
          <w:b/>
          <w:bCs/>
        </w:rPr>
        <w:t xml:space="preserve">: </w:t>
      </w:r>
      <w:r w:rsidR="007A7EDB">
        <w:rPr>
          <w:b/>
          <w:bCs/>
        </w:rPr>
        <w:t>Research</w:t>
      </w:r>
      <w:r w:rsidR="008B5F53">
        <w:rPr>
          <w:b/>
          <w:bCs/>
        </w:rPr>
        <w:t xml:space="preserve"> and </w:t>
      </w:r>
      <w:r w:rsidR="00A33FD2">
        <w:rPr>
          <w:b/>
          <w:bCs/>
        </w:rPr>
        <w:t>S</w:t>
      </w:r>
      <w:r w:rsidR="008B5F53">
        <w:rPr>
          <w:b/>
          <w:bCs/>
        </w:rPr>
        <w:t>cholarship</w:t>
      </w:r>
    </w:p>
    <w:p w:rsidR="003529C9" w:rsidRDefault="003529C9" w:rsidP="00A14A76">
      <w:pPr>
        <w:spacing w:before="0"/>
        <w:rPr>
          <w:b/>
          <w:bCs/>
          <w:sz w:val="22"/>
          <w:szCs w:val="22"/>
        </w:rPr>
      </w:pPr>
    </w:p>
    <w:p w:rsidR="00CC72A4" w:rsidRDefault="00CC72A4" w:rsidP="00CC72A4">
      <w:pPr>
        <w:spacing w:before="0"/>
        <w:rPr>
          <w:b/>
          <w:bCs/>
          <w:sz w:val="22"/>
          <w:szCs w:val="22"/>
        </w:rPr>
      </w:pPr>
      <w:r>
        <w:rPr>
          <w:b/>
          <w:bCs/>
          <w:sz w:val="22"/>
          <w:szCs w:val="22"/>
        </w:rPr>
        <w:t>a</w:t>
      </w:r>
      <w:r w:rsidRPr="0071573E">
        <w:rPr>
          <w:b/>
          <w:bCs/>
          <w:sz w:val="22"/>
          <w:szCs w:val="22"/>
        </w:rPr>
        <w:t xml:space="preserve">. </w:t>
      </w:r>
      <w:r>
        <w:rPr>
          <w:b/>
          <w:bCs/>
          <w:sz w:val="22"/>
          <w:szCs w:val="22"/>
        </w:rPr>
        <w:t>Publications and outputs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42"/>
      </w:tblGrid>
      <w:tr w:rsidR="003C2250" w:rsidRPr="00FB3D29" w:rsidTr="003C2250">
        <w:trPr>
          <w:trHeight w:hRule="exact" w:val="1583"/>
        </w:trPr>
        <w:tc>
          <w:tcPr>
            <w:tcW w:w="9242" w:type="dxa"/>
            <w:tcBorders>
              <w:bottom w:val="single" w:sz="12" w:space="0" w:color="auto"/>
            </w:tcBorders>
            <w:shd w:val="pct20" w:color="auto" w:fill="auto"/>
            <w:vAlign w:val="center"/>
          </w:tcPr>
          <w:p w:rsidR="003C2250" w:rsidRDefault="003C2250" w:rsidP="003C2250">
            <w:pPr>
              <w:contextualSpacing/>
              <w:rPr>
                <w:sz w:val="22"/>
                <w:szCs w:val="22"/>
              </w:rPr>
            </w:pPr>
            <w:r>
              <w:rPr>
                <w:sz w:val="22"/>
                <w:szCs w:val="22"/>
              </w:rPr>
              <w:t>Please attach a list of your publications (or other form of recognised outputs) with your application.</w:t>
            </w:r>
            <w:r w:rsidR="009B7AD9">
              <w:rPr>
                <w:sz w:val="22"/>
                <w:szCs w:val="22"/>
              </w:rPr>
              <w:t xml:space="preserve"> You will identify your key publications or outputs in your application form.</w:t>
            </w:r>
          </w:p>
          <w:p w:rsidR="003C2250" w:rsidRDefault="003C2250" w:rsidP="003C2250">
            <w:pPr>
              <w:contextualSpacing/>
              <w:rPr>
                <w:sz w:val="22"/>
                <w:szCs w:val="22"/>
              </w:rPr>
            </w:pPr>
          </w:p>
          <w:p w:rsidR="003C2250" w:rsidRPr="00BD57CE" w:rsidRDefault="003C2250" w:rsidP="003C2250">
            <w:pPr>
              <w:contextualSpacing/>
              <w:rPr>
                <w:b/>
                <w:bCs/>
                <w:sz w:val="22"/>
                <w:szCs w:val="22"/>
              </w:rPr>
            </w:pPr>
            <w:r>
              <w:rPr>
                <w:sz w:val="22"/>
                <w:szCs w:val="22"/>
              </w:rPr>
              <w:t>For those applying under the student education criteria, you may choose to include pedagogic research outputs in section 6.</w:t>
            </w:r>
          </w:p>
        </w:tc>
      </w:tr>
    </w:tbl>
    <w:p w:rsidR="00B84A35" w:rsidRDefault="00B84A35" w:rsidP="00A14A76">
      <w:pPr>
        <w:spacing w:before="0"/>
        <w:rPr>
          <w:b/>
          <w:bCs/>
          <w:sz w:val="22"/>
          <w:szCs w:val="22"/>
        </w:rPr>
      </w:pPr>
    </w:p>
    <w:p w:rsidR="0071573E" w:rsidRDefault="0071573E" w:rsidP="00A14A76">
      <w:pPr>
        <w:spacing w:before="0"/>
        <w:rPr>
          <w:b/>
          <w:bCs/>
          <w:sz w:val="22"/>
          <w:szCs w:val="22"/>
        </w:rPr>
      </w:pPr>
      <w:r w:rsidRPr="0071573E">
        <w:rPr>
          <w:b/>
          <w:bCs/>
          <w:sz w:val="22"/>
          <w:szCs w:val="22"/>
        </w:rPr>
        <w:t>b. Presentations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C61976" w:rsidRPr="00FB3D29" w:rsidTr="004B6AA4">
        <w:trPr>
          <w:trHeight w:hRule="exact" w:val="2693"/>
        </w:trPr>
        <w:tc>
          <w:tcPr>
            <w:tcW w:w="9242" w:type="dxa"/>
            <w:gridSpan w:val="5"/>
            <w:tcBorders>
              <w:bottom w:val="single" w:sz="12" w:space="0" w:color="auto"/>
            </w:tcBorders>
            <w:shd w:val="pct20" w:color="auto" w:fill="auto"/>
            <w:vAlign w:val="center"/>
          </w:tcPr>
          <w:p w:rsidR="004D50D8" w:rsidRDefault="00C61976" w:rsidP="00293092">
            <w:pPr>
              <w:contextualSpacing/>
              <w:rPr>
                <w:sz w:val="22"/>
                <w:szCs w:val="22"/>
              </w:rPr>
            </w:pPr>
            <w:r>
              <w:rPr>
                <w:sz w:val="22"/>
                <w:szCs w:val="22"/>
              </w:rPr>
              <w:t>Please list all of your presentations</w:t>
            </w:r>
            <w:r w:rsidR="009B7AD9">
              <w:rPr>
                <w:sz w:val="22"/>
                <w:szCs w:val="22"/>
              </w:rPr>
              <w:t xml:space="preserve">, typically over the last five years, </w:t>
            </w:r>
            <w:r>
              <w:rPr>
                <w:sz w:val="22"/>
                <w:szCs w:val="22"/>
              </w:rPr>
              <w:t xml:space="preserve">at conferences or major meetings in chronological order (most recent first) in the space provided below. </w:t>
            </w:r>
          </w:p>
          <w:p w:rsidR="004D50D8" w:rsidRDefault="004D50D8" w:rsidP="00C61976">
            <w:pPr>
              <w:contextualSpacing/>
              <w:rPr>
                <w:sz w:val="22"/>
                <w:szCs w:val="22"/>
              </w:rPr>
            </w:pPr>
          </w:p>
          <w:p w:rsidR="00C61976" w:rsidRDefault="00C61976" w:rsidP="00513FF6">
            <w:pPr>
              <w:contextualSpacing/>
              <w:rPr>
                <w:sz w:val="22"/>
                <w:szCs w:val="22"/>
              </w:rPr>
            </w:pPr>
            <w:r>
              <w:rPr>
                <w:sz w:val="22"/>
                <w:szCs w:val="22"/>
              </w:rPr>
              <w:t xml:space="preserve">Please </w:t>
            </w:r>
            <w:r w:rsidR="00513FF6">
              <w:rPr>
                <w:sz w:val="22"/>
                <w:szCs w:val="22"/>
              </w:rPr>
              <w:t>include</w:t>
            </w:r>
            <w:r>
              <w:rPr>
                <w:sz w:val="22"/>
                <w:szCs w:val="22"/>
              </w:rPr>
              <w:t xml:space="preserve"> any external presentations</w:t>
            </w:r>
            <w:r w:rsidR="004B6AA4">
              <w:rPr>
                <w:sz w:val="22"/>
                <w:szCs w:val="22"/>
              </w:rPr>
              <w:t>,</w:t>
            </w:r>
            <w:r>
              <w:rPr>
                <w:sz w:val="22"/>
                <w:szCs w:val="22"/>
              </w:rPr>
              <w:t xml:space="preserve"> e</w:t>
            </w:r>
            <w:r w:rsidR="004B6AA4">
              <w:rPr>
                <w:sz w:val="22"/>
                <w:szCs w:val="22"/>
              </w:rPr>
              <w:t>.</w:t>
            </w:r>
            <w:r>
              <w:rPr>
                <w:sz w:val="22"/>
                <w:szCs w:val="22"/>
              </w:rPr>
              <w:t>g</w:t>
            </w:r>
            <w:r w:rsidR="004B6AA4">
              <w:rPr>
                <w:sz w:val="22"/>
                <w:szCs w:val="22"/>
              </w:rPr>
              <w:t>.</w:t>
            </w:r>
            <w:r>
              <w:rPr>
                <w:sz w:val="22"/>
                <w:szCs w:val="22"/>
              </w:rPr>
              <w:t xml:space="preserve"> to industry</w:t>
            </w:r>
            <w:r w:rsidR="00513FF6">
              <w:rPr>
                <w:sz w:val="22"/>
                <w:szCs w:val="22"/>
              </w:rPr>
              <w:t xml:space="preserve"> that you have attended or been invited to.</w:t>
            </w:r>
          </w:p>
          <w:p w:rsidR="004B6AA4" w:rsidRPr="00BD57CE" w:rsidRDefault="004B6AA4" w:rsidP="004B6AA4">
            <w:pPr>
              <w:contextualSpacing/>
              <w:rPr>
                <w:b/>
                <w:bCs/>
                <w:sz w:val="22"/>
                <w:szCs w:val="22"/>
              </w:rPr>
            </w:pPr>
          </w:p>
        </w:tc>
      </w:tr>
      <w:tr w:rsidR="007A7EDB" w:rsidRPr="00FB3D29" w:rsidTr="004B6AA4">
        <w:trPr>
          <w:trHeight w:hRule="exact" w:val="562"/>
        </w:trPr>
        <w:tc>
          <w:tcPr>
            <w:tcW w:w="9242" w:type="dxa"/>
            <w:gridSpan w:val="5"/>
            <w:tcBorders>
              <w:left w:val="nil"/>
              <w:right w:val="nil"/>
            </w:tcBorders>
            <w:shd w:val="clear" w:color="auto" w:fill="auto"/>
            <w:vAlign w:val="bottom"/>
          </w:tcPr>
          <w:p w:rsidR="007A7EDB" w:rsidRPr="007A7EDB" w:rsidRDefault="007A7EDB" w:rsidP="004B6AA4">
            <w:pPr>
              <w:contextualSpacing/>
              <w:rPr>
                <w:b/>
                <w:sz w:val="22"/>
                <w:szCs w:val="22"/>
              </w:rPr>
            </w:pPr>
            <w:r w:rsidRPr="007A7EDB">
              <w:rPr>
                <w:b/>
                <w:sz w:val="22"/>
                <w:szCs w:val="22"/>
              </w:rPr>
              <w:t>Plenary and keynote</w:t>
            </w:r>
          </w:p>
        </w:tc>
      </w:tr>
      <w:tr w:rsidR="007A7EDB" w:rsidRPr="00FB3D29" w:rsidTr="004B6AA4">
        <w:trPr>
          <w:trHeight w:hRule="exact" w:val="860"/>
        </w:trPr>
        <w:tc>
          <w:tcPr>
            <w:tcW w:w="1167" w:type="dxa"/>
            <w:shd w:val="clear" w:color="auto" w:fill="auto"/>
            <w:vAlign w:val="center"/>
          </w:tcPr>
          <w:p w:rsidR="00C61976" w:rsidRDefault="007A7EDB" w:rsidP="004B6AA4">
            <w:pPr>
              <w:contextualSpacing/>
              <w:rPr>
                <w:sz w:val="22"/>
                <w:szCs w:val="22"/>
              </w:rPr>
            </w:pPr>
            <w:r>
              <w:rPr>
                <w:sz w:val="22"/>
                <w:szCs w:val="22"/>
              </w:rPr>
              <w:t>Date</w:t>
            </w:r>
          </w:p>
        </w:tc>
        <w:tc>
          <w:tcPr>
            <w:tcW w:w="3477" w:type="dxa"/>
            <w:shd w:val="clear" w:color="auto" w:fill="auto"/>
            <w:vAlign w:val="center"/>
          </w:tcPr>
          <w:p w:rsidR="00463328" w:rsidRDefault="007A7EDB" w:rsidP="004B6AA4">
            <w:pPr>
              <w:contextualSpacing/>
              <w:rPr>
                <w:sz w:val="22"/>
                <w:szCs w:val="22"/>
              </w:rPr>
            </w:pPr>
            <w:r>
              <w:rPr>
                <w:sz w:val="22"/>
                <w:szCs w:val="22"/>
              </w:rPr>
              <w:t>Title</w:t>
            </w:r>
          </w:p>
          <w:p w:rsidR="00463328" w:rsidRPr="00463328" w:rsidRDefault="00463328" w:rsidP="004B6AA4">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rsidR="00C61976" w:rsidRDefault="007A7EDB" w:rsidP="004B6AA4">
            <w:pPr>
              <w:contextualSpacing/>
              <w:rPr>
                <w:sz w:val="22"/>
                <w:szCs w:val="22"/>
              </w:rPr>
            </w:pPr>
            <w:r>
              <w:rPr>
                <w:sz w:val="22"/>
                <w:szCs w:val="22"/>
              </w:rPr>
              <w:t>Location</w:t>
            </w:r>
          </w:p>
        </w:tc>
        <w:tc>
          <w:tcPr>
            <w:tcW w:w="1559" w:type="dxa"/>
            <w:shd w:val="clear" w:color="auto" w:fill="auto"/>
            <w:vAlign w:val="center"/>
          </w:tcPr>
          <w:p w:rsidR="00C61976" w:rsidRDefault="004D50D8" w:rsidP="004B6AA4">
            <w:pPr>
              <w:contextualSpacing/>
              <w:rPr>
                <w:sz w:val="22"/>
                <w:szCs w:val="22"/>
              </w:rPr>
            </w:pPr>
            <w:r>
              <w:rPr>
                <w:sz w:val="22"/>
                <w:szCs w:val="22"/>
              </w:rPr>
              <w:t>International/national</w:t>
            </w:r>
          </w:p>
        </w:tc>
        <w:tc>
          <w:tcPr>
            <w:tcW w:w="1479" w:type="dxa"/>
            <w:shd w:val="clear" w:color="auto" w:fill="auto"/>
            <w:vAlign w:val="center"/>
          </w:tcPr>
          <w:p w:rsidR="00C61976" w:rsidRDefault="004D50D8" w:rsidP="004B6AA4">
            <w:pPr>
              <w:contextualSpacing/>
              <w:rPr>
                <w:sz w:val="22"/>
                <w:szCs w:val="22"/>
              </w:rPr>
            </w:pPr>
            <w:r>
              <w:rPr>
                <w:sz w:val="22"/>
                <w:szCs w:val="22"/>
              </w:rPr>
              <w:t>Number of registrants</w:t>
            </w:r>
          </w:p>
        </w:tc>
      </w:tr>
      <w:tr w:rsidR="007A7EDB" w:rsidRPr="00FB3D29" w:rsidTr="006B15CC">
        <w:trPr>
          <w:trHeight w:val="3004"/>
        </w:trPr>
        <w:tc>
          <w:tcPr>
            <w:tcW w:w="1167" w:type="dxa"/>
            <w:shd w:val="clear" w:color="auto" w:fill="auto"/>
          </w:tcPr>
          <w:p w:rsidR="00C61976" w:rsidRDefault="00C61976" w:rsidP="009F1E01">
            <w:pPr>
              <w:contextualSpacing/>
              <w:rPr>
                <w:sz w:val="22"/>
                <w:szCs w:val="22"/>
              </w:rPr>
            </w:pPr>
          </w:p>
        </w:tc>
        <w:tc>
          <w:tcPr>
            <w:tcW w:w="3477" w:type="dxa"/>
            <w:shd w:val="clear" w:color="auto" w:fill="auto"/>
          </w:tcPr>
          <w:p w:rsidR="00C61976" w:rsidRDefault="00C61976" w:rsidP="009F1E01">
            <w:pPr>
              <w:contextualSpacing/>
              <w:rPr>
                <w:sz w:val="22"/>
                <w:szCs w:val="22"/>
              </w:rPr>
            </w:pPr>
          </w:p>
        </w:tc>
        <w:tc>
          <w:tcPr>
            <w:tcW w:w="1560" w:type="dxa"/>
            <w:shd w:val="clear" w:color="auto" w:fill="auto"/>
          </w:tcPr>
          <w:p w:rsidR="00C61976" w:rsidRDefault="00C61976" w:rsidP="009F1E01">
            <w:pPr>
              <w:contextualSpacing/>
              <w:rPr>
                <w:sz w:val="22"/>
                <w:szCs w:val="22"/>
              </w:rPr>
            </w:pPr>
          </w:p>
        </w:tc>
        <w:tc>
          <w:tcPr>
            <w:tcW w:w="1559" w:type="dxa"/>
            <w:shd w:val="clear" w:color="auto" w:fill="auto"/>
          </w:tcPr>
          <w:p w:rsidR="00C61976" w:rsidRDefault="00C61976" w:rsidP="009F1E01">
            <w:pPr>
              <w:contextualSpacing/>
              <w:rPr>
                <w:sz w:val="22"/>
                <w:szCs w:val="22"/>
              </w:rPr>
            </w:pPr>
          </w:p>
        </w:tc>
        <w:tc>
          <w:tcPr>
            <w:tcW w:w="1479" w:type="dxa"/>
            <w:shd w:val="clear" w:color="auto" w:fill="auto"/>
          </w:tcPr>
          <w:p w:rsidR="00C61976" w:rsidRDefault="00C61976" w:rsidP="009F1E01">
            <w:pPr>
              <w:contextualSpacing/>
              <w:rPr>
                <w:sz w:val="22"/>
                <w:szCs w:val="22"/>
              </w:rPr>
            </w:pPr>
          </w:p>
        </w:tc>
      </w:tr>
    </w:tbl>
    <w:p w:rsidR="00C61976" w:rsidRDefault="00C61976" w:rsidP="00A14A76">
      <w:pPr>
        <w:spacing w:before="0"/>
        <w:rPr>
          <w:b/>
          <w:bCs/>
          <w:sz w:val="22"/>
          <w:szCs w:val="22"/>
        </w:rPr>
      </w:pPr>
    </w:p>
    <w:p w:rsidR="00513FF6" w:rsidRDefault="00513FF6" w:rsidP="00A14A76">
      <w:pPr>
        <w:spacing w:before="0"/>
        <w:rPr>
          <w:b/>
          <w:bCs/>
          <w:sz w:val="22"/>
          <w:szCs w:val="22"/>
        </w:rPr>
      </w:pPr>
      <w:r>
        <w:rPr>
          <w:b/>
          <w:bCs/>
          <w:sz w:val="22"/>
          <w:szCs w:val="22"/>
        </w:rPr>
        <w:t>Invited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513FF6" w:rsidRPr="00FB3D29" w:rsidTr="004B6AA4">
        <w:trPr>
          <w:trHeight w:hRule="exact" w:val="860"/>
        </w:trPr>
        <w:tc>
          <w:tcPr>
            <w:tcW w:w="1167" w:type="dxa"/>
            <w:shd w:val="clear" w:color="auto" w:fill="auto"/>
            <w:vAlign w:val="center"/>
          </w:tcPr>
          <w:p w:rsidR="00513FF6" w:rsidRDefault="00513FF6" w:rsidP="004B6AA4">
            <w:pPr>
              <w:contextualSpacing/>
              <w:rPr>
                <w:sz w:val="22"/>
                <w:szCs w:val="22"/>
              </w:rPr>
            </w:pPr>
            <w:r>
              <w:rPr>
                <w:sz w:val="22"/>
                <w:szCs w:val="22"/>
              </w:rPr>
              <w:t>Date</w:t>
            </w:r>
          </w:p>
        </w:tc>
        <w:tc>
          <w:tcPr>
            <w:tcW w:w="3477" w:type="dxa"/>
            <w:shd w:val="clear" w:color="auto" w:fill="auto"/>
            <w:vAlign w:val="center"/>
          </w:tcPr>
          <w:p w:rsidR="00513FF6" w:rsidRDefault="00513FF6" w:rsidP="004B6AA4">
            <w:pPr>
              <w:contextualSpacing/>
              <w:rPr>
                <w:sz w:val="22"/>
                <w:szCs w:val="22"/>
              </w:rPr>
            </w:pPr>
            <w:r>
              <w:rPr>
                <w:sz w:val="22"/>
                <w:szCs w:val="22"/>
              </w:rPr>
              <w:t>Title</w:t>
            </w:r>
          </w:p>
          <w:p w:rsidR="00513FF6" w:rsidRPr="00463328" w:rsidRDefault="00513FF6" w:rsidP="004B6AA4">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rsidR="00513FF6" w:rsidRDefault="00513FF6" w:rsidP="004B6AA4">
            <w:pPr>
              <w:contextualSpacing/>
              <w:rPr>
                <w:sz w:val="22"/>
                <w:szCs w:val="22"/>
              </w:rPr>
            </w:pPr>
            <w:r>
              <w:rPr>
                <w:sz w:val="22"/>
                <w:szCs w:val="22"/>
              </w:rPr>
              <w:t>Location</w:t>
            </w:r>
          </w:p>
        </w:tc>
        <w:tc>
          <w:tcPr>
            <w:tcW w:w="1559" w:type="dxa"/>
            <w:shd w:val="clear" w:color="auto" w:fill="auto"/>
            <w:vAlign w:val="center"/>
          </w:tcPr>
          <w:p w:rsidR="00513FF6" w:rsidRDefault="00513FF6" w:rsidP="004B6AA4">
            <w:pPr>
              <w:contextualSpacing/>
              <w:rPr>
                <w:sz w:val="22"/>
                <w:szCs w:val="22"/>
              </w:rPr>
            </w:pPr>
            <w:r>
              <w:rPr>
                <w:sz w:val="22"/>
                <w:szCs w:val="22"/>
              </w:rPr>
              <w:t>International/national</w:t>
            </w:r>
          </w:p>
        </w:tc>
        <w:tc>
          <w:tcPr>
            <w:tcW w:w="1479" w:type="dxa"/>
            <w:shd w:val="clear" w:color="auto" w:fill="auto"/>
            <w:vAlign w:val="center"/>
          </w:tcPr>
          <w:p w:rsidR="00513FF6" w:rsidRDefault="00513FF6" w:rsidP="004B6AA4">
            <w:pPr>
              <w:contextualSpacing/>
              <w:rPr>
                <w:sz w:val="22"/>
                <w:szCs w:val="22"/>
              </w:rPr>
            </w:pPr>
            <w:r>
              <w:rPr>
                <w:sz w:val="22"/>
                <w:szCs w:val="22"/>
              </w:rPr>
              <w:t>Number of registrants</w:t>
            </w:r>
          </w:p>
        </w:tc>
      </w:tr>
      <w:tr w:rsidR="00513FF6" w:rsidRPr="00FB3D29" w:rsidTr="006B15CC">
        <w:trPr>
          <w:trHeight w:val="2834"/>
        </w:trPr>
        <w:tc>
          <w:tcPr>
            <w:tcW w:w="1167" w:type="dxa"/>
            <w:shd w:val="clear" w:color="auto" w:fill="auto"/>
          </w:tcPr>
          <w:p w:rsidR="00513FF6" w:rsidRDefault="00513FF6" w:rsidP="009F1E01">
            <w:pPr>
              <w:contextualSpacing/>
              <w:rPr>
                <w:sz w:val="22"/>
                <w:szCs w:val="22"/>
              </w:rPr>
            </w:pPr>
          </w:p>
        </w:tc>
        <w:tc>
          <w:tcPr>
            <w:tcW w:w="3477" w:type="dxa"/>
            <w:shd w:val="clear" w:color="auto" w:fill="auto"/>
          </w:tcPr>
          <w:p w:rsidR="00513FF6" w:rsidRDefault="00513FF6" w:rsidP="009F1E01">
            <w:pPr>
              <w:contextualSpacing/>
              <w:rPr>
                <w:sz w:val="22"/>
                <w:szCs w:val="22"/>
              </w:rPr>
            </w:pPr>
          </w:p>
        </w:tc>
        <w:tc>
          <w:tcPr>
            <w:tcW w:w="1560" w:type="dxa"/>
            <w:shd w:val="clear" w:color="auto" w:fill="auto"/>
          </w:tcPr>
          <w:p w:rsidR="00513FF6" w:rsidRDefault="00513FF6" w:rsidP="009F1E01">
            <w:pPr>
              <w:contextualSpacing/>
              <w:rPr>
                <w:sz w:val="22"/>
                <w:szCs w:val="22"/>
              </w:rPr>
            </w:pPr>
          </w:p>
        </w:tc>
        <w:tc>
          <w:tcPr>
            <w:tcW w:w="1559" w:type="dxa"/>
            <w:shd w:val="clear" w:color="auto" w:fill="auto"/>
          </w:tcPr>
          <w:p w:rsidR="00513FF6" w:rsidRDefault="00513FF6" w:rsidP="009F1E01">
            <w:pPr>
              <w:contextualSpacing/>
              <w:rPr>
                <w:sz w:val="22"/>
                <w:szCs w:val="22"/>
              </w:rPr>
            </w:pPr>
          </w:p>
        </w:tc>
        <w:tc>
          <w:tcPr>
            <w:tcW w:w="1479" w:type="dxa"/>
            <w:shd w:val="clear" w:color="auto" w:fill="auto"/>
          </w:tcPr>
          <w:p w:rsidR="00513FF6" w:rsidRDefault="00513FF6" w:rsidP="009F1E01">
            <w:pPr>
              <w:contextualSpacing/>
              <w:rPr>
                <w:sz w:val="22"/>
                <w:szCs w:val="22"/>
              </w:rPr>
            </w:pPr>
          </w:p>
        </w:tc>
      </w:tr>
    </w:tbl>
    <w:p w:rsidR="009F1E01" w:rsidRDefault="009F1E01" w:rsidP="004B6AA4">
      <w:pPr>
        <w:spacing w:before="0"/>
        <w:rPr>
          <w:b/>
          <w:bCs/>
          <w:sz w:val="22"/>
          <w:szCs w:val="22"/>
        </w:rPr>
      </w:pPr>
    </w:p>
    <w:p w:rsidR="004B6AA4" w:rsidRDefault="004B6AA4" w:rsidP="004B6AA4">
      <w:pPr>
        <w:spacing w:before="0"/>
        <w:rPr>
          <w:b/>
          <w:bCs/>
          <w:sz w:val="22"/>
          <w:szCs w:val="22"/>
        </w:rPr>
      </w:pPr>
      <w:r>
        <w:rPr>
          <w:b/>
          <w:bCs/>
          <w:sz w:val="22"/>
          <w:szCs w:val="22"/>
        </w:rPr>
        <w:lastRenderedPageBreak/>
        <w:t>Other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4B6AA4" w:rsidRPr="00FB3D29" w:rsidTr="009F1E01">
        <w:trPr>
          <w:trHeight w:hRule="exact" w:val="860"/>
        </w:trPr>
        <w:tc>
          <w:tcPr>
            <w:tcW w:w="1167" w:type="dxa"/>
            <w:shd w:val="clear" w:color="auto" w:fill="auto"/>
            <w:vAlign w:val="center"/>
          </w:tcPr>
          <w:p w:rsidR="004B6AA4" w:rsidRDefault="004B6AA4" w:rsidP="009F1E01">
            <w:pPr>
              <w:contextualSpacing/>
              <w:rPr>
                <w:sz w:val="22"/>
                <w:szCs w:val="22"/>
              </w:rPr>
            </w:pPr>
            <w:r>
              <w:rPr>
                <w:sz w:val="22"/>
                <w:szCs w:val="22"/>
              </w:rPr>
              <w:t>Date</w:t>
            </w:r>
          </w:p>
        </w:tc>
        <w:tc>
          <w:tcPr>
            <w:tcW w:w="3477" w:type="dxa"/>
            <w:shd w:val="clear" w:color="auto" w:fill="auto"/>
            <w:vAlign w:val="center"/>
          </w:tcPr>
          <w:p w:rsidR="004B6AA4" w:rsidRDefault="004B6AA4" w:rsidP="009F1E01">
            <w:pPr>
              <w:contextualSpacing/>
              <w:rPr>
                <w:sz w:val="22"/>
                <w:szCs w:val="22"/>
              </w:rPr>
            </w:pPr>
            <w:r>
              <w:rPr>
                <w:sz w:val="22"/>
                <w:szCs w:val="22"/>
              </w:rPr>
              <w:t>Title</w:t>
            </w:r>
          </w:p>
          <w:p w:rsidR="004B6AA4" w:rsidRPr="00463328" w:rsidRDefault="004B6AA4" w:rsidP="009F1E01">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rsidR="004B6AA4" w:rsidRDefault="004B6AA4" w:rsidP="009F1E01">
            <w:pPr>
              <w:contextualSpacing/>
              <w:rPr>
                <w:sz w:val="22"/>
                <w:szCs w:val="22"/>
              </w:rPr>
            </w:pPr>
            <w:r>
              <w:rPr>
                <w:sz w:val="22"/>
                <w:szCs w:val="22"/>
              </w:rPr>
              <w:t>Location</w:t>
            </w:r>
          </w:p>
        </w:tc>
        <w:tc>
          <w:tcPr>
            <w:tcW w:w="1559" w:type="dxa"/>
            <w:shd w:val="clear" w:color="auto" w:fill="auto"/>
            <w:vAlign w:val="center"/>
          </w:tcPr>
          <w:p w:rsidR="004B6AA4" w:rsidRDefault="004B6AA4" w:rsidP="009F1E01">
            <w:pPr>
              <w:contextualSpacing/>
              <w:rPr>
                <w:sz w:val="22"/>
                <w:szCs w:val="22"/>
              </w:rPr>
            </w:pPr>
            <w:r>
              <w:rPr>
                <w:sz w:val="22"/>
                <w:szCs w:val="22"/>
              </w:rPr>
              <w:t>International/national</w:t>
            </w:r>
          </w:p>
        </w:tc>
        <w:tc>
          <w:tcPr>
            <w:tcW w:w="1479" w:type="dxa"/>
            <w:shd w:val="clear" w:color="auto" w:fill="auto"/>
            <w:vAlign w:val="center"/>
          </w:tcPr>
          <w:p w:rsidR="004B6AA4" w:rsidRDefault="004B6AA4" w:rsidP="009F1E01">
            <w:pPr>
              <w:contextualSpacing/>
              <w:rPr>
                <w:sz w:val="22"/>
                <w:szCs w:val="22"/>
              </w:rPr>
            </w:pPr>
            <w:r>
              <w:rPr>
                <w:sz w:val="22"/>
                <w:szCs w:val="22"/>
              </w:rPr>
              <w:t>Number of registrants</w:t>
            </w:r>
          </w:p>
        </w:tc>
      </w:tr>
      <w:tr w:rsidR="004B6AA4" w:rsidRPr="00FB3D29" w:rsidTr="007501B1">
        <w:trPr>
          <w:trHeight w:val="2835"/>
        </w:trPr>
        <w:tc>
          <w:tcPr>
            <w:tcW w:w="1167" w:type="dxa"/>
            <w:shd w:val="clear" w:color="auto" w:fill="auto"/>
          </w:tcPr>
          <w:p w:rsidR="004B6AA4" w:rsidRDefault="004B6AA4" w:rsidP="007501B1">
            <w:pPr>
              <w:contextualSpacing/>
              <w:rPr>
                <w:sz w:val="22"/>
                <w:szCs w:val="22"/>
              </w:rPr>
            </w:pPr>
          </w:p>
        </w:tc>
        <w:tc>
          <w:tcPr>
            <w:tcW w:w="3477" w:type="dxa"/>
            <w:shd w:val="clear" w:color="auto" w:fill="auto"/>
          </w:tcPr>
          <w:p w:rsidR="004B6AA4" w:rsidRDefault="004B6AA4" w:rsidP="007501B1">
            <w:pPr>
              <w:contextualSpacing/>
              <w:rPr>
                <w:sz w:val="22"/>
                <w:szCs w:val="22"/>
              </w:rPr>
            </w:pPr>
          </w:p>
        </w:tc>
        <w:tc>
          <w:tcPr>
            <w:tcW w:w="1560" w:type="dxa"/>
            <w:shd w:val="clear" w:color="auto" w:fill="auto"/>
          </w:tcPr>
          <w:p w:rsidR="004B6AA4" w:rsidRDefault="004B6AA4" w:rsidP="007501B1">
            <w:pPr>
              <w:contextualSpacing/>
              <w:rPr>
                <w:sz w:val="22"/>
                <w:szCs w:val="22"/>
              </w:rPr>
            </w:pPr>
          </w:p>
        </w:tc>
        <w:tc>
          <w:tcPr>
            <w:tcW w:w="1559" w:type="dxa"/>
            <w:shd w:val="clear" w:color="auto" w:fill="auto"/>
          </w:tcPr>
          <w:p w:rsidR="004B6AA4" w:rsidRDefault="004B6AA4" w:rsidP="007501B1">
            <w:pPr>
              <w:contextualSpacing/>
              <w:rPr>
                <w:sz w:val="22"/>
                <w:szCs w:val="22"/>
              </w:rPr>
            </w:pPr>
          </w:p>
        </w:tc>
        <w:tc>
          <w:tcPr>
            <w:tcW w:w="1479" w:type="dxa"/>
            <w:shd w:val="clear" w:color="auto" w:fill="auto"/>
          </w:tcPr>
          <w:p w:rsidR="004B6AA4" w:rsidRDefault="004B6AA4" w:rsidP="007501B1">
            <w:pPr>
              <w:contextualSpacing/>
              <w:rPr>
                <w:sz w:val="22"/>
                <w:szCs w:val="22"/>
              </w:rPr>
            </w:pPr>
          </w:p>
        </w:tc>
      </w:tr>
    </w:tbl>
    <w:p w:rsidR="00513FF6" w:rsidRDefault="00513FF6" w:rsidP="00A14A76">
      <w:pPr>
        <w:spacing w:before="0"/>
        <w:rPr>
          <w:b/>
          <w:bCs/>
          <w:sz w:val="22"/>
          <w:szCs w:val="22"/>
        </w:rPr>
      </w:pPr>
    </w:p>
    <w:p w:rsidR="00B84A35" w:rsidRDefault="000E1024" w:rsidP="000E1024">
      <w:pPr>
        <w:spacing w:before="0"/>
        <w:rPr>
          <w:b/>
          <w:bCs/>
          <w:sz w:val="22"/>
          <w:szCs w:val="22"/>
        </w:rPr>
      </w:pPr>
      <w:r w:rsidRPr="0071573E">
        <w:rPr>
          <w:b/>
          <w:bCs/>
          <w:sz w:val="22"/>
          <w:szCs w:val="22"/>
        </w:rPr>
        <w:t xml:space="preserve">b. </w:t>
      </w:r>
      <w:r>
        <w:rPr>
          <w:b/>
          <w:bCs/>
          <w:sz w:val="22"/>
          <w:szCs w:val="22"/>
        </w:rPr>
        <w:t>Supervision</w:t>
      </w:r>
      <w:r w:rsidR="00A33FD2">
        <w:rPr>
          <w:b/>
          <w:bCs/>
          <w:sz w:val="22"/>
          <w:szCs w:val="22"/>
        </w:rPr>
        <w:t xml:space="preserve"> and mentoring </w:t>
      </w:r>
      <w:r>
        <w:rPr>
          <w:b/>
          <w:bCs/>
          <w:sz w:val="22"/>
          <w:szCs w:val="22"/>
        </w:rPr>
        <w:t xml:space="preserve">of staff </w:t>
      </w:r>
    </w:p>
    <w:p w:rsidR="000E1024" w:rsidRDefault="000E1024" w:rsidP="000E1024">
      <w:pPr>
        <w:spacing w:before="0"/>
        <w:rPr>
          <w:b/>
          <w:bCs/>
          <w:sz w:val="22"/>
          <w:szCs w:val="22"/>
        </w:rPr>
      </w:pPr>
      <w:r>
        <w:rPr>
          <w:b/>
          <w:bCs/>
          <w:sz w:val="22"/>
          <w:szCs w:val="22"/>
        </w:rPr>
        <w:t>(PDRAs, Research Fellows, Research Assistants</w:t>
      </w:r>
      <w:r w:rsidR="00847C81">
        <w:rPr>
          <w:b/>
          <w:bCs/>
          <w:sz w:val="22"/>
          <w:szCs w:val="22"/>
        </w:rPr>
        <w:t>/PhDs</w:t>
      </w:r>
      <w:r>
        <w:rPr>
          <w:b/>
          <w:bCs/>
          <w:sz w:val="22"/>
          <w:szCs w:val="22"/>
        </w:rPr>
        <w:t xml:space="preserve">, </w:t>
      </w:r>
      <w:r w:rsidR="00A33FD2">
        <w:rPr>
          <w:b/>
          <w:bCs/>
          <w:sz w:val="22"/>
          <w:szCs w:val="22"/>
        </w:rPr>
        <w:t>T</w:t>
      </w:r>
      <w:r>
        <w:rPr>
          <w:b/>
          <w:bCs/>
          <w:sz w:val="22"/>
          <w:szCs w:val="22"/>
        </w:rPr>
        <w:t>echnicians</w:t>
      </w:r>
      <w:r w:rsidR="00B84A35">
        <w:rPr>
          <w:b/>
          <w:bCs/>
          <w:sz w:val="22"/>
          <w:szCs w:val="22"/>
        </w:rPr>
        <w:t xml:space="preserve">, </w:t>
      </w:r>
      <w:r w:rsidR="00A15077">
        <w:rPr>
          <w:b/>
          <w:bCs/>
          <w:sz w:val="22"/>
          <w:szCs w:val="22"/>
        </w:rPr>
        <w:t>Teaching Assistants,</w:t>
      </w:r>
      <w:r w:rsidR="00B84A35">
        <w:rPr>
          <w:b/>
          <w:bCs/>
          <w:sz w:val="22"/>
          <w:szCs w:val="22"/>
        </w:rPr>
        <w:t xml:space="preserve"> Tutor, Lecturers</w:t>
      </w:r>
      <w:r>
        <w:rPr>
          <w:b/>
          <w:bCs/>
          <w:sz w:val="22"/>
          <w:szCs w:val="22"/>
        </w:rPr>
        <w:t xml:space="preserve"> etc</w:t>
      </w:r>
      <w:r>
        <w:rPr>
          <w:sz w:val="22"/>
          <w:szCs w:val="22"/>
        </w:rPr>
        <w:t>)</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
        <w:gridCol w:w="8221"/>
      </w:tblGrid>
      <w:tr w:rsidR="000E1024" w:rsidRPr="00FB3D29" w:rsidTr="00A02D1A">
        <w:trPr>
          <w:trHeight w:hRule="exact" w:val="616"/>
        </w:trPr>
        <w:tc>
          <w:tcPr>
            <w:tcW w:w="9322" w:type="dxa"/>
            <w:gridSpan w:val="2"/>
            <w:tcBorders>
              <w:bottom w:val="single" w:sz="12" w:space="0" w:color="auto"/>
            </w:tcBorders>
            <w:shd w:val="pct20" w:color="auto" w:fill="auto"/>
            <w:vAlign w:val="center"/>
          </w:tcPr>
          <w:p w:rsidR="000E1024" w:rsidRPr="00BD57CE" w:rsidRDefault="000E1024" w:rsidP="00C87064">
            <w:pPr>
              <w:contextualSpacing/>
              <w:rPr>
                <w:b/>
                <w:bCs/>
                <w:sz w:val="22"/>
                <w:szCs w:val="22"/>
              </w:rPr>
            </w:pPr>
            <w:r>
              <w:rPr>
                <w:sz w:val="22"/>
                <w:szCs w:val="22"/>
              </w:rPr>
              <w:t xml:space="preserve">Please provide </w:t>
            </w:r>
            <w:r w:rsidR="00C87064">
              <w:rPr>
                <w:sz w:val="22"/>
                <w:szCs w:val="22"/>
              </w:rPr>
              <w:t xml:space="preserve">details of staff that you have supervised </w:t>
            </w:r>
            <w:r>
              <w:rPr>
                <w:sz w:val="22"/>
                <w:szCs w:val="22"/>
              </w:rPr>
              <w:t>including dates</w:t>
            </w:r>
          </w:p>
        </w:tc>
      </w:tr>
      <w:tr w:rsidR="00A02D1A" w:rsidRPr="00FB3D29" w:rsidTr="00A02D1A">
        <w:trPr>
          <w:trHeight w:hRule="exact" w:val="616"/>
        </w:trPr>
        <w:tc>
          <w:tcPr>
            <w:tcW w:w="1101" w:type="dxa"/>
            <w:shd w:val="clear" w:color="auto" w:fill="auto"/>
            <w:vAlign w:val="center"/>
          </w:tcPr>
          <w:p w:rsidR="00A02D1A" w:rsidRDefault="00A02D1A" w:rsidP="000E1024">
            <w:pPr>
              <w:contextualSpacing/>
              <w:rPr>
                <w:sz w:val="22"/>
                <w:szCs w:val="22"/>
              </w:rPr>
            </w:pPr>
            <w:r>
              <w:rPr>
                <w:sz w:val="22"/>
                <w:szCs w:val="22"/>
              </w:rPr>
              <w:t>Date</w:t>
            </w:r>
            <w:r w:rsidR="00422AB4">
              <w:rPr>
                <w:sz w:val="22"/>
                <w:szCs w:val="22"/>
              </w:rPr>
              <w:t>(s)</w:t>
            </w:r>
          </w:p>
        </w:tc>
        <w:tc>
          <w:tcPr>
            <w:tcW w:w="8221" w:type="dxa"/>
            <w:shd w:val="clear" w:color="auto" w:fill="auto"/>
            <w:vAlign w:val="center"/>
          </w:tcPr>
          <w:p w:rsidR="00A02D1A" w:rsidRDefault="00A02D1A" w:rsidP="000E1024">
            <w:pPr>
              <w:contextualSpacing/>
              <w:rPr>
                <w:sz w:val="22"/>
                <w:szCs w:val="22"/>
              </w:rPr>
            </w:pPr>
            <w:r>
              <w:rPr>
                <w:sz w:val="22"/>
                <w:szCs w:val="22"/>
              </w:rPr>
              <w:t>Details</w:t>
            </w:r>
          </w:p>
        </w:tc>
      </w:tr>
      <w:tr w:rsidR="00A02D1A" w:rsidRPr="00FB3D29" w:rsidTr="007501B1">
        <w:trPr>
          <w:trHeight w:val="2936"/>
        </w:trPr>
        <w:tc>
          <w:tcPr>
            <w:tcW w:w="1101" w:type="dxa"/>
            <w:shd w:val="clear" w:color="auto" w:fill="auto"/>
          </w:tcPr>
          <w:p w:rsidR="00A02D1A" w:rsidRDefault="00A02D1A" w:rsidP="007501B1">
            <w:pPr>
              <w:contextualSpacing/>
              <w:rPr>
                <w:sz w:val="22"/>
                <w:szCs w:val="22"/>
              </w:rPr>
            </w:pPr>
          </w:p>
        </w:tc>
        <w:tc>
          <w:tcPr>
            <w:tcW w:w="8221" w:type="dxa"/>
            <w:shd w:val="clear" w:color="auto" w:fill="auto"/>
          </w:tcPr>
          <w:p w:rsidR="00A02D1A" w:rsidRDefault="00A02D1A" w:rsidP="007501B1">
            <w:pPr>
              <w:contextualSpacing/>
              <w:rPr>
                <w:sz w:val="22"/>
                <w:szCs w:val="22"/>
              </w:rPr>
            </w:pPr>
          </w:p>
        </w:tc>
      </w:tr>
    </w:tbl>
    <w:p w:rsidR="00E82EF9" w:rsidRDefault="00E82EF9" w:rsidP="00E82EF9">
      <w:pPr>
        <w:rPr>
          <w:b/>
          <w:sz w:val="22"/>
          <w:szCs w:val="22"/>
        </w:rPr>
      </w:pPr>
      <w:r>
        <w:rPr>
          <w:b/>
          <w:sz w:val="22"/>
          <w:szCs w:val="22"/>
        </w:rPr>
        <w:t xml:space="preserve">c. Supervision of </w:t>
      </w:r>
      <w:r w:rsidR="00140627">
        <w:rPr>
          <w:b/>
          <w:sz w:val="22"/>
          <w:szCs w:val="22"/>
        </w:rPr>
        <w:t>doctoral</w:t>
      </w:r>
      <w:r>
        <w:rPr>
          <w:b/>
          <w:sz w:val="22"/>
          <w:szCs w:val="22"/>
        </w:rPr>
        <w:t xml:space="preserve"> students</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1417"/>
        <w:gridCol w:w="2127"/>
        <w:gridCol w:w="2126"/>
        <w:gridCol w:w="1559"/>
      </w:tblGrid>
      <w:tr w:rsidR="00E82EF9" w:rsidRPr="00E52F27" w:rsidTr="00620CD3">
        <w:trPr>
          <w:trHeight w:val="618"/>
        </w:trPr>
        <w:tc>
          <w:tcPr>
            <w:tcW w:w="9322" w:type="dxa"/>
            <w:gridSpan w:val="5"/>
            <w:shd w:val="pct20" w:color="auto" w:fill="auto"/>
            <w:vAlign w:val="center"/>
          </w:tcPr>
          <w:p w:rsidR="00E82EF9" w:rsidRPr="00E52F27" w:rsidRDefault="00E82EF9">
            <w:pPr>
              <w:rPr>
                <w:sz w:val="21"/>
                <w:szCs w:val="21"/>
              </w:rPr>
            </w:pPr>
            <w:r>
              <w:rPr>
                <w:sz w:val="22"/>
                <w:szCs w:val="22"/>
              </w:rPr>
              <w:t xml:space="preserve">Please list all supervision of </w:t>
            </w:r>
            <w:r w:rsidR="0097618D">
              <w:rPr>
                <w:sz w:val="22"/>
                <w:szCs w:val="22"/>
              </w:rPr>
              <w:t>doctoral</w:t>
            </w:r>
            <w:r w:rsidR="00C87064">
              <w:rPr>
                <w:sz w:val="22"/>
                <w:szCs w:val="22"/>
              </w:rPr>
              <w:t xml:space="preserve"> students</w:t>
            </w:r>
            <w:r w:rsidR="00D907B1">
              <w:rPr>
                <w:sz w:val="22"/>
                <w:szCs w:val="22"/>
              </w:rPr>
              <w:t xml:space="preserve"> </w:t>
            </w:r>
          </w:p>
        </w:tc>
      </w:tr>
      <w:tr w:rsidR="00D907B1" w:rsidRPr="00E52F27" w:rsidTr="00D907B1">
        <w:trPr>
          <w:trHeight w:val="729"/>
        </w:trPr>
        <w:tc>
          <w:tcPr>
            <w:tcW w:w="2093" w:type="dxa"/>
            <w:vAlign w:val="center"/>
          </w:tcPr>
          <w:p w:rsidR="00D907B1" w:rsidRDefault="00D907B1" w:rsidP="00BE7B4C">
            <w:pPr>
              <w:rPr>
                <w:sz w:val="21"/>
                <w:szCs w:val="21"/>
              </w:rPr>
            </w:pPr>
            <w:r w:rsidRPr="00E52F27">
              <w:rPr>
                <w:sz w:val="21"/>
                <w:szCs w:val="21"/>
              </w:rPr>
              <w:t>Student name</w:t>
            </w:r>
          </w:p>
          <w:p w:rsidR="00D907B1" w:rsidRPr="0097618D" w:rsidRDefault="00D907B1" w:rsidP="00BE7B4C">
            <w:pPr>
              <w:rPr>
                <w:sz w:val="20"/>
                <w:szCs w:val="20"/>
              </w:rPr>
            </w:pPr>
            <w:r w:rsidRPr="0097618D">
              <w:rPr>
                <w:sz w:val="20"/>
                <w:szCs w:val="20"/>
              </w:rPr>
              <w:t>Highlight whether you are primary, secondary or co supervisor</w:t>
            </w:r>
          </w:p>
        </w:tc>
        <w:tc>
          <w:tcPr>
            <w:tcW w:w="1417" w:type="dxa"/>
            <w:vAlign w:val="center"/>
          </w:tcPr>
          <w:p w:rsidR="00D907B1" w:rsidRPr="00E52F27" w:rsidRDefault="00D907B1" w:rsidP="00BE7B4C">
            <w:pPr>
              <w:rPr>
                <w:sz w:val="21"/>
                <w:szCs w:val="21"/>
              </w:rPr>
            </w:pPr>
            <w:r>
              <w:rPr>
                <w:sz w:val="21"/>
                <w:szCs w:val="21"/>
              </w:rPr>
              <w:t>Registration dates</w:t>
            </w:r>
          </w:p>
        </w:tc>
        <w:tc>
          <w:tcPr>
            <w:tcW w:w="2127" w:type="dxa"/>
            <w:vAlign w:val="center"/>
          </w:tcPr>
          <w:p w:rsidR="00D907B1" w:rsidRDefault="00D907B1" w:rsidP="00BE7B4C">
            <w:pPr>
              <w:rPr>
                <w:sz w:val="21"/>
                <w:szCs w:val="21"/>
              </w:rPr>
            </w:pPr>
            <w:r w:rsidRPr="00E52F27">
              <w:rPr>
                <w:sz w:val="21"/>
                <w:szCs w:val="21"/>
              </w:rPr>
              <w:t xml:space="preserve">Degree </w:t>
            </w:r>
            <w:r>
              <w:rPr>
                <w:sz w:val="21"/>
                <w:szCs w:val="21"/>
              </w:rPr>
              <w:t>(full-time or part-time)</w:t>
            </w:r>
          </w:p>
          <w:p w:rsidR="00D907B1" w:rsidRPr="00E52F27" w:rsidRDefault="00D907B1" w:rsidP="00BE7B4C">
            <w:pPr>
              <w:rPr>
                <w:sz w:val="21"/>
                <w:szCs w:val="21"/>
              </w:rPr>
            </w:pPr>
            <w:r>
              <w:rPr>
                <w:sz w:val="21"/>
                <w:szCs w:val="21"/>
              </w:rPr>
              <w:t>Funding source</w:t>
            </w:r>
          </w:p>
        </w:tc>
        <w:tc>
          <w:tcPr>
            <w:tcW w:w="2126" w:type="dxa"/>
            <w:vAlign w:val="center"/>
          </w:tcPr>
          <w:p w:rsidR="00D907B1" w:rsidRPr="00E52F27" w:rsidRDefault="00D907B1" w:rsidP="00BE7B4C">
            <w:pPr>
              <w:rPr>
                <w:sz w:val="21"/>
                <w:szCs w:val="21"/>
              </w:rPr>
            </w:pPr>
            <w:r>
              <w:rPr>
                <w:sz w:val="21"/>
                <w:szCs w:val="21"/>
              </w:rPr>
              <w:t>Actual/expected d</w:t>
            </w:r>
            <w:r w:rsidRPr="00E52F27">
              <w:rPr>
                <w:sz w:val="21"/>
                <w:szCs w:val="21"/>
              </w:rPr>
              <w:t>ate of thesis submission</w:t>
            </w:r>
          </w:p>
        </w:tc>
        <w:tc>
          <w:tcPr>
            <w:tcW w:w="1559" w:type="dxa"/>
            <w:vAlign w:val="center"/>
          </w:tcPr>
          <w:p w:rsidR="00D907B1" w:rsidRPr="00E52F27" w:rsidRDefault="00D907B1" w:rsidP="00BE7B4C">
            <w:pPr>
              <w:rPr>
                <w:sz w:val="21"/>
                <w:szCs w:val="21"/>
              </w:rPr>
            </w:pPr>
            <w:r w:rsidRPr="00E52F27">
              <w:rPr>
                <w:sz w:val="21"/>
                <w:szCs w:val="21"/>
              </w:rPr>
              <w:t>Completed (Yes/No)</w:t>
            </w:r>
          </w:p>
        </w:tc>
      </w:tr>
      <w:tr w:rsidR="007A7EDB" w:rsidRPr="00E52F27" w:rsidTr="007501B1">
        <w:trPr>
          <w:trHeight w:val="2588"/>
        </w:trPr>
        <w:tc>
          <w:tcPr>
            <w:tcW w:w="2093" w:type="dxa"/>
          </w:tcPr>
          <w:p w:rsidR="007A7EDB" w:rsidRPr="00E52F27" w:rsidRDefault="007A7EDB" w:rsidP="009F1E01">
            <w:pPr>
              <w:rPr>
                <w:sz w:val="22"/>
                <w:szCs w:val="22"/>
              </w:rPr>
            </w:pPr>
          </w:p>
        </w:tc>
        <w:tc>
          <w:tcPr>
            <w:tcW w:w="1417" w:type="dxa"/>
          </w:tcPr>
          <w:p w:rsidR="007A7EDB" w:rsidRPr="00E52F27" w:rsidRDefault="007A7EDB" w:rsidP="00D96C8B">
            <w:pPr>
              <w:rPr>
                <w:sz w:val="22"/>
                <w:szCs w:val="22"/>
              </w:rPr>
            </w:pPr>
          </w:p>
        </w:tc>
        <w:tc>
          <w:tcPr>
            <w:tcW w:w="2127" w:type="dxa"/>
          </w:tcPr>
          <w:p w:rsidR="007A7EDB" w:rsidRPr="00E52F27" w:rsidRDefault="007A7EDB" w:rsidP="00D96C8B">
            <w:pPr>
              <w:rPr>
                <w:sz w:val="22"/>
                <w:szCs w:val="22"/>
              </w:rPr>
            </w:pPr>
          </w:p>
        </w:tc>
        <w:tc>
          <w:tcPr>
            <w:tcW w:w="2126" w:type="dxa"/>
          </w:tcPr>
          <w:p w:rsidR="007A7EDB" w:rsidRPr="00E52F27" w:rsidRDefault="007A7EDB" w:rsidP="00D96C8B">
            <w:pPr>
              <w:rPr>
                <w:sz w:val="22"/>
                <w:szCs w:val="22"/>
              </w:rPr>
            </w:pPr>
          </w:p>
        </w:tc>
        <w:tc>
          <w:tcPr>
            <w:tcW w:w="1559" w:type="dxa"/>
          </w:tcPr>
          <w:p w:rsidR="007A7EDB" w:rsidRPr="00E52F27" w:rsidRDefault="007A7EDB" w:rsidP="00D96C8B">
            <w:pPr>
              <w:rPr>
                <w:sz w:val="22"/>
                <w:szCs w:val="22"/>
              </w:rPr>
            </w:pPr>
          </w:p>
        </w:tc>
      </w:tr>
    </w:tbl>
    <w:p w:rsidR="00885C50" w:rsidRPr="00F44F29" w:rsidRDefault="00282BEF" w:rsidP="00885C50">
      <w:pPr>
        <w:rPr>
          <w:b/>
        </w:rPr>
      </w:pPr>
      <w:r>
        <w:rPr>
          <w:b/>
        </w:rPr>
        <w:lastRenderedPageBreak/>
        <w:t>Section 5</w:t>
      </w:r>
      <w:r w:rsidR="00F44F29" w:rsidRPr="00F44F29">
        <w:rPr>
          <w:b/>
        </w:rPr>
        <w:t>:</w:t>
      </w:r>
      <w:r w:rsidR="00885C50" w:rsidRPr="00F44F29">
        <w:rPr>
          <w:b/>
        </w:rPr>
        <w:t xml:space="preserve"> </w:t>
      </w:r>
      <w:r w:rsidR="00F44F29" w:rsidRPr="00F44F29">
        <w:rPr>
          <w:b/>
        </w:rPr>
        <w:t>Research</w:t>
      </w:r>
      <w:r w:rsidR="00885C50" w:rsidRPr="00F44F29">
        <w:rPr>
          <w:b/>
        </w:rPr>
        <w:t xml:space="preserve"> income</w:t>
      </w:r>
    </w:p>
    <w:p w:rsidR="00F44F29" w:rsidRPr="00E73C8E" w:rsidRDefault="00E73C8E" w:rsidP="00E73C8E">
      <w:pPr>
        <w:jc w:val="both"/>
        <w:rPr>
          <w:b/>
          <w:sz w:val="22"/>
          <w:szCs w:val="22"/>
        </w:rPr>
      </w:pPr>
      <w:proofErr w:type="gramStart"/>
      <w:r w:rsidRPr="00E73C8E">
        <w:rPr>
          <w:b/>
          <w:sz w:val="22"/>
          <w:szCs w:val="22"/>
        </w:rPr>
        <w:t>a</w:t>
      </w:r>
      <w:proofErr w:type="gramEnd"/>
      <w:r w:rsidRPr="00E73C8E">
        <w:rPr>
          <w:b/>
          <w:sz w:val="22"/>
          <w:szCs w:val="22"/>
        </w:rPr>
        <w:t>.</w:t>
      </w:r>
      <w:r>
        <w:rPr>
          <w:b/>
          <w:sz w:val="22"/>
          <w:szCs w:val="22"/>
        </w:rPr>
        <w:t xml:space="preserve"> </w:t>
      </w:r>
      <w:r w:rsidR="00A77FBC" w:rsidRPr="00E73C8E">
        <w:rPr>
          <w:b/>
          <w:sz w:val="22"/>
          <w:szCs w:val="22"/>
        </w:rPr>
        <w:t>Funding gained</w:t>
      </w:r>
    </w:p>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1560"/>
        <w:gridCol w:w="1842"/>
        <w:gridCol w:w="1418"/>
        <w:gridCol w:w="1417"/>
        <w:gridCol w:w="1276"/>
      </w:tblGrid>
      <w:tr w:rsidR="00F44F29" w:rsidRPr="00754D46" w:rsidTr="00CF3334">
        <w:trPr>
          <w:trHeight w:hRule="exact" w:val="1514"/>
        </w:trPr>
        <w:tc>
          <w:tcPr>
            <w:tcW w:w="9356" w:type="dxa"/>
            <w:gridSpan w:val="6"/>
            <w:shd w:val="pct20" w:color="auto" w:fill="auto"/>
          </w:tcPr>
          <w:p w:rsidR="00F44F29" w:rsidRDefault="00F44F29" w:rsidP="00F44F29">
            <w:pPr>
              <w:rPr>
                <w:sz w:val="22"/>
                <w:szCs w:val="22"/>
              </w:rPr>
            </w:pPr>
            <w:r>
              <w:rPr>
                <w:sz w:val="22"/>
                <w:szCs w:val="22"/>
              </w:rPr>
              <w:t xml:space="preserve">Please list all funding </w:t>
            </w:r>
            <w:r w:rsidRPr="00F44F29">
              <w:rPr>
                <w:i/>
                <w:sz w:val="22"/>
                <w:szCs w:val="22"/>
              </w:rPr>
              <w:t>gained</w:t>
            </w:r>
            <w:r>
              <w:rPr>
                <w:sz w:val="22"/>
                <w:szCs w:val="22"/>
              </w:rPr>
              <w:t xml:space="preserve"> in ch</w:t>
            </w:r>
            <w:r w:rsidRPr="00F44F29">
              <w:rPr>
                <w:sz w:val="22"/>
                <w:szCs w:val="22"/>
              </w:rPr>
              <w:t xml:space="preserve">ronological order </w:t>
            </w:r>
            <w:r>
              <w:rPr>
                <w:sz w:val="22"/>
                <w:szCs w:val="22"/>
              </w:rPr>
              <w:t xml:space="preserve">(separate table for funding </w:t>
            </w:r>
            <w:r>
              <w:rPr>
                <w:i/>
                <w:sz w:val="22"/>
                <w:szCs w:val="22"/>
              </w:rPr>
              <w:t>sought</w:t>
            </w:r>
            <w:r>
              <w:rPr>
                <w:sz w:val="22"/>
                <w:szCs w:val="22"/>
              </w:rPr>
              <w:t>)</w:t>
            </w:r>
          </w:p>
          <w:p w:rsidR="00097463" w:rsidRPr="00F44F29" w:rsidRDefault="00097463" w:rsidP="007A5193">
            <w:pPr>
              <w:rPr>
                <w:sz w:val="22"/>
                <w:szCs w:val="22"/>
              </w:rPr>
            </w:pPr>
            <w:r w:rsidRPr="00CF3334">
              <w:rPr>
                <w:i/>
                <w:color w:val="000000"/>
                <w:sz w:val="22"/>
                <w:szCs w:val="22"/>
                <w:shd w:val="clear" w:color="auto" w:fill="FFFFFF"/>
              </w:rPr>
              <w:t>Note:</w:t>
            </w:r>
            <w:r w:rsidR="00390721">
              <w:rPr>
                <w:i/>
                <w:sz w:val="22"/>
                <w:szCs w:val="22"/>
              </w:rPr>
              <w:t> ‘C</w:t>
            </w:r>
            <w:r w:rsidRPr="00CF3334">
              <w:rPr>
                <w:i/>
                <w:sz w:val="22"/>
                <w:szCs w:val="22"/>
              </w:rPr>
              <w:t>ontribution’ is the agreed </w:t>
            </w:r>
            <w:r w:rsidR="00390721">
              <w:rPr>
                <w:i/>
                <w:sz w:val="22"/>
                <w:szCs w:val="22"/>
              </w:rPr>
              <w:t>mon</w:t>
            </w:r>
            <w:r w:rsidR="007A5193">
              <w:rPr>
                <w:i/>
                <w:sz w:val="22"/>
                <w:szCs w:val="22"/>
              </w:rPr>
              <w:t>e</w:t>
            </w:r>
            <w:r w:rsidR="00390721">
              <w:rPr>
                <w:i/>
                <w:sz w:val="22"/>
                <w:szCs w:val="22"/>
              </w:rPr>
              <w:t xml:space="preserve">tary or </w:t>
            </w:r>
            <w:r w:rsidRPr="00CF3334">
              <w:rPr>
                <w:i/>
                <w:sz w:val="22"/>
                <w:szCs w:val="22"/>
              </w:rPr>
              <w:t>% allocation of the awarded funding. For example, if a 25% allocation of a </w:t>
            </w:r>
            <w:r w:rsidRPr="00CF3334">
              <w:rPr>
                <w:rStyle w:val="s-rg-t"/>
                <w:i/>
                <w:sz w:val="22"/>
                <w:szCs w:val="22"/>
              </w:rPr>
              <w:t>£1M</w:t>
            </w:r>
            <w:r w:rsidRPr="00CF3334">
              <w:rPr>
                <w:i/>
                <w:sz w:val="22"/>
                <w:szCs w:val="22"/>
              </w:rPr>
              <w:t> grant i</w:t>
            </w:r>
            <w:r w:rsidR="00390721">
              <w:rPr>
                <w:i/>
                <w:sz w:val="22"/>
                <w:szCs w:val="22"/>
              </w:rPr>
              <w:t xml:space="preserve">s agreed then you would record either </w:t>
            </w:r>
            <w:r w:rsidRPr="00CF3334">
              <w:rPr>
                <w:rStyle w:val="s-rg-t"/>
                <w:i/>
                <w:sz w:val="22"/>
                <w:szCs w:val="22"/>
              </w:rPr>
              <w:t>£250K</w:t>
            </w:r>
            <w:r w:rsidRPr="00CF3334">
              <w:rPr>
                <w:i/>
                <w:sz w:val="22"/>
                <w:szCs w:val="22"/>
              </w:rPr>
              <w:t xml:space="preserve"> </w:t>
            </w:r>
            <w:r w:rsidR="00390721">
              <w:rPr>
                <w:i/>
                <w:sz w:val="22"/>
                <w:szCs w:val="22"/>
              </w:rPr>
              <w:t>or 25</w:t>
            </w:r>
            <w:r w:rsidRPr="00CF3334">
              <w:rPr>
                <w:i/>
                <w:sz w:val="22"/>
                <w:szCs w:val="22"/>
              </w:rPr>
              <w:t>% contribution.</w:t>
            </w:r>
          </w:p>
        </w:tc>
      </w:tr>
      <w:tr w:rsidR="00885C50" w:rsidRPr="00754D46" w:rsidTr="00390721">
        <w:trPr>
          <w:trHeight w:hRule="exact" w:val="982"/>
        </w:trPr>
        <w:tc>
          <w:tcPr>
            <w:tcW w:w="1843" w:type="dxa"/>
          </w:tcPr>
          <w:p w:rsidR="00885C50" w:rsidRPr="00754D46" w:rsidRDefault="00885C50" w:rsidP="00BE7B4C">
            <w:pPr>
              <w:rPr>
                <w:sz w:val="22"/>
                <w:szCs w:val="22"/>
              </w:rPr>
            </w:pPr>
            <w:r w:rsidRPr="00754D46">
              <w:rPr>
                <w:sz w:val="22"/>
                <w:szCs w:val="22"/>
              </w:rPr>
              <w:t xml:space="preserve">Grant title </w:t>
            </w:r>
          </w:p>
          <w:p w:rsidR="00885C50" w:rsidRPr="00754D46" w:rsidRDefault="00885C50" w:rsidP="00BE7B4C">
            <w:pPr>
              <w:rPr>
                <w:sz w:val="22"/>
                <w:szCs w:val="22"/>
              </w:rPr>
            </w:pPr>
            <w:r w:rsidRPr="00754D46">
              <w:rPr>
                <w:sz w:val="22"/>
                <w:szCs w:val="22"/>
              </w:rPr>
              <w:t>and value</w:t>
            </w:r>
          </w:p>
          <w:p w:rsidR="00885C50" w:rsidRPr="00754D46" w:rsidRDefault="00885C50" w:rsidP="00BE7B4C">
            <w:pPr>
              <w:spacing w:before="240"/>
              <w:rPr>
                <w:sz w:val="22"/>
                <w:szCs w:val="22"/>
              </w:rPr>
            </w:pPr>
          </w:p>
        </w:tc>
        <w:tc>
          <w:tcPr>
            <w:tcW w:w="1560" w:type="dxa"/>
          </w:tcPr>
          <w:p w:rsidR="00885C50" w:rsidRPr="00754D46" w:rsidRDefault="00885C50" w:rsidP="00BE7B4C">
            <w:pPr>
              <w:spacing w:before="240"/>
              <w:rPr>
                <w:sz w:val="22"/>
                <w:szCs w:val="22"/>
              </w:rPr>
            </w:pPr>
            <w:r w:rsidRPr="00754D46">
              <w:rPr>
                <w:sz w:val="22"/>
                <w:szCs w:val="22"/>
              </w:rPr>
              <w:t>Funding body</w:t>
            </w:r>
          </w:p>
        </w:tc>
        <w:tc>
          <w:tcPr>
            <w:tcW w:w="1842" w:type="dxa"/>
          </w:tcPr>
          <w:p w:rsidR="00885C50" w:rsidRPr="00754D46" w:rsidRDefault="00885C50" w:rsidP="00BE7B4C">
            <w:pPr>
              <w:rPr>
                <w:sz w:val="22"/>
                <w:szCs w:val="22"/>
              </w:rPr>
            </w:pPr>
            <w:r w:rsidRPr="00754D46">
              <w:rPr>
                <w:sz w:val="22"/>
                <w:szCs w:val="22"/>
              </w:rPr>
              <w:t>Applicants</w:t>
            </w:r>
          </w:p>
          <w:p w:rsidR="00885C50" w:rsidRPr="00754D46" w:rsidRDefault="00885C50" w:rsidP="00BE7B4C">
            <w:pPr>
              <w:rPr>
                <w:sz w:val="22"/>
                <w:szCs w:val="22"/>
              </w:rPr>
            </w:pPr>
            <w:r w:rsidRPr="00754D46">
              <w:rPr>
                <w:sz w:val="22"/>
                <w:szCs w:val="22"/>
              </w:rPr>
              <w:t>(PI/Co-PI)</w:t>
            </w:r>
          </w:p>
        </w:tc>
        <w:tc>
          <w:tcPr>
            <w:tcW w:w="1418" w:type="dxa"/>
          </w:tcPr>
          <w:p w:rsidR="00885C50" w:rsidRPr="00754D46" w:rsidRDefault="00885C50" w:rsidP="00BE7B4C">
            <w:pPr>
              <w:rPr>
                <w:sz w:val="22"/>
                <w:szCs w:val="22"/>
              </w:rPr>
            </w:pPr>
            <w:r w:rsidRPr="00754D46">
              <w:rPr>
                <w:sz w:val="22"/>
                <w:szCs w:val="22"/>
              </w:rPr>
              <w:t>Date of submission</w:t>
            </w:r>
          </w:p>
        </w:tc>
        <w:tc>
          <w:tcPr>
            <w:tcW w:w="1417" w:type="dxa"/>
          </w:tcPr>
          <w:p w:rsidR="00390721" w:rsidRPr="00754D46" w:rsidRDefault="00390721" w:rsidP="00390721">
            <w:pPr>
              <w:rPr>
                <w:sz w:val="22"/>
                <w:szCs w:val="22"/>
              </w:rPr>
            </w:pPr>
            <w:r>
              <w:rPr>
                <w:sz w:val="22"/>
                <w:szCs w:val="22"/>
              </w:rPr>
              <w:t>C</w:t>
            </w:r>
            <w:r w:rsidR="00885C50" w:rsidRPr="00754D46">
              <w:rPr>
                <w:sz w:val="22"/>
                <w:szCs w:val="22"/>
              </w:rPr>
              <w:t>ontribution</w:t>
            </w:r>
            <w:r w:rsidR="007A5193">
              <w:rPr>
                <w:sz w:val="22"/>
                <w:szCs w:val="22"/>
              </w:rPr>
              <w:t xml:space="preserve"> %/£</w:t>
            </w:r>
          </w:p>
        </w:tc>
        <w:tc>
          <w:tcPr>
            <w:tcW w:w="1276" w:type="dxa"/>
          </w:tcPr>
          <w:p w:rsidR="00885C50" w:rsidRPr="00754D46" w:rsidRDefault="00885C50" w:rsidP="00BE7B4C">
            <w:pPr>
              <w:rPr>
                <w:sz w:val="22"/>
                <w:szCs w:val="22"/>
              </w:rPr>
            </w:pPr>
            <w:r w:rsidRPr="00754D46">
              <w:rPr>
                <w:sz w:val="22"/>
                <w:szCs w:val="22"/>
              </w:rPr>
              <w:t>Start/finish dates</w:t>
            </w:r>
          </w:p>
        </w:tc>
      </w:tr>
      <w:tr w:rsidR="00885C50" w:rsidRPr="00754D46" w:rsidTr="00CF3334">
        <w:trPr>
          <w:trHeight w:val="4250"/>
        </w:trPr>
        <w:tc>
          <w:tcPr>
            <w:tcW w:w="1843" w:type="dxa"/>
          </w:tcPr>
          <w:p w:rsidR="00885C50" w:rsidRPr="00754D46" w:rsidRDefault="00885C50" w:rsidP="00F44F29">
            <w:pPr>
              <w:jc w:val="both"/>
              <w:rPr>
                <w:sz w:val="22"/>
                <w:szCs w:val="22"/>
              </w:rPr>
            </w:pPr>
          </w:p>
        </w:tc>
        <w:tc>
          <w:tcPr>
            <w:tcW w:w="1560" w:type="dxa"/>
          </w:tcPr>
          <w:p w:rsidR="007A5193" w:rsidRPr="00754D46" w:rsidRDefault="007A5193" w:rsidP="00885C50">
            <w:pPr>
              <w:jc w:val="both"/>
              <w:rPr>
                <w:sz w:val="22"/>
                <w:szCs w:val="22"/>
              </w:rPr>
            </w:pPr>
          </w:p>
        </w:tc>
        <w:tc>
          <w:tcPr>
            <w:tcW w:w="1842" w:type="dxa"/>
          </w:tcPr>
          <w:p w:rsidR="00885C50" w:rsidRPr="00754D46" w:rsidRDefault="00885C50" w:rsidP="00885C50">
            <w:pPr>
              <w:jc w:val="both"/>
              <w:rPr>
                <w:sz w:val="22"/>
                <w:szCs w:val="22"/>
              </w:rPr>
            </w:pPr>
          </w:p>
        </w:tc>
        <w:tc>
          <w:tcPr>
            <w:tcW w:w="1418" w:type="dxa"/>
          </w:tcPr>
          <w:p w:rsidR="00885C50" w:rsidRPr="00754D46" w:rsidRDefault="00885C50" w:rsidP="00885C50">
            <w:pPr>
              <w:jc w:val="both"/>
              <w:rPr>
                <w:sz w:val="22"/>
                <w:szCs w:val="22"/>
              </w:rPr>
            </w:pPr>
          </w:p>
        </w:tc>
        <w:tc>
          <w:tcPr>
            <w:tcW w:w="1417" w:type="dxa"/>
          </w:tcPr>
          <w:p w:rsidR="00885C50" w:rsidRPr="00754D46" w:rsidRDefault="00885C50" w:rsidP="00885C50">
            <w:pPr>
              <w:jc w:val="both"/>
              <w:rPr>
                <w:sz w:val="22"/>
                <w:szCs w:val="22"/>
              </w:rPr>
            </w:pPr>
          </w:p>
        </w:tc>
        <w:tc>
          <w:tcPr>
            <w:tcW w:w="1276" w:type="dxa"/>
          </w:tcPr>
          <w:p w:rsidR="00885C50" w:rsidRPr="00754D46" w:rsidRDefault="00885C50" w:rsidP="00885C50">
            <w:pPr>
              <w:jc w:val="both"/>
              <w:rPr>
                <w:sz w:val="22"/>
                <w:szCs w:val="22"/>
              </w:rPr>
            </w:pPr>
          </w:p>
        </w:tc>
      </w:tr>
    </w:tbl>
    <w:p w:rsidR="00885C50" w:rsidRPr="00885C50" w:rsidRDefault="00E73C8E" w:rsidP="00885C50">
      <w:pPr>
        <w:jc w:val="both"/>
        <w:rPr>
          <w:b/>
          <w:sz w:val="22"/>
          <w:szCs w:val="22"/>
        </w:rPr>
      </w:pPr>
      <w:proofErr w:type="gramStart"/>
      <w:r>
        <w:rPr>
          <w:b/>
          <w:sz w:val="22"/>
          <w:szCs w:val="22"/>
        </w:rPr>
        <w:t>b</w:t>
      </w:r>
      <w:proofErr w:type="gramEnd"/>
      <w:r>
        <w:rPr>
          <w:b/>
          <w:sz w:val="22"/>
          <w:szCs w:val="22"/>
        </w:rPr>
        <w:t xml:space="preserve">. </w:t>
      </w:r>
      <w:r w:rsidR="000A44EA">
        <w:rPr>
          <w:b/>
          <w:sz w:val="22"/>
          <w:szCs w:val="22"/>
        </w:rPr>
        <w:t>Funding sought</w:t>
      </w:r>
    </w:p>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60"/>
        <w:gridCol w:w="1559"/>
        <w:gridCol w:w="1701"/>
        <w:gridCol w:w="1418"/>
        <w:gridCol w:w="1417"/>
        <w:gridCol w:w="1701"/>
      </w:tblGrid>
      <w:tr w:rsidR="00F44F29" w:rsidRPr="00754D46" w:rsidTr="00A77FBC">
        <w:trPr>
          <w:trHeight w:hRule="exact" w:val="609"/>
        </w:trPr>
        <w:tc>
          <w:tcPr>
            <w:tcW w:w="9356" w:type="dxa"/>
            <w:gridSpan w:val="6"/>
            <w:shd w:val="pct20" w:color="auto" w:fill="auto"/>
          </w:tcPr>
          <w:p w:rsidR="00F44F29" w:rsidRPr="00754D46" w:rsidRDefault="00F44F29" w:rsidP="00F44F29">
            <w:pPr>
              <w:rPr>
                <w:sz w:val="22"/>
                <w:szCs w:val="22"/>
              </w:rPr>
            </w:pPr>
            <w:r>
              <w:rPr>
                <w:sz w:val="22"/>
                <w:szCs w:val="22"/>
              </w:rPr>
              <w:t xml:space="preserve">Please list all funding </w:t>
            </w:r>
            <w:r>
              <w:rPr>
                <w:i/>
                <w:sz w:val="22"/>
                <w:szCs w:val="22"/>
              </w:rPr>
              <w:t>sought</w:t>
            </w:r>
            <w:r>
              <w:rPr>
                <w:sz w:val="22"/>
                <w:szCs w:val="22"/>
              </w:rPr>
              <w:t xml:space="preserve"> in ch</w:t>
            </w:r>
            <w:r w:rsidRPr="00F44F29">
              <w:rPr>
                <w:sz w:val="22"/>
                <w:szCs w:val="22"/>
              </w:rPr>
              <w:t>ronological order</w:t>
            </w:r>
          </w:p>
        </w:tc>
      </w:tr>
      <w:tr w:rsidR="00F44F29" w:rsidRPr="00754D46" w:rsidTr="00CD1448">
        <w:trPr>
          <w:trHeight w:hRule="exact" w:val="1472"/>
        </w:trPr>
        <w:tc>
          <w:tcPr>
            <w:tcW w:w="1560" w:type="dxa"/>
          </w:tcPr>
          <w:p w:rsidR="00F44F29" w:rsidRPr="00754D46" w:rsidRDefault="00F44F29" w:rsidP="00BE7B4C">
            <w:pPr>
              <w:spacing w:before="240"/>
              <w:rPr>
                <w:sz w:val="22"/>
                <w:szCs w:val="22"/>
              </w:rPr>
            </w:pPr>
            <w:r w:rsidRPr="00754D46">
              <w:rPr>
                <w:sz w:val="22"/>
                <w:szCs w:val="22"/>
              </w:rPr>
              <w:t>Grant title</w:t>
            </w:r>
          </w:p>
        </w:tc>
        <w:tc>
          <w:tcPr>
            <w:tcW w:w="1559" w:type="dxa"/>
          </w:tcPr>
          <w:p w:rsidR="00F44F29" w:rsidRPr="00754D46" w:rsidRDefault="00F44F29" w:rsidP="00BE7B4C">
            <w:pPr>
              <w:spacing w:before="240"/>
              <w:rPr>
                <w:sz w:val="22"/>
                <w:szCs w:val="22"/>
              </w:rPr>
            </w:pPr>
            <w:r w:rsidRPr="00754D46">
              <w:rPr>
                <w:sz w:val="22"/>
                <w:szCs w:val="22"/>
              </w:rPr>
              <w:t>Funding body</w:t>
            </w:r>
          </w:p>
        </w:tc>
        <w:tc>
          <w:tcPr>
            <w:tcW w:w="1701" w:type="dxa"/>
          </w:tcPr>
          <w:p w:rsidR="00F44F29" w:rsidRPr="00754D46" w:rsidRDefault="00F44F29" w:rsidP="00BE7B4C">
            <w:pPr>
              <w:rPr>
                <w:sz w:val="22"/>
                <w:szCs w:val="22"/>
              </w:rPr>
            </w:pPr>
            <w:r w:rsidRPr="00754D46">
              <w:rPr>
                <w:sz w:val="22"/>
                <w:szCs w:val="22"/>
              </w:rPr>
              <w:t>Applicants</w:t>
            </w:r>
          </w:p>
          <w:p w:rsidR="00F44F29" w:rsidRPr="00754D46" w:rsidRDefault="00F44F29" w:rsidP="00BE7B4C">
            <w:pPr>
              <w:rPr>
                <w:sz w:val="22"/>
                <w:szCs w:val="22"/>
              </w:rPr>
            </w:pPr>
            <w:r w:rsidRPr="00754D46">
              <w:rPr>
                <w:sz w:val="22"/>
                <w:szCs w:val="22"/>
              </w:rPr>
              <w:t>(PI/Co-PI)</w:t>
            </w:r>
          </w:p>
        </w:tc>
        <w:tc>
          <w:tcPr>
            <w:tcW w:w="1418" w:type="dxa"/>
          </w:tcPr>
          <w:p w:rsidR="00F44F29" w:rsidRPr="00754D46" w:rsidRDefault="00F44F29" w:rsidP="00BE7B4C">
            <w:pPr>
              <w:rPr>
                <w:sz w:val="22"/>
                <w:szCs w:val="22"/>
              </w:rPr>
            </w:pPr>
            <w:r w:rsidRPr="00754D46">
              <w:rPr>
                <w:sz w:val="22"/>
                <w:szCs w:val="22"/>
              </w:rPr>
              <w:t>Date of submission</w:t>
            </w:r>
          </w:p>
        </w:tc>
        <w:tc>
          <w:tcPr>
            <w:tcW w:w="1417" w:type="dxa"/>
          </w:tcPr>
          <w:p w:rsidR="00F44F29" w:rsidRPr="00754D46" w:rsidRDefault="00F859B7" w:rsidP="00BE7B4C">
            <w:pPr>
              <w:rPr>
                <w:sz w:val="22"/>
                <w:szCs w:val="22"/>
              </w:rPr>
            </w:pPr>
            <w:r>
              <w:rPr>
                <w:sz w:val="22"/>
                <w:szCs w:val="22"/>
              </w:rPr>
              <w:t xml:space="preserve">Proposed </w:t>
            </w:r>
            <w:r w:rsidR="00F44F29" w:rsidRPr="00754D46">
              <w:rPr>
                <w:sz w:val="22"/>
                <w:szCs w:val="22"/>
              </w:rPr>
              <w:t>% contribution</w:t>
            </w:r>
          </w:p>
        </w:tc>
        <w:tc>
          <w:tcPr>
            <w:tcW w:w="1701" w:type="dxa"/>
          </w:tcPr>
          <w:p w:rsidR="00F44F29" w:rsidRDefault="00F44F29" w:rsidP="00BE7B4C">
            <w:pPr>
              <w:rPr>
                <w:sz w:val="22"/>
                <w:szCs w:val="22"/>
              </w:rPr>
            </w:pPr>
            <w:r>
              <w:rPr>
                <w:sz w:val="22"/>
                <w:szCs w:val="22"/>
              </w:rPr>
              <w:t>Status</w:t>
            </w:r>
          </w:p>
          <w:p w:rsidR="00F44F29" w:rsidRPr="00A77FBC" w:rsidRDefault="0099773F" w:rsidP="00BE7B4C">
            <w:pPr>
              <w:rPr>
                <w:sz w:val="20"/>
                <w:szCs w:val="20"/>
              </w:rPr>
            </w:pPr>
            <w:r w:rsidRPr="00A77FBC">
              <w:rPr>
                <w:sz w:val="20"/>
                <w:szCs w:val="20"/>
              </w:rPr>
              <w:t>e.g.</w:t>
            </w:r>
            <w:r w:rsidR="00A77FBC" w:rsidRPr="00A77FBC">
              <w:rPr>
                <w:sz w:val="20"/>
                <w:szCs w:val="20"/>
              </w:rPr>
              <w:t xml:space="preserve"> </w:t>
            </w:r>
            <w:r w:rsidRPr="00A77FBC">
              <w:rPr>
                <w:sz w:val="20"/>
                <w:szCs w:val="20"/>
              </w:rPr>
              <w:t>Unsuccessful</w:t>
            </w:r>
            <w:r w:rsidR="00F44F29" w:rsidRPr="00A77FBC">
              <w:rPr>
                <w:sz w:val="20"/>
                <w:szCs w:val="20"/>
              </w:rPr>
              <w:t>, pending outcome</w:t>
            </w:r>
          </w:p>
        </w:tc>
      </w:tr>
      <w:tr w:rsidR="00F44F29" w:rsidRPr="00754D46" w:rsidTr="00C45632">
        <w:trPr>
          <w:trHeight w:val="4460"/>
        </w:trPr>
        <w:tc>
          <w:tcPr>
            <w:tcW w:w="1560" w:type="dxa"/>
          </w:tcPr>
          <w:p w:rsidR="00F44F29" w:rsidRPr="00754D46" w:rsidRDefault="00F44F29" w:rsidP="00F44F29">
            <w:pPr>
              <w:jc w:val="both"/>
              <w:rPr>
                <w:sz w:val="22"/>
                <w:szCs w:val="22"/>
              </w:rPr>
            </w:pPr>
          </w:p>
        </w:tc>
        <w:tc>
          <w:tcPr>
            <w:tcW w:w="1559" w:type="dxa"/>
          </w:tcPr>
          <w:p w:rsidR="00F44F29" w:rsidRPr="00754D46" w:rsidRDefault="00F44F29" w:rsidP="00885C50">
            <w:pPr>
              <w:jc w:val="both"/>
              <w:rPr>
                <w:sz w:val="22"/>
                <w:szCs w:val="22"/>
              </w:rPr>
            </w:pPr>
          </w:p>
        </w:tc>
        <w:tc>
          <w:tcPr>
            <w:tcW w:w="1701" w:type="dxa"/>
          </w:tcPr>
          <w:p w:rsidR="00F44F29" w:rsidRPr="00754D46" w:rsidRDefault="00F44F29" w:rsidP="00885C50">
            <w:pPr>
              <w:jc w:val="both"/>
              <w:rPr>
                <w:sz w:val="22"/>
                <w:szCs w:val="22"/>
              </w:rPr>
            </w:pPr>
          </w:p>
        </w:tc>
        <w:tc>
          <w:tcPr>
            <w:tcW w:w="1418" w:type="dxa"/>
          </w:tcPr>
          <w:p w:rsidR="00F44F29" w:rsidRPr="00754D46" w:rsidRDefault="00F44F29" w:rsidP="00885C50">
            <w:pPr>
              <w:jc w:val="both"/>
              <w:rPr>
                <w:sz w:val="22"/>
                <w:szCs w:val="22"/>
              </w:rPr>
            </w:pPr>
          </w:p>
        </w:tc>
        <w:tc>
          <w:tcPr>
            <w:tcW w:w="1417" w:type="dxa"/>
          </w:tcPr>
          <w:p w:rsidR="00F44F29" w:rsidRPr="00754D46" w:rsidRDefault="00F44F29" w:rsidP="00885C50">
            <w:pPr>
              <w:jc w:val="both"/>
              <w:rPr>
                <w:sz w:val="22"/>
                <w:szCs w:val="22"/>
              </w:rPr>
            </w:pPr>
          </w:p>
        </w:tc>
        <w:tc>
          <w:tcPr>
            <w:tcW w:w="1701" w:type="dxa"/>
          </w:tcPr>
          <w:p w:rsidR="00F44F29" w:rsidRPr="00754D46" w:rsidRDefault="00F44F29" w:rsidP="00885C50">
            <w:pPr>
              <w:jc w:val="both"/>
              <w:rPr>
                <w:sz w:val="22"/>
                <w:szCs w:val="22"/>
              </w:rPr>
            </w:pPr>
          </w:p>
        </w:tc>
      </w:tr>
    </w:tbl>
    <w:p w:rsidR="009F1E01" w:rsidRDefault="009F1E01" w:rsidP="00A36F60">
      <w:pPr>
        <w:rPr>
          <w:b/>
        </w:rPr>
      </w:pPr>
    </w:p>
    <w:p w:rsidR="00A36F60" w:rsidRDefault="00A36F60" w:rsidP="009F1E01">
      <w:pPr>
        <w:spacing w:before="0"/>
        <w:rPr>
          <w:b/>
        </w:rPr>
      </w:pPr>
      <w:r>
        <w:rPr>
          <w:b/>
        </w:rPr>
        <w:t xml:space="preserve">Section </w:t>
      </w:r>
      <w:r w:rsidR="00282BEF">
        <w:rPr>
          <w:b/>
        </w:rPr>
        <w:t>6</w:t>
      </w:r>
      <w:r w:rsidRPr="00F44F29">
        <w:rPr>
          <w:b/>
        </w:rPr>
        <w:t xml:space="preserve">: </w:t>
      </w:r>
      <w:r w:rsidR="00B7267E">
        <w:rPr>
          <w:b/>
        </w:rPr>
        <w:t>Student education</w:t>
      </w:r>
    </w:p>
    <w:p w:rsidR="009F1E01" w:rsidRPr="00F44F29" w:rsidRDefault="009F1E01" w:rsidP="009F1E01">
      <w:pPr>
        <w:spacing w:before="0"/>
        <w:rPr>
          <w:b/>
        </w:rPr>
      </w:pPr>
    </w:p>
    <w:p w:rsidR="004D50D8" w:rsidRPr="009F1E01" w:rsidRDefault="00B7267E" w:rsidP="009F1E01">
      <w:pPr>
        <w:pStyle w:val="ListParagraph"/>
        <w:numPr>
          <w:ilvl w:val="0"/>
          <w:numId w:val="45"/>
        </w:numPr>
        <w:spacing w:before="0"/>
        <w:ind w:left="360"/>
        <w:rPr>
          <w:b/>
          <w:bCs/>
          <w:sz w:val="22"/>
          <w:szCs w:val="22"/>
        </w:rPr>
      </w:pPr>
      <w:r w:rsidRPr="009F1E01">
        <w:rPr>
          <w:b/>
          <w:bCs/>
          <w:sz w:val="22"/>
          <w:szCs w:val="22"/>
        </w:rPr>
        <w:t>Scholarly outputs</w:t>
      </w:r>
    </w:p>
    <w:tbl>
      <w:tblPr>
        <w:tblStyle w:val="TableGrid"/>
        <w:tblW w:w="0" w:type="auto"/>
        <w:tblLook w:val="04A0" w:firstRow="1" w:lastRow="0" w:firstColumn="1" w:lastColumn="0" w:noHBand="0" w:noVBand="1"/>
      </w:tblPr>
      <w:tblGrid>
        <w:gridCol w:w="8996"/>
      </w:tblGrid>
      <w:tr w:rsidR="00A36F60" w:rsidTr="00620CD3">
        <w:trPr>
          <w:trHeight w:val="1316"/>
        </w:trPr>
        <w:tc>
          <w:tcPr>
            <w:tcW w:w="9242" w:type="dxa"/>
            <w:tcBorders>
              <w:top w:val="single" w:sz="12" w:space="0" w:color="auto"/>
              <w:left w:val="single" w:sz="12" w:space="0" w:color="auto"/>
              <w:bottom w:val="single" w:sz="12" w:space="0" w:color="auto"/>
              <w:right w:val="single" w:sz="12" w:space="0" w:color="auto"/>
            </w:tcBorders>
            <w:shd w:val="pct20" w:color="auto" w:fill="auto"/>
          </w:tcPr>
          <w:p w:rsidR="00981700" w:rsidRDefault="00A33FD2" w:rsidP="00620CD3">
            <w:pPr>
              <w:rPr>
                <w:sz w:val="22"/>
                <w:szCs w:val="22"/>
              </w:rPr>
            </w:pPr>
            <w:r>
              <w:rPr>
                <w:sz w:val="22"/>
                <w:szCs w:val="22"/>
              </w:rPr>
              <w:t>If you haven’t attached a publication list</w:t>
            </w:r>
            <w:r w:rsidR="00A03CF5">
              <w:rPr>
                <w:sz w:val="22"/>
                <w:szCs w:val="22"/>
              </w:rPr>
              <w:t xml:space="preserve"> with the following included</w:t>
            </w:r>
            <w:r>
              <w:rPr>
                <w:sz w:val="22"/>
                <w:szCs w:val="22"/>
              </w:rPr>
              <w:t>, p</w:t>
            </w:r>
            <w:r w:rsidR="00A36F60">
              <w:rPr>
                <w:sz w:val="22"/>
                <w:szCs w:val="22"/>
              </w:rPr>
              <w:t xml:space="preserve">lease provide details of </w:t>
            </w:r>
            <w:r w:rsidR="00B7267E">
              <w:rPr>
                <w:sz w:val="22"/>
                <w:szCs w:val="22"/>
              </w:rPr>
              <w:t>pedagogic research outputs, textbooks or othe</w:t>
            </w:r>
            <w:r w:rsidR="00582F8A">
              <w:rPr>
                <w:sz w:val="22"/>
                <w:szCs w:val="22"/>
              </w:rPr>
              <w:t>r externally recognised outputs, listing the output and clearly identifying your contribution</w:t>
            </w:r>
            <w:r w:rsidR="009C13C9">
              <w:rPr>
                <w:sz w:val="22"/>
                <w:szCs w:val="22"/>
              </w:rPr>
              <w:t xml:space="preserve">. </w:t>
            </w:r>
          </w:p>
          <w:p w:rsidR="00981700" w:rsidRDefault="009C13C9" w:rsidP="00620CD3">
            <w:pPr>
              <w:rPr>
                <w:b/>
                <w:bCs/>
              </w:rPr>
            </w:pPr>
            <w:r>
              <w:rPr>
                <w:sz w:val="22"/>
                <w:szCs w:val="22"/>
              </w:rPr>
              <w:t>If you</w:t>
            </w:r>
            <w:r w:rsidR="00981700">
              <w:rPr>
                <w:sz w:val="22"/>
                <w:szCs w:val="22"/>
              </w:rPr>
              <w:t xml:space="preserve"> </w:t>
            </w:r>
            <w:r>
              <w:rPr>
                <w:sz w:val="22"/>
                <w:szCs w:val="22"/>
              </w:rPr>
              <w:t>have secured</w:t>
            </w:r>
            <w:r w:rsidR="00981700">
              <w:rPr>
                <w:sz w:val="22"/>
                <w:szCs w:val="22"/>
              </w:rPr>
              <w:t xml:space="preserve"> any funding associated with</w:t>
            </w:r>
            <w:r>
              <w:rPr>
                <w:sz w:val="22"/>
                <w:szCs w:val="22"/>
              </w:rPr>
              <w:t xml:space="preserve"> your activity</w:t>
            </w:r>
            <w:r w:rsidR="00981700">
              <w:rPr>
                <w:sz w:val="22"/>
                <w:szCs w:val="22"/>
              </w:rPr>
              <w:t>, please include the details here.</w:t>
            </w:r>
          </w:p>
        </w:tc>
      </w:tr>
      <w:tr w:rsidR="00A36F60" w:rsidTr="000B234F">
        <w:trPr>
          <w:trHeight w:val="5106"/>
        </w:trPr>
        <w:tc>
          <w:tcPr>
            <w:tcW w:w="9242" w:type="dxa"/>
            <w:tcBorders>
              <w:top w:val="single" w:sz="12" w:space="0" w:color="auto"/>
              <w:left w:val="single" w:sz="12" w:space="0" w:color="auto"/>
              <w:bottom w:val="single" w:sz="12" w:space="0" w:color="auto"/>
              <w:right w:val="single" w:sz="12" w:space="0" w:color="auto"/>
            </w:tcBorders>
          </w:tcPr>
          <w:p w:rsidR="00A36F60" w:rsidRDefault="00A36F60" w:rsidP="00A14A76">
            <w:pPr>
              <w:spacing w:before="0"/>
              <w:rPr>
                <w:b/>
                <w:bCs/>
              </w:rPr>
            </w:pPr>
          </w:p>
        </w:tc>
      </w:tr>
    </w:tbl>
    <w:p w:rsidR="00B7267E" w:rsidRDefault="00B7267E" w:rsidP="00582F8A">
      <w:pPr>
        <w:pStyle w:val="ListParagraph"/>
        <w:rPr>
          <w:b/>
        </w:rPr>
      </w:pPr>
    </w:p>
    <w:p w:rsidR="009F1E01" w:rsidRPr="009F1E01" w:rsidRDefault="009F1E01" w:rsidP="009F1E01">
      <w:pPr>
        <w:pStyle w:val="ListParagraph"/>
        <w:numPr>
          <w:ilvl w:val="0"/>
          <w:numId w:val="45"/>
        </w:numPr>
        <w:spacing w:before="0"/>
        <w:ind w:left="360"/>
        <w:rPr>
          <w:b/>
          <w:bCs/>
          <w:sz w:val="22"/>
          <w:szCs w:val="22"/>
        </w:rPr>
      </w:pPr>
      <w:r w:rsidRPr="009F1E01">
        <w:rPr>
          <w:b/>
          <w:bCs/>
          <w:sz w:val="22"/>
          <w:szCs w:val="22"/>
        </w:rPr>
        <w:t>Scholarly outputs</w:t>
      </w:r>
    </w:p>
    <w:tbl>
      <w:tblPr>
        <w:tblStyle w:val="TableGrid"/>
        <w:tblW w:w="0" w:type="auto"/>
        <w:tblLook w:val="04A0" w:firstRow="1" w:lastRow="0" w:firstColumn="1" w:lastColumn="0" w:noHBand="0" w:noVBand="1"/>
      </w:tblPr>
      <w:tblGrid>
        <w:gridCol w:w="8996"/>
      </w:tblGrid>
      <w:tr w:rsidR="009F1E01" w:rsidTr="009F1E01">
        <w:tc>
          <w:tcPr>
            <w:tcW w:w="9242" w:type="dxa"/>
            <w:tcBorders>
              <w:top w:val="single" w:sz="12" w:space="0" w:color="auto"/>
              <w:left w:val="single" w:sz="12" w:space="0" w:color="auto"/>
              <w:bottom w:val="single" w:sz="12" w:space="0" w:color="auto"/>
              <w:right w:val="single" w:sz="12" w:space="0" w:color="auto"/>
            </w:tcBorders>
            <w:shd w:val="pct20" w:color="auto" w:fill="auto"/>
          </w:tcPr>
          <w:p w:rsidR="009F1E01" w:rsidRPr="00620CD3" w:rsidRDefault="009F1E01" w:rsidP="009F1E01">
            <w:pPr>
              <w:rPr>
                <w:bCs/>
                <w:sz w:val="22"/>
                <w:szCs w:val="22"/>
              </w:rPr>
            </w:pPr>
            <w:r w:rsidRPr="00620CD3">
              <w:rPr>
                <w:bCs/>
                <w:sz w:val="22"/>
                <w:szCs w:val="22"/>
              </w:rPr>
              <w:t>Please indicate any other dissemination and impact of your activity, including dates as appropriate</w:t>
            </w:r>
            <w:r w:rsidR="00831CCF">
              <w:rPr>
                <w:bCs/>
                <w:sz w:val="22"/>
                <w:szCs w:val="22"/>
              </w:rPr>
              <w:t>.</w:t>
            </w:r>
          </w:p>
          <w:p w:rsidR="009F1E01" w:rsidRDefault="009F1E01" w:rsidP="009F1E01">
            <w:pPr>
              <w:spacing w:before="0"/>
              <w:rPr>
                <w:b/>
                <w:bCs/>
              </w:rPr>
            </w:pPr>
          </w:p>
        </w:tc>
      </w:tr>
      <w:tr w:rsidR="009F1E01" w:rsidTr="00CD1448">
        <w:trPr>
          <w:trHeight w:val="5255"/>
        </w:trPr>
        <w:tc>
          <w:tcPr>
            <w:tcW w:w="9242" w:type="dxa"/>
            <w:tcBorders>
              <w:top w:val="single" w:sz="12" w:space="0" w:color="auto"/>
              <w:left w:val="single" w:sz="12" w:space="0" w:color="auto"/>
              <w:bottom w:val="single" w:sz="12" w:space="0" w:color="auto"/>
              <w:right w:val="single" w:sz="12" w:space="0" w:color="auto"/>
            </w:tcBorders>
          </w:tcPr>
          <w:p w:rsidR="009F1E01" w:rsidRDefault="009F1E01" w:rsidP="009F1E01">
            <w:pPr>
              <w:spacing w:before="0"/>
              <w:rPr>
                <w:b/>
                <w:bCs/>
              </w:rPr>
            </w:pPr>
          </w:p>
        </w:tc>
      </w:tr>
    </w:tbl>
    <w:p w:rsidR="007A28E6" w:rsidRDefault="007A28E6" w:rsidP="009F1E01">
      <w:pPr>
        <w:spacing w:before="0"/>
        <w:rPr>
          <w:b/>
        </w:rPr>
      </w:pPr>
    </w:p>
    <w:p w:rsidR="007A28E6" w:rsidRDefault="007A28E6" w:rsidP="009F1E01">
      <w:pPr>
        <w:spacing w:before="0"/>
        <w:rPr>
          <w:b/>
        </w:rPr>
      </w:pPr>
    </w:p>
    <w:p w:rsidR="00E73C8E" w:rsidRPr="00F44F29" w:rsidRDefault="00282BEF" w:rsidP="009F1E01">
      <w:pPr>
        <w:spacing w:before="0"/>
        <w:rPr>
          <w:b/>
        </w:rPr>
      </w:pPr>
      <w:r>
        <w:rPr>
          <w:b/>
        </w:rPr>
        <w:t>Section 7</w:t>
      </w:r>
      <w:r w:rsidR="00E73C8E" w:rsidRPr="00F44F29">
        <w:rPr>
          <w:b/>
        </w:rPr>
        <w:t xml:space="preserve">: </w:t>
      </w:r>
      <w:r w:rsidR="00E73C8E" w:rsidRPr="00E52F27">
        <w:rPr>
          <w:b/>
        </w:rPr>
        <w:t>Enterprise &amp; Knowledge Transfer</w:t>
      </w:r>
    </w:p>
    <w:p w:rsidR="00A36F60" w:rsidRDefault="00A36F60" w:rsidP="009F1E01">
      <w:pPr>
        <w:spacing w:before="0"/>
        <w:rPr>
          <w:b/>
          <w:bCs/>
        </w:rPr>
      </w:pPr>
    </w:p>
    <w:p w:rsidR="00BD6D6E" w:rsidRPr="00C074E8" w:rsidRDefault="00BD6D6E" w:rsidP="00BD6D6E">
      <w:pPr>
        <w:rPr>
          <w:b/>
          <w:sz w:val="22"/>
          <w:szCs w:val="22"/>
        </w:rPr>
      </w:pPr>
      <w:r>
        <w:rPr>
          <w:b/>
          <w:sz w:val="22"/>
          <w:szCs w:val="22"/>
        </w:rPr>
        <w:t>a. EKT Activities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E73C8E" w:rsidTr="00E73C8E">
        <w:tc>
          <w:tcPr>
            <w:tcW w:w="9242" w:type="dxa"/>
            <w:shd w:val="pct20" w:color="auto" w:fill="auto"/>
          </w:tcPr>
          <w:p w:rsidR="00E73C8E" w:rsidRDefault="00E73C8E" w:rsidP="00E73C8E">
            <w:pPr>
              <w:rPr>
                <w:b/>
                <w:bCs/>
              </w:rPr>
            </w:pPr>
            <w:r>
              <w:rPr>
                <w:sz w:val="22"/>
                <w:szCs w:val="22"/>
              </w:rPr>
              <w:t>Please provide details of any EKT contribution to the University (including details of any consultancy undertaken through Consulting Leeds).</w:t>
            </w:r>
          </w:p>
        </w:tc>
      </w:tr>
      <w:tr w:rsidR="00E73C8E" w:rsidTr="00E73C8E">
        <w:trPr>
          <w:trHeight w:val="1730"/>
        </w:trPr>
        <w:tc>
          <w:tcPr>
            <w:tcW w:w="9242" w:type="dxa"/>
          </w:tcPr>
          <w:p w:rsidR="00E73C8E" w:rsidRDefault="00E73C8E" w:rsidP="00A14A76">
            <w:pPr>
              <w:spacing w:before="0"/>
              <w:rPr>
                <w:b/>
                <w:bCs/>
              </w:rPr>
            </w:pPr>
          </w:p>
        </w:tc>
      </w:tr>
    </w:tbl>
    <w:p w:rsidR="0050595B" w:rsidRDefault="0050595B" w:rsidP="00A14A76">
      <w:pPr>
        <w:spacing w:before="0"/>
        <w:rPr>
          <w:b/>
          <w:bCs/>
        </w:rPr>
      </w:pPr>
    </w:p>
    <w:p w:rsidR="00BD6D6E" w:rsidRDefault="00BD6D6E" w:rsidP="00BD6D6E">
      <w:pPr>
        <w:rPr>
          <w:b/>
          <w:sz w:val="22"/>
          <w:szCs w:val="22"/>
        </w:rPr>
      </w:pPr>
      <w:r>
        <w:rPr>
          <w:b/>
          <w:sz w:val="22"/>
          <w:szCs w:val="22"/>
        </w:rPr>
        <w:t xml:space="preserve">b. </w:t>
      </w:r>
      <w:r w:rsidRPr="00C074E8">
        <w:rPr>
          <w:b/>
          <w:sz w:val="22"/>
          <w:szCs w:val="22"/>
        </w:rPr>
        <w:t>Patents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2"/>
        <w:gridCol w:w="7764"/>
      </w:tblGrid>
      <w:tr w:rsidR="002E3286" w:rsidTr="002E3286">
        <w:trPr>
          <w:trHeight w:val="495"/>
        </w:trPr>
        <w:tc>
          <w:tcPr>
            <w:tcW w:w="9242" w:type="dxa"/>
            <w:gridSpan w:val="2"/>
            <w:shd w:val="pct20" w:color="auto" w:fill="auto"/>
          </w:tcPr>
          <w:p w:rsidR="002E3286" w:rsidRDefault="002E3286" w:rsidP="00BD6D6E">
            <w:pPr>
              <w:rPr>
                <w:b/>
                <w:sz w:val="22"/>
                <w:szCs w:val="22"/>
              </w:rPr>
            </w:pPr>
            <w:r>
              <w:rPr>
                <w:sz w:val="22"/>
                <w:szCs w:val="22"/>
              </w:rPr>
              <w:t>Please provide details of all patents that you have been granted</w:t>
            </w:r>
          </w:p>
        </w:tc>
      </w:tr>
      <w:tr w:rsidR="002E3286" w:rsidTr="002E3286">
        <w:tc>
          <w:tcPr>
            <w:tcW w:w="1242" w:type="dxa"/>
          </w:tcPr>
          <w:p w:rsidR="002E3286" w:rsidRPr="00422AB4" w:rsidRDefault="002E3286" w:rsidP="00BD6D6E">
            <w:pPr>
              <w:rPr>
                <w:sz w:val="22"/>
                <w:szCs w:val="22"/>
              </w:rPr>
            </w:pPr>
            <w:r w:rsidRPr="00422AB4">
              <w:rPr>
                <w:sz w:val="22"/>
                <w:szCs w:val="22"/>
              </w:rPr>
              <w:t>Date</w:t>
            </w:r>
            <w:r w:rsidR="00422AB4">
              <w:rPr>
                <w:sz w:val="22"/>
                <w:szCs w:val="22"/>
              </w:rPr>
              <w:t>(s)</w:t>
            </w:r>
          </w:p>
        </w:tc>
        <w:tc>
          <w:tcPr>
            <w:tcW w:w="8000" w:type="dxa"/>
          </w:tcPr>
          <w:p w:rsidR="002E3286" w:rsidRPr="00422AB4" w:rsidRDefault="002E3286" w:rsidP="00BD6D6E">
            <w:pPr>
              <w:rPr>
                <w:sz w:val="22"/>
                <w:szCs w:val="22"/>
              </w:rPr>
            </w:pPr>
            <w:r w:rsidRPr="00422AB4">
              <w:rPr>
                <w:sz w:val="22"/>
                <w:szCs w:val="22"/>
              </w:rPr>
              <w:t>Patent</w:t>
            </w:r>
          </w:p>
        </w:tc>
      </w:tr>
      <w:tr w:rsidR="002E3286" w:rsidTr="002E3286">
        <w:trPr>
          <w:trHeight w:val="1400"/>
        </w:trPr>
        <w:tc>
          <w:tcPr>
            <w:tcW w:w="1242" w:type="dxa"/>
          </w:tcPr>
          <w:p w:rsidR="002E3286" w:rsidRDefault="002E3286" w:rsidP="00BD6D6E">
            <w:pPr>
              <w:rPr>
                <w:b/>
                <w:sz w:val="22"/>
                <w:szCs w:val="22"/>
              </w:rPr>
            </w:pPr>
          </w:p>
        </w:tc>
        <w:tc>
          <w:tcPr>
            <w:tcW w:w="8000" w:type="dxa"/>
          </w:tcPr>
          <w:p w:rsidR="002E3286" w:rsidRDefault="002E3286" w:rsidP="00BD6D6E">
            <w:pPr>
              <w:rPr>
                <w:b/>
                <w:sz w:val="22"/>
                <w:szCs w:val="22"/>
              </w:rPr>
            </w:pPr>
          </w:p>
        </w:tc>
      </w:tr>
    </w:tbl>
    <w:p w:rsidR="002E3286" w:rsidRPr="00C074E8" w:rsidRDefault="002E3286" w:rsidP="00620CD3">
      <w:pPr>
        <w:spacing w:before="0"/>
        <w:rPr>
          <w:b/>
          <w:sz w:val="22"/>
          <w:szCs w:val="22"/>
        </w:rPr>
      </w:pPr>
    </w:p>
    <w:p w:rsidR="00DB659B" w:rsidRDefault="00E65575" w:rsidP="009F1E01">
      <w:pPr>
        <w:spacing w:before="0"/>
        <w:rPr>
          <w:b/>
        </w:rPr>
      </w:pPr>
      <w:r>
        <w:rPr>
          <w:b/>
        </w:rPr>
        <w:t xml:space="preserve">Section </w:t>
      </w:r>
      <w:r w:rsidR="00282BEF">
        <w:rPr>
          <w:b/>
        </w:rPr>
        <w:t>8</w:t>
      </w:r>
      <w:r w:rsidR="00420AEC" w:rsidRPr="00420AEC">
        <w:rPr>
          <w:b/>
        </w:rPr>
        <w:t xml:space="preserve">: </w:t>
      </w:r>
      <w:r>
        <w:rPr>
          <w:b/>
        </w:rPr>
        <w:t>Academic Leadership</w:t>
      </w:r>
    </w:p>
    <w:p w:rsidR="00E65575" w:rsidRPr="00E65575" w:rsidRDefault="00E65575">
      <w:pPr>
        <w:spacing w:before="0"/>
        <w:rPr>
          <w:b/>
          <w:sz w:val="22"/>
          <w:szCs w:val="22"/>
        </w:rPr>
      </w:pPr>
    </w:p>
    <w:p w:rsidR="00E65575" w:rsidRDefault="00E65575" w:rsidP="00E65575">
      <w:pPr>
        <w:spacing w:before="0"/>
        <w:rPr>
          <w:b/>
          <w:sz w:val="22"/>
          <w:szCs w:val="22"/>
        </w:rPr>
      </w:pPr>
      <w:r w:rsidRPr="00E65575">
        <w:rPr>
          <w:b/>
          <w:sz w:val="22"/>
          <w:szCs w:val="22"/>
        </w:rPr>
        <w:t>a.</w:t>
      </w:r>
      <w:r>
        <w:rPr>
          <w:b/>
          <w:sz w:val="22"/>
          <w:szCs w:val="22"/>
        </w:rPr>
        <w:t xml:space="preserve"> </w:t>
      </w:r>
      <w:r w:rsidRPr="00E65575">
        <w:rPr>
          <w:b/>
          <w:sz w:val="22"/>
          <w:szCs w:val="22"/>
        </w:rPr>
        <w:t>Schools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E65575" w:rsidTr="00282BEF">
        <w:trPr>
          <w:trHeight w:val="495"/>
        </w:trPr>
        <w:tc>
          <w:tcPr>
            <w:tcW w:w="9242" w:type="dxa"/>
            <w:gridSpan w:val="2"/>
            <w:shd w:val="pct20" w:color="auto" w:fill="auto"/>
          </w:tcPr>
          <w:p w:rsidR="00E65575" w:rsidRDefault="00E65575" w:rsidP="00582F8A">
            <w:pPr>
              <w:rPr>
                <w:b/>
                <w:sz w:val="22"/>
                <w:szCs w:val="22"/>
              </w:rPr>
            </w:pPr>
            <w:r>
              <w:rPr>
                <w:sz w:val="22"/>
                <w:szCs w:val="22"/>
              </w:rPr>
              <w:t xml:space="preserve">Please list all significant contributions you have made to your School </w:t>
            </w:r>
          </w:p>
        </w:tc>
      </w:tr>
      <w:tr w:rsidR="00E65575" w:rsidTr="00282BEF">
        <w:tc>
          <w:tcPr>
            <w:tcW w:w="1242" w:type="dxa"/>
          </w:tcPr>
          <w:p w:rsidR="00E65575" w:rsidRPr="00422AB4" w:rsidRDefault="00E65575" w:rsidP="00282BEF">
            <w:pPr>
              <w:rPr>
                <w:sz w:val="22"/>
                <w:szCs w:val="22"/>
              </w:rPr>
            </w:pPr>
            <w:r w:rsidRPr="00422AB4">
              <w:rPr>
                <w:sz w:val="22"/>
                <w:szCs w:val="22"/>
              </w:rPr>
              <w:t>Date</w:t>
            </w:r>
            <w:r w:rsidR="00422AB4">
              <w:rPr>
                <w:sz w:val="22"/>
                <w:szCs w:val="22"/>
              </w:rPr>
              <w:t>(s)</w:t>
            </w:r>
          </w:p>
        </w:tc>
        <w:tc>
          <w:tcPr>
            <w:tcW w:w="8000" w:type="dxa"/>
          </w:tcPr>
          <w:p w:rsidR="00E65575" w:rsidRPr="00422AB4" w:rsidRDefault="00E65575" w:rsidP="00282BEF">
            <w:pPr>
              <w:rPr>
                <w:sz w:val="22"/>
                <w:szCs w:val="22"/>
              </w:rPr>
            </w:pPr>
            <w:r w:rsidRPr="00422AB4">
              <w:rPr>
                <w:sz w:val="22"/>
                <w:szCs w:val="22"/>
              </w:rPr>
              <w:t>Nature of contribution</w:t>
            </w:r>
          </w:p>
        </w:tc>
      </w:tr>
      <w:tr w:rsidR="00E65575" w:rsidTr="004A3525">
        <w:trPr>
          <w:trHeight w:val="1976"/>
        </w:trPr>
        <w:tc>
          <w:tcPr>
            <w:tcW w:w="1242" w:type="dxa"/>
          </w:tcPr>
          <w:p w:rsidR="00E65575" w:rsidRDefault="00E65575" w:rsidP="00282BEF">
            <w:pPr>
              <w:rPr>
                <w:b/>
                <w:sz w:val="22"/>
                <w:szCs w:val="22"/>
              </w:rPr>
            </w:pPr>
          </w:p>
        </w:tc>
        <w:tc>
          <w:tcPr>
            <w:tcW w:w="8000" w:type="dxa"/>
          </w:tcPr>
          <w:p w:rsidR="00E65575" w:rsidRDefault="00E65575" w:rsidP="00282BEF">
            <w:pPr>
              <w:rPr>
                <w:b/>
                <w:sz w:val="22"/>
                <w:szCs w:val="22"/>
              </w:rPr>
            </w:pPr>
          </w:p>
        </w:tc>
      </w:tr>
    </w:tbl>
    <w:p w:rsidR="00E65575" w:rsidRDefault="00E65575" w:rsidP="00E65575">
      <w:pPr>
        <w:spacing w:before="0"/>
        <w:rPr>
          <w:b/>
          <w:sz w:val="22"/>
          <w:szCs w:val="22"/>
        </w:rPr>
      </w:pPr>
    </w:p>
    <w:p w:rsidR="004A3525" w:rsidRDefault="004A3525" w:rsidP="004A3525">
      <w:pPr>
        <w:spacing w:before="0"/>
        <w:rPr>
          <w:b/>
          <w:sz w:val="22"/>
          <w:szCs w:val="22"/>
        </w:rPr>
      </w:pPr>
      <w:r>
        <w:rPr>
          <w:b/>
          <w:sz w:val="22"/>
          <w:szCs w:val="22"/>
        </w:rPr>
        <w:t>b. Faculty and University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4A3525" w:rsidTr="00282BEF">
        <w:trPr>
          <w:trHeight w:val="495"/>
        </w:trPr>
        <w:tc>
          <w:tcPr>
            <w:tcW w:w="9242" w:type="dxa"/>
            <w:gridSpan w:val="2"/>
            <w:shd w:val="pct20" w:color="auto" w:fill="auto"/>
          </w:tcPr>
          <w:p w:rsidR="004A3525" w:rsidRDefault="004A3525" w:rsidP="00582F8A">
            <w:pPr>
              <w:rPr>
                <w:b/>
                <w:sz w:val="22"/>
                <w:szCs w:val="22"/>
              </w:rPr>
            </w:pPr>
            <w:r>
              <w:rPr>
                <w:sz w:val="22"/>
                <w:szCs w:val="22"/>
              </w:rPr>
              <w:t>Please list all significant contributions you have made to your Faculty</w:t>
            </w:r>
            <w:r w:rsidR="00582F8A">
              <w:rPr>
                <w:sz w:val="22"/>
                <w:szCs w:val="22"/>
              </w:rPr>
              <w:t xml:space="preserve"> or the </w:t>
            </w:r>
            <w:r>
              <w:rPr>
                <w:sz w:val="22"/>
                <w:szCs w:val="22"/>
              </w:rPr>
              <w:t xml:space="preserve">University </w:t>
            </w:r>
          </w:p>
        </w:tc>
      </w:tr>
      <w:tr w:rsidR="004A3525" w:rsidTr="00282BEF">
        <w:tc>
          <w:tcPr>
            <w:tcW w:w="1242" w:type="dxa"/>
          </w:tcPr>
          <w:p w:rsidR="004A3525" w:rsidRPr="00422AB4" w:rsidRDefault="004A3525" w:rsidP="00282BEF">
            <w:pPr>
              <w:rPr>
                <w:sz w:val="22"/>
                <w:szCs w:val="22"/>
              </w:rPr>
            </w:pPr>
            <w:r w:rsidRPr="00422AB4">
              <w:rPr>
                <w:sz w:val="22"/>
                <w:szCs w:val="22"/>
              </w:rPr>
              <w:t>Date</w:t>
            </w:r>
            <w:r w:rsidR="00422AB4">
              <w:rPr>
                <w:sz w:val="22"/>
                <w:szCs w:val="22"/>
              </w:rPr>
              <w:t>(s)</w:t>
            </w:r>
          </w:p>
        </w:tc>
        <w:tc>
          <w:tcPr>
            <w:tcW w:w="8000" w:type="dxa"/>
          </w:tcPr>
          <w:p w:rsidR="004A3525" w:rsidRPr="00422AB4" w:rsidRDefault="004A3525" w:rsidP="00282BEF">
            <w:pPr>
              <w:rPr>
                <w:sz w:val="22"/>
                <w:szCs w:val="22"/>
              </w:rPr>
            </w:pPr>
            <w:r w:rsidRPr="00422AB4">
              <w:rPr>
                <w:sz w:val="22"/>
                <w:szCs w:val="22"/>
              </w:rPr>
              <w:t>Nature of contribution</w:t>
            </w:r>
          </w:p>
        </w:tc>
      </w:tr>
      <w:tr w:rsidR="004A3525" w:rsidTr="000B234F">
        <w:trPr>
          <w:trHeight w:val="1630"/>
        </w:trPr>
        <w:tc>
          <w:tcPr>
            <w:tcW w:w="1242" w:type="dxa"/>
          </w:tcPr>
          <w:p w:rsidR="004A3525" w:rsidRDefault="004A3525" w:rsidP="00282BEF">
            <w:pPr>
              <w:rPr>
                <w:b/>
                <w:sz w:val="22"/>
                <w:szCs w:val="22"/>
              </w:rPr>
            </w:pPr>
          </w:p>
        </w:tc>
        <w:tc>
          <w:tcPr>
            <w:tcW w:w="8000" w:type="dxa"/>
          </w:tcPr>
          <w:p w:rsidR="004A3525" w:rsidRDefault="004A3525" w:rsidP="00282BEF">
            <w:pPr>
              <w:rPr>
                <w:b/>
                <w:sz w:val="22"/>
                <w:szCs w:val="22"/>
              </w:rPr>
            </w:pPr>
          </w:p>
        </w:tc>
      </w:tr>
    </w:tbl>
    <w:p w:rsidR="004A3525" w:rsidRDefault="004A3525" w:rsidP="00E65575">
      <w:pPr>
        <w:spacing w:before="0"/>
        <w:rPr>
          <w:b/>
          <w:sz w:val="22"/>
          <w:szCs w:val="22"/>
        </w:rPr>
      </w:pPr>
    </w:p>
    <w:p w:rsidR="009F1E01" w:rsidRDefault="009F1E01" w:rsidP="004A3525">
      <w:pPr>
        <w:spacing w:before="0"/>
        <w:rPr>
          <w:b/>
          <w:sz w:val="22"/>
          <w:szCs w:val="22"/>
        </w:rPr>
      </w:pPr>
    </w:p>
    <w:p w:rsidR="007A28E6" w:rsidRDefault="007A28E6" w:rsidP="004A3525">
      <w:pPr>
        <w:spacing w:before="0"/>
        <w:rPr>
          <w:b/>
          <w:sz w:val="22"/>
          <w:szCs w:val="22"/>
        </w:rPr>
      </w:pPr>
    </w:p>
    <w:p w:rsidR="007A28E6" w:rsidRDefault="007A28E6" w:rsidP="004A3525">
      <w:pPr>
        <w:spacing w:before="0"/>
        <w:rPr>
          <w:b/>
          <w:sz w:val="22"/>
          <w:szCs w:val="22"/>
        </w:rPr>
      </w:pPr>
    </w:p>
    <w:p w:rsidR="004A3525" w:rsidRDefault="004A3525" w:rsidP="004A3525">
      <w:pPr>
        <w:spacing w:before="0"/>
        <w:rPr>
          <w:b/>
          <w:sz w:val="22"/>
          <w:szCs w:val="22"/>
        </w:rPr>
      </w:pPr>
      <w:r>
        <w:rPr>
          <w:b/>
          <w:sz w:val="22"/>
          <w:szCs w:val="22"/>
        </w:rPr>
        <w:t>c. External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4A3525" w:rsidTr="00282BEF">
        <w:trPr>
          <w:trHeight w:val="495"/>
        </w:trPr>
        <w:tc>
          <w:tcPr>
            <w:tcW w:w="9242" w:type="dxa"/>
            <w:gridSpan w:val="2"/>
            <w:shd w:val="pct20" w:color="auto" w:fill="auto"/>
          </w:tcPr>
          <w:p w:rsidR="004A3525" w:rsidRDefault="004A3525" w:rsidP="00BE7B4C">
            <w:pPr>
              <w:rPr>
                <w:b/>
                <w:sz w:val="22"/>
                <w:szCs w:val="22"/>
              </w:rPr>
            </w:pPr>
            <w:r>
              <w:rPr>
                <w:sz w:val="22"/>
                <w:szCs w:val="22"/>
              </w:rPr>
              <w:t>Please list all significant external contributions you have made in, including external examining.</w:t>
            </w:r>
          </w:p>
        </w:tc>
      </w:tr>
      <w:tr w:rsidR="004A3525" w:rsidTr="00282BEF">
        <w:tc>
          <w:tcPr>
            <w:tcW w:w="1242" w:type="dxa"/>
          </w:tcPr>
          <w:p w:rsidR="004A3525" w:rsidRPr="00422AB4" w:rsidRDefault="004A3525" w:rsidP="00282BEF">
            <w:pPr>
              <w:rPr>
                <w:sz w:val="22"/>
                <w:szCs w:val="22"/>
              </w:rPr>
            </w:pPr>
            <w:r w:rsidRPr="00422AB4">
              <w:rPr>
                <w:sz w:val="22"/>
                <w:szCs w:val="22"/>
              </w:rPr>
              <w:t>Date</w:t>
            </w:r>
            <w:r w:rsidR="00422AB4">
              <w:rPr>
                <w:sz w:val="22"/>
                <w:szCs w:val="22"/>
              </w:rPr>
              <w:t>(s)</w:t>
            </w:r>
          </w:p>
        </w:tc>
        <w:tc>
          <w:tcPr>
            <w:tcW w:w="8000" w:type="dxa"/>
          </w:tcPr>
          <w:p w:rsidR="004A3525" w:rsidRPr="00422AB4" w:rsidRDefault="004A3525" w:rsidP="00282BEF">
            <w:pPr>
              <w:rPr>
                <w:sz w:val="22"/>
                <w:szCs w:val="22"/>
              </w:rPr>
            </w:pPr>
            <w:r w:rsidRPr="00422AB4">
              <w:rPr>
                <w:sz w:val="22"/>
                <w:szCs w:val="22"/>
              </w:rPr>
              <w:t>Nature of contribution</w:t>
            </w:r>
          </w:p>
        </w:tc>
      </w:tr>
      <w:tr w:rsidR="004A3525" w:rsidTr="004A3525">
        <w:trPr>
          <w:trHeight w:val="2106"/>
        </w:trPr>
        <w:tc>
          <w:tcPr>
            <w:tcW w:w="1242" w:type="dxa"/>
          </w:tcPr>
          <w:p w:rsidR="004A3525" w:rsidRDefault="004A3525" w:rsidP="00282BEF">
            <w:pPr>
              <w:rPr>
                <w:b/>
                <w:sz w:val="22"/>
                <w:szCs w:val="22"/>
              </w:rPr>
            </w:pPr>
          </w:p>
        </w:tc>
        <w:tc>
          <w:tcPr>
            <w:tcW w:w="8000" w:type="dxa"/>
          </w:tcPr>
          <w:p w:rsidR="004A3525" w:rsidRDefault="004A3525" w:rsidP="00282BEF">
            <w:pPr>
              <w:rPr>
                <w:b/>
                <w:sz w:val="22"/>
                <w:szCs w:val="22"/>
              </w:rPr>
            </w:pPr>
          </w:p>
        </w:tc>
      </w:tr>
    </w:tbl>
    <w:p w:rsidR="004A3525" w:rsidRPr="00E65575" w:rsidRDefault="004A3525" w:rsidP="00E65575">
      <w:pPr>
        <w:spacing w:before="0"/>
        <w:rPr>
          <w:b/>
          <w:sz w:val="22"/>
          <w:szCs w:val="22"/>
        </w:rPr>
      </w:pPr>
    </w:p>
    <w:sectPr w:rsidR="004A3525" w:rsidRPr="00E65575" w:rsidSect="00805A0A">
      <w:footerReference w:type="default" r:id="rId13"/>
      <w:pgSz w:w="11906" w:h="16838"/>
      <w:pgMar w:top="993"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AA" w:rsidRDefault="005F54AA" w:rsidP="002878DE">
      <w:pPr>
        <w:spacing w:before="0"/>
      </w:pPr>
      <w:r>
        <w:separator/>
      </w:r>
    </w:p>
  </w:endnote>
  <w:endnote w:type="continuationSeparator" w:id="0">
    <w:p w:rsidR="005F54AA" w:rsidRDefault="005F54AA" w:rsidP="002878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FE" w:rsidRDefault="000859FE">
    <w:pPr>
      <w:pStyle w:val="Footer"/>
      <w:jc w:val="center"/>
    </w:pPr>
  </w:p>
  <w:p w:rsidR="00C46ED0" w:rsidRDefault="00C46ED0" w:rsidP="002878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61393"/>
      <w:docPartObj>
        <w:docPartGallery w:val="Page Numbers (Bottom of Page)"/>
        <w:docPartUnique/>
      </w:docPartObj>
    </w:sdtPr>
    <w:sdtEndPr>
      <w:rPr>
        <w:noProof/>
      </w:rPr>
    </w:sdtEndPr>
    <w:sdtContent>
      <w:p w:rsidR="00805A0A" w:rsidRDefault="00805A0A">
        <w:pPr>
          <w:pStyle w:val="Footer"/>
          <w:jc w:val="center"/>
        </w:pPr>
        <w:r>
          <w:fldChar w:fldCharType="begin"/>
        </w:r>
        <w:r>
          <w:instrText xml:space="preserve"> PAGE   \* MERGEFORMAT </w:instrText>
        </w:r>
        <w:r>
          <w:fldChar w:fldCharType="separate"/>
        </w:r>
        <w:r w:rsidR="003E7CC6">
          <w:rPr>
            <w:noProof/>
          </w:rPr>
          <w:t>1</w:t>
        </w:r>
        <w:r>
          <w:rPr>
            <w:noProof/>
          </w:rPr>
          <w:fldChar w:fldCharType="end"/>
        </w:r>
      </w:p>
    </w:sdtContent>
  </w:sdt>
  <w:p w:rsidR="00805A0A" w:rsidRDefault="00805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91566"/>
      <w:docPartObj>
        <w:docPartGallery w:val="Page Numbers (Bottom of Page)"/>
        <w:docPartUnique/>
      </w:docPartObj>
    </w:sdtPr>
    <w:sdtEndPr>
      <w:rPr>
        <w:noProof/>
      </w:rPr>
    </w:sdtEndPr>
    <w:sdtContent>
      <w:p w:rsidR="000859FE" w:rsidRDefault="000859FE">
        <w:pPr>
          <w:pStyle w:val="Footer"/>
          <w:jc w:val="center"/>
        </w:pPr>
        <w:r w:rsidRPr="000859FE">
          <w:rPr>
            <w:sz w:val="22"/>
            <w:szCs w:val="22"/>
          </w:rPr>
          <w:fldChar w:fldCharType="begin"/>
        </w:r>
        <w:r w:rsidRPr="000859FE">
          <w:rPr>
            <w:sz w:val="22"/>
            <w:szCs w:val="22"/>
          </w:rPr>
          <w:instrText xml:space="preserve"> PAGE   \* MERGEFORMAT </w:instrText>
        </w:r>
        <w:r w:rsidRPr="000859FE">
          <w:rPr>
            <w:sz w:val="22"/>
            <w:szCs w:val="22"/>
          </w:rPr>
          <w:fldChar w:fldCharType="separate"/>
        </w:r>
        <w:r w:rsidR="003E7CC6">
          <w:rPr>
            <w:noProof/>
            <w:sz w:val="22"/>
            <w:szCs w:val="22"/>
          </w:rPr>
          <w:t>9</w:t>
        </w:r>
        <w:r w:rsidRPr="000859FE">
          <w:rPr>
            <w:noProof/>
            <w:sz w:val="22"/>
            <w:szCs w:val="22"/>
          </w:rPr>
          <w:fldChar w:fldCharType="end"/>
        </w:r>
      </w:p>
    </w:sdtContent>
  </w:sdt>
  <w:p w:rsidR="000859FE" w:rsidRDefault="000859FE" w:rsidP="002878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AA" w:rsidRDefault="005F54AA" w:rsidP="002878DE">
      <w:pPr>
        <w:spacing w:before="0"/>
      </w:pPr>
      <w:r>
        <w:separator/>
      </w:r>
    </w:p>
  </w:footnote>
  <w:footnote w:type="continuationSeparator" w:id="0">
    <w:p w:rsidR="005F54AA" w:rsidRDefault="005F54AA" w:rsidP="002878D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1163C"/>
    <w:multiLevelType w:val="hybridMultilevel"/>
    <w:tmpl w:val="5CD4C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445F54"/>
    <w:multiLevelType w:val="hybridMultilevel"/>
    <w:tmpl w:val="AD4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6F2A"/>
    <w:multiLevelType w:val="hybridMultilevel"/>
    <w:tmpl w:val="593600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17FBF"/>
    <w:multiLevelType w:val="hybridMultilevel"/>
    <w:tmpl w:val="1386710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212C4E6D"/>
    <w:multiLevelType w:val="hybridMultilevel"/>
    <w:tmpl w:val="D668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42A8B"/>
    <w:multiLevelType w:val="hybridMultilevel"/>
    <w:tmpl w:val="B74E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4FC4"/>
    <w:multiLevelType w:val="hybridMultilevel"/>
    <w:tmpl w:val="A6824310"/>
    <w:lvl w:ilvl="0" w:tplc="4B460FC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0601"/>
    <w:multiLevelType w:val="hybridMultilevel"/>
    <w:tmpl w:val="B9523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B2A01"/>
    <w:multiLevelType w:val="hybridMultilevel"/>
    <w:tmpl w:val="CB227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600C7"/>
    <w:multiLevelType w:val="hybridMultilevel"/>
    <w:tmpl w:val="EEA27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E524610"/>
    <w:multiLevelType w:val="hybridMultilevel"/>
    <w:tmpl w:val="AA2C0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51CBC"/>
    <w:multiLevelType w:val="hybridMultilevel"/>
    <w:tmpl w:val="60609796"/>
    <w:lvl w:ilvl="0" w:tplc="3AD0A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501E7"/>
    <w:multiLevelType w:val="hybridMultilevel"/>
    <w:tmpl w:val="6302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7A62"/>
    <w:multiLevelType w:val="multilevel"/>
    <w:tmpl w:val="99F0F628"/>
    <w:lvl w:ilvl="0">
      <w:start w:val="1"/>
      <w:numFmt w:val="decimal"/>
      <w:pStyle w:val="Su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735BA"/>
    <w:multiLevelType w:val="hybridMultilevel"/>
    <w:tmpl w:val="CCDA4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E6C7D71"/>
    <w:multiLevelType w:val="hybridMultilevel"/>
    <w:tmpl w:val="56B8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702DE4"/>
    <w:multiLevelType w:val="hybridMultilevel"/>
    <w:tmpl w:val="96804244"/>
    <w:lvl w:ilvl="0" w:tplc="D9A04A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51C60"/>
    <w:multiLevelType w:val="hybridMultilevel"/>
    <w:tmpl w:val="68B6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25E56"/>
    <w:multiLevelType w:val="hybridMultilevel"/>
    <w:tmpl w:val="7324ACD2"/>
    <w:lvl w:ilvl="0" w:tplc="47C23FD6">
      <w:start w:val="1"/>
      <w:numFmt w:val="bullet"/>
      <w:lvlText w:val="-"/>
      <w:lvlJc w:val="left"/>
      <w:pPr>
        <w:ind w:left="644" w:hanging="360"/>
      </w:pPr>
      <w:rPr>
        <w:rFonts w:ascii="Arial" w:eastAsia="Calibri" w:hAnsi="Arial" w:cs="Aria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4C6B68C5"/>
    <w:multiLevelType w:val="hybridMultilevel"/>
    <w:tmpl w:val="92100470"/>
    <w:lvl w:ilvl="0" w:tplc="85DE19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42CF6"/>
    <w:multiLevelType w:val="hybridMultilevel"/>
    <w:tmpl w:val="C270D8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D5FC5"/>
    <w:multiLevelType w:val="hybridMultilevel"/>
    <w:tmpl w:val="181EA0E4"/>
    <w:lvl w:ilvl="0" w:tplc="1E249AE6">
      <w:start w:val="5"/>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92654C7"/>
    <w:multiLevelType w:val="hybridMultilevel"/>
    <w:tmpl w:val="E09EA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10C8F"/>
    <w:multiLevelType w:val="hybridMultilevel"/>
    <w:tmpl w:val="1C6C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906A3"/>
    <w:multiLevelType w:val="hybridMultilevel"/>
    <w:tmpl w:val="D56E9A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B62A5"/>
    <w:multiLevelType w:val="hybridMultilevel"/>
    <w:tmpl w:val="6582BF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66E1C"/>
    <w:multiLevelType w:val="hybridMultilevel"/>
    <w:tmpl w:val="034CB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A2601BC"/>
    <w:multiLevelType w:val="hybridMultilevel"/>
    <w:tmpl w:val="125CD0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33E79"/>
    <w:multiLevelType w:val="multilevel"/>
    <w:tmpl w:val="EF5654D2"/>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50E95"/>
    <w:multiLevelType w:val="hybridMultilevel"/>
    <w:tmpl w:val="5D52AB6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2" w15:restartNumberingAfterBreak="0">
    <w:nsid w:val="6C5E20F9"/>
    <w:multiLevelType w:val="hybridMultilevel"/>
    <w:tmpl w:val="35D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B6487"/>
    <w:multiLevelType w:val="hybridMultilevel"/>
    <w:tmpl w:val="728E4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92A8C"/>
    <w:multiLevelType w:val="hybridMultilevel"/>
    <w:tmpl w:val="1526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23"/>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30"/>
  </w:num>
  <w:num w:numId="17">
    <w:abstractNumId w:val="14"/>
  </w:num>
  <w:num w:numId="18">
    <w:abstractNumId w:val="21"/>
  </w:num>
  <w:num w:numId="19">
    <w:abstractNumId w:val="8"/>
  </w:num>
  <w:num w:numId="20">
    <w:abstractNumId w:val="18"/>
  </w:num>
  <w:num w:numId="21">
    <w:abstractNumId w:val="7"/>
  </w:num>
  <w:num w:numId="22">
    <w:abstractNumId w:val="31"/>
  </w:num>
  <w:num w:numId="23">
    <w:abstractNumId w:val="19"/>
  </w:num>
  <w:num w:numId="24">
    <w:abstractNumId w:val="20"/>
  </w:num>
  <w:num w:numId="25">
    <w:abstractNumId w:val="10"/>
  </w:num>
  <w:num w:numId="26">
    <w:abstractNumId w:val="33"/>
  </w:num>
  <w:num w:numId="27">
    <w:abstractNumId w:val="25"/>
  </w:num>
  <w:num w:numId="28">
    <w:abstractNumId w:val="11"/>
  </w:num>
  <w:num w:numId="29">
    <w:abstractNumId w:val="16"/>
  </w:num>
  <w:num w:numId="30">
    <w:abstractNumId w:val="2"/>
  </w:num>
  <w:num w:numId="31">
    <w:abstractNumId w:val="34"/>
  </w:num>
  <w:num w:numId="32">
    <w:abstractNumId w:val="4"/>
  </w:num>
  <w:num w:numId="33">
    <w:abstractNumId w:val="29"/>
  </w:num>
  <w:num w:numId="34">
    <w:abstractNumId w:val="27"/>
  </w:num>
  <w:num w:numId="35">
    <w:abstractNumId w:val="9"/>
  </w:num>
  <w:num w:numId="36">
    <w:abstractNumId w:val="26"/>
  </w:num>
  <w:num w:numId="37">
    <w:abstractNumId w:val="24"/>
  </w:num>
  <w:num w:numId="38">
    <w:abstractNumId w:val="13"/>
  </w:num>
  <w:num w:numId="39">
    <w:abstractNumId w:val="22"/>
  </w:num>
  <w:num w:numId="40">
    <w:abstractNumId w:val="5"/>
  </w:num>
  <w:num w:numId="41">
    <w:abstractNumId w:val="3"/>
  </w:num>
  <w:num w:numId="42">
    <w:abstractNumId w:val="32"/>
  </w:num>
  <w:num w:numId="43">
    <w:abstractNumId w:val="6"/>
  </w:num>
  <w:num w:numId="44">
    <w:abstractNumId w:val="28"/>
  </w:num>
  <w:num w:numId="4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4"/>
    <w:rsid w:val="0000098B"/>
    <w:rsid w:val="00000AD4"/>
    <w:rsid w:val="000035D7"/>
    <w:rsid w:val="00004B92"/>
    <w:rsid w:val="000060A8"/>
    <w:rsid w:val="00014F9E"/>
    <w:rsid w:val="00016714"/>
    <w:rsid w:val="000264EF"/>
    <w:rsid w:val="000351DC"/>
    <w:rsid w:val="00036C60"/>
    <w:rsid w:val="00050A3E"/>
    <w:rsid w:val="00053CC2"/>
    <w:rsid w:val="000650C6"/>
    <w:rsid w:val="00074BC6"/>
    <w:rsid w:val="00075B0E"/>
    <w:rsid w:val="00076E8B"/>
    <w:rsid w:val="0008307E"/>
    <w:rsid w:val="000859FE"/>
    <w:rsid w:val="00091E31"/>
    <w:rsid w:val="000946A9"/>
    <w:rsid w:val="00097463"/>
    <w:rsid w:val="000A0BF6"/>
    <w:rsid w:val="000A395C"/>
    <w:rsid w:val="000A44EA"/>
    <w:rsid w:val="000B1C90"/>
    <w:rsid w:val="000B234F"/>
    <w:rsid w:val="000B30BB"/>
    <w:rsid w:val="000C5135"/>
    <w:rsid w:val="000D1090"/>
    <w:rsid w:val="000D6F9B"/>
    <w:rsid w:val="000E08B5"/>
    <w:rsid w:val="000E1024"/>
    <w:rsid w:val="000E3937"/>
    <w:rsid w:val="000E439C"/>
    <w:rsid w:val="000F0DA6"/>
    <w:rsid w:val="000F719D"/>
    <w:rsid w:val="0010077C"/>
    <w:rsid w:val="00102C9E"/>
    <w:rsid w:val="00103C83"/>
    <w:rsid w:val="00104F18"/>
    <w:rsid w:val="00112D4D"/>
    <w:rsid w:val="00113EBB"/>
    <w:rsid w:val="0011578E"/>
    <w:rsid w:val="00122C9D"/>
    <w:rsid w:val="00140627"/>
    <w:rsid w:val="0015089B"/>
    <w:rsid w:val="001519C0"/>
    <w:rsid w:val="00154D7B"/>
    <w:rsid w:val="0015647A"/>
    <w:rsid w:val="00157781"/>
    <w:rsid w:val="00157C87"/>
    <w:rsid w:val="00162806"/>
    <w:rsid w:val="001854D7"/>
    <w:rsid w:val="001859EB"/>
    <w:rsid w:val="00185D70"/>
    <w:rsid w:val="00196C7D"/>
    <w:rsid w:val="001A0EC4"/>
    <w:rsid w:val="001B2F01"/>
    <w:rsid w:val="001B6811"/>
    <w:rsid w:val="001C2F45"/>
    <w:rsid w:val="001D169E"/>
    <w:rsid w:val="001D3A9C"/>
    <w:rsid w:val="001E0FA0"/>
    <w:rsid w:val="001E7984"/>
    <w:rsid w:val="001F1906"/>
    <w:rsid w:val="00215F7D"/>
    <w:rsid w:val="00216BEE"/>
    <w:rsid w:val="00220F86"/>
    <w:rsid w:val="002221F0"/>
    <w:rsid w:val="00235104"/>
    <w:rsid w:val="00244586"/>
    <w:rsid w:val="00245348"/>
    <w:rsid w:val="00251F58"/>
    <w:rsid w:val="00254C74"/>
    <w:rsid w:val="00271124"/>
    <w:rsid w:val="00272F5F"/>
    <w:rsid w:val="00273123"/>
    <w:rsid w:val="00282BEF"/>
    <w:rsid w:val="00284CC3"/>
    <w:rsid w:val="002878DE"/>
    <w:rsid w:val="00293092"/>
    <w:rsid w:val="002938C5"/>
    <w:rsid w:val="002A15C0"/>
    <w:rsid w:val="002A237B"/>
    <w:rsid w:val="002B220A"/>
    <w:rsid w:val="002B4102"/>
    <w:rsid w:val="002C1A8D"/>
    <w:rsid w:val="002D3EA9"/>
    <w:rsid w:val="002D4F19"/>
    <w:rsid w:val="002D59F8"/>
    <w:rsid w:val="002D6F1F"/>
    <w:rsid w:val="002E1193"/>
    <w:rsid w:val="002E3286"/>
    <w:rsid w:val="002F3C58"/>
    <w:rsid w:val="002F3F98"/>
    <w:rsid w:val="00304BFC"/>
    <w:rsid w:val="00312C91"/>
    <w:rsid w:val="003201CF"/>
    <w:rsid w:val="00330467"/>
    <w:rsid w:val="00331F49"/>
    <w:rsid w:val="0033755C"/>
    <w:rsid w:val="003400F1"/>
    <w:rsid w:val="003529C9"/>
    <w:rsid w:val="00353438"/>
    <w:rsid w:val="0036021B"/>
    <w:rsid w:val="00365EA3"/>
    <w:rsid w:val="00372496"/>
    <w:rsid w:val="00377345"/>
    <w:rsid w:val="00377C17"/>
    <w:rsid w:val="00383699"/>
    <w:rsid w:val="00384F2E"/>
    <w:rsid w:val="0039001A"/>
    <w:rsid w:val="003901EE"/>
    <w:rsid w:val="00390721"/>
    <w:rsid w:val="00396671"/>
    <w:rsid w:val="003969D7"/>
    <w:rsid w:val="003A1C84"/>
    <w:rsid w:val="003C2250"/>
    <w:rsid w:val="003D113E"/>
    <w:rsid w:val="003D1467"/>
    <w:rsid w:val="003D6753"/>
    <w:rsid w:val="003D6B6D"/>
    <w:rsid w:val="003D73D2"/>
    <w:rsid w:val="003E7CC6"/>
    <w:rsid w:val="003F2C8D"/>
    <w:rsid w:val="003F3B44"/>
    <w:rsid w:val="003F6C3E"/>
    <w:rsid w:val="0041135F"/>
    <w:rsid w:val="00413DF9"/>
    <w:rsid w:val="00416AA0"/>
    <w:rsid w:val="00420AEC"/>
    <w:rsid w:val="00422020"/>
    <w:rsid w:val="00422AB4"/>
    <w:rsid w:val="00435123"/>
    <w:rsid w:val="00437A43"/>
    <w:rsid w:val="00443AF2"/>
    <w:rsid w:val="00447E60"/>
    <w:rsid w:val="00456C5E"/>
    <w:rsid w:val="00463328"/>
    <w:rsid w:val="0046522F"/>
    <w:rsid w:val="00467A18"/>
    <w:rsid w:val="00473FAA"/>
    <w:rsid w:val="00490132"/>
    <w:rsid w:val="00496D44"/>
    <w:rsid w:val="004975F7"/>
    <w:rsid w:val="004A2EAF"/>
    <w:rsid w:val="004A3525"/>
    <w:rsid w:val="004A41AC"/>
    <w:rsid w:val="004B6AA4"/>
    <w:rsid w:val="004D1B9F"/>
    <w:rsid w:val="004D392B"/>
    <w:rsid w:val="004D44EB"/>
    <w:rsid w:val="004D50D8"/>
    <w:rsid w:val="004E3526"/>
    <w:rsid w:val="004F0221"/>
    <w:rsid w:val="004F2585"/>
    <w:rsid w:val="00503B2E"/>
    <w:rsid w:val="0050595B"/>
    <w:rsid w:val="00511FFF"/>
    <w:rsid w:val="00513FF6"/>
    <w:rsid w:val="00523A8F"/>
    <w:rsid w:val="00530932"/>
    <w:rsid w:val="00531752"/>
    <w:rsid w:val="00531B21"/>
    <w:rsid w:val="0053666D"/>
    <w:rsid w:val="00545E99"/>
    <w:rsid w:val="0055318C"/>
    <w:rsid w:val="00553F11"/>
    <w:rsid w:val="0056264E"/>
    <w:rsid w:val="00565F9F"/>
    <w:rsid w:val="005772C5"/>
    <w:rsid w:val="00582C10"/>
    <w:rsid w:val="00582F8A"/>
    <w:rsid w:val="00591B7C"/>
    <w:rsid w:val="005941EB"/>
    <w:rsid w:val="00594F24"/>
    <w:rsid w:val="005A4A02"/>
    <w:rsid w:val="005B0D14"/>
    <w:rsid w:val="005B28C1"/>
    <w:rsid w:val="005B3F94"/>
    <w:rsid w:val="005C36F4"/>
    <w:rsid w:val="005C5F6E"/>
    <w:rsid w:val="005D1D71"/>
    <w:rsid w:val="005E400D"/>
    <w:rsid w:val="005E7172"/>
    <w:rsid w:val="005E7A4E"/>
    <w:rsid w:val="005F54AA"/>
    <w:rsid w:val="0060312A"/>
    <w:rsid w:val="00603F49"/>
    <w:rsid w:val="0061386F"/>
    <w:rsid w:val="00617C6E"/>
    <w:rsid w:val="00620CD3"/>
    <w:rsid w:val="0063356C"/>
    <w:rsid w:val="00636EB8"/>
    <w:rsid w:val="006422C8"/>
    <w:rsid w:val="00651244"/>
    <w:rsid w:val="00651F1A"/>
    <w:rsid w:val="006535FE"/>
    <w:rsid w:val="00657D78"/>
    <w:rsid w:val="0066531B"/>
    <w:rsid w:val="00667EBB"/>
    <w:rsid w:val="00671E6E"/>
    <w:rsid w:val="00682DA6"/>
    <w:rsid w:val="00692200"/>
    <w:rsid w:val="006941C1"/>
    <w:rsid w:val="00697FA9"/>
    <w:rsid w:val="006B15CC"/>
    <w:rsid w:val="006B1E41"/>
    <w:rsid w:val="006B457E"/>
    <w:rsid w:val="006C042F"/>
    <w:rsid w:val="006D3975"/>
    <w:rsid w:val="006D6C6D"/>
    <w:rsid w:val="006E63B7"/>
    <w:rsid w:val="006F163E"/>
    <w:rsid w:val="006F2E56"/>
    <w:rsid w:val="006F676F"/>
    <w:rsid w:val="00701A33"/>
    <w:rsid w:val="00704CB2"/>
    <w:rsid w:val="00705DFF"/>
    <w:rsid w:val="0071573E"/>
    <w:rsid w:val="00720AE5"/>
    <w:rsid w:val="0072167D"/>
    <w:rsid w:val="00723A0C"/>
    <w:rsid w:val="00727982"/>
    <w:rsid w:val="00740242"/>
    <w:rsid w:val="007501B1"/>
    <w:rsid w:val="00752FAC"/>
    <w:rsid w:val="00762B71"/>
    <w:rsid w:val="0076406A"/>
    <w:rsid w:val="00764B75"/>
    <w:rsid w:val="007833B7"/>
    <w:rsid w:val="00786DD9"/>
    <w:rsid w:val="007A28E6"/>
    <w:rsid w:val="007A30B0"/>
    <w:rsid w:val="007A48BE"/>
    <w:rsid w:val="007A5193"/>
    <w:rsid w:val="007A77D2"/>
    <w:rsid w:val="007A7EDB"/>
    <w:rsid w:val="007B22B7"/>
    <w:rsid w:val="007C5D52"/>
    <w:rsid w:val="007C6635"/>
    <w:rsid w:val="007D29E7"/>
    <w:rsid w:val="007D3793"/>
    <w:rsid w:val="007E75AE"/>
    <w:rsid w:val="007F3579"/>
    <w:rsid w:val="007F6FF1"/>
    <w:rsid w:val="00802EC8"/>
    <w:rsid w:val="00805A0A"/>
    <w:rsid w:val="00813E89"/>
    <w:rsid w:val="00817E47"/>
    <w:rsid w:val="00822FEE"/>
    <w:rsid w:val="00831CCF"/>
    <w:rsid w:val="00832656"/>
    <w:rsid w:val="008349C6"/>
    <w:rsid w:val="0084113C"/>
    <w:rsid w:val="00844886"/>
    <w:rsid w:val="00847C81"/>
    <w:rsid w:val="00860302"/>
    <w:rsid w:val="00867CB4"/>
    <w:rsid w:val="00873D7B"/>
    <w:rsid w:val="00880119"/>
    <w:rsid w:val="00885C50"/>
    <w:rsid w:val="0088728B"/>
    <w:rsid w:val="008879E0"/>
    <w:rsid w:val="00890E90"/>
    <w:rsid w:val="008978C6"/>
    <w:rsid w:val="008A68C7"/>
    <w:rsid w:val="008B4308"/>
    <w:rsid w:val="008B5F53"/>
    <w:rsid w:val="008B7544"/>
    <w:rsid w:val="008C4243"/>
    <w:rsid w:val="008C689B"/>
    <w:rsid w:val="008C7993"/>
    <w:rsid w:val="008E1028"/>
    <w:rsid w:val="008E715E"/>
    <w:rsid w:val="008E78BA"/>
    <w:rsid w:val="008F2A8F"/>
    <w:rsid w:val="008F37A4"/>
    <w:rsid w:val="00900294"/>
    <w:rsid w:val="00901621"/>
    <w:rsid w:val="00907787"/>
    <w:rsid w:val="0091059B"/>
    <w:rsid w:val="009222E3"/>
    <w:rsid w:val="00930117"/>
    <w:rsid w:val="00941ECC"/>
    <w:rsid w:val="00953D77"/>
    <w:rsid w:val="00955670"/>
    <w:rsid w:val="009606AE"/>
    <w:rsid w:val="009635C6"/>
    <w:rsid w:val="00963ADB"/>
    <w:rsid w:val="00965D5B"/>
    <w:rsid w:val="00970820"/>
    <w:rsid w:val="0097618D"/>
    <w:rsid w:val="00981700"/>
    <w:rsid w:val="009913AE"/>
    <w:rsid w:val="0099212E"/>
    <w:rsid w:val="00992F11"/>
    <w:rsid w:val="009952D7"/>
    <w:rsid w:val="0099773F"/>
    <w:rsid w:val="009A5560"/>
    <w:rsid w:val="009B7AD9"/>
    <w:rsid w:val="009C13C9"/>
    <w:rsid w:val="009C20A5"/>
    <w:rsid w:val="009C2BF2"/>
    <w:rsid w:val="009C6ADF"/>
    <w:rsid w:val="009C734E"/>
    <w:rsid w:val="009D3747"/>
    <w:rsid w:val="009E0A7B"/>
    <w:rsid w:val="009E5030"/>
    <w:rsid w:val="009F1E01"/>
    <w:rsid w:val="00A02D1A"/>
    <w:rsid w:val="00A03CF5"/>
    <w:rsid w:val="00A05FF7"/>
    <w:rsid w:val="00A12BAD"/>
    <w:rsid w:val="00A13051"/>
    <w:rsid w:val="00A14A76"/>
    <w:rsid w:val="00A15077"/>
    <w:rsid w:val="00A2192C"/>
    <w:rsid w:val="00A2206F"/>
    <w:rsid w:val="00A33355"/>
    <w:rsid w:val="00A33FD2"/>
    <w:rsid w:val="00A36CF5"/>
    <w:rsid w:val="00A36F60"/>
    <w:rsid w:val="00A374E8"/>
    <w:rsid w:val="00A50AA3"/>
    <w:rsid w:val="00A5365A"/>
    <w:rsid w:val="00A65964"/>
    <w:rsid w:val="00A7089B"/>
    <w:rsid w:val="00A73AA3"/>
    <w:rsid w:val="00A745D7"/>
    <w:rsid w:val="00A74612"/>
    <w:rsid w:val="00A761E7"/>
    <w:rsid w:val="00A77FBC"/>
    <w:rsid w:val="00A80FAD"/>
    <w:rsid w:val="00A846FD"/>
    <w:rsid w:val="00A9180C"/>
    <w:rsid w:val="00AA1847"/>
    <w:rsid w:val="00AA1F5F"/>
    <w:rsid w:val="00AA304C"/>
    <w:rsid w:val="00AA5C3B"/>
    <w:rsid w:val="00AC24EA"/>
    <w:rsid w:val="00AD1A03"/>
    <w:rsid w:val="00AD1B4C"/>
    <w:rsid w:val="00AD2306"/>
    <w:rsid w:val="00AD3173"/>
    <w:rsid w:val="00AE2392"/>
    <w:rsid w:val="00AE4F0A"/>
    <w:rsid w:val="00AF425A"/>
    <w:rsid w:val="00AF6D73"/>
    <w:rsid w:val="00AF7666"/>
    <w:rsid w:val="00B01555"/>
    <w:rsid w:val="00B1108C"/>
    <w:rsid w:val="00B12BF2"/>
    <w:rsid w:val="00B23E4E"/>
    <w:rsid w:val="00B26098"/>
    <w:rsid w:val="00B301FC"/>
    <w:rsid w:val="00B3772F"/>
    <w:rsid w:val="00B624C9"/>
    <w:rsid w:val="00B64D4E"/>
    <w:rsid w:val="00B711A7"/>
    <w:rsid w:val="00B72452"/>
    <w:rsid w:val="00B7267E"/>
    <w:rsid w:val="00B73992"/>
    <w:rsid w:val="00B74249"/>
    <w:rsid w:val="00B74BB1"/>
    <w:rsid w:val="00B7564E"/>
    <w:rsid w:val="00B77FB8"/>
    <w:rsid w:val="00B82363"/>
    <w:rsid w:val="00B83AE9"/>
    <w:rsid w:val="00B84A35"/>
    <w:rsid w:val="00B86D58"/>
    <w:rsid w:val="00B91018"/>
    <w:rsid w:val="00B918C1"/>
    <w:rsid w:val="00BA591C"/>
    <w:rsid w:val="00BC4E2C"/>
    <w:rsid w:val="00BD1507"/>
    <w:rsid w:val="00BD3A0D"/>
    <w:rsid w:val="00BD57CE"/>
    <w:rsid w:val="00BD6D6E"/>
    <w:rsid w:val="00BD6DA4"/>
    <w:rsid w:val="00BD79A2"/>
    <w:rsid w:val="00BD7C71"/>
    <w:rsid w:val="00BE0158"/>
    <w:rsid w:val="00BE7B4C"/>
    <w:rsid w:val="00BF7C01"/>
    <w:rsid w:val="00C01C16"/>
    <w:rsid w:val="00C0722A"/>
    <w:rsid w:val="00C0765B"/>
    <w:rsid w:val="00C150A3"/>
    <w:rsid w:val="00C42FCF"/>
    <w:rsid w:val="00C43089"/>
    <w:rsid w:val="00C449F1"/>
    <w:rsid w:val="00C45632"/>
    <w:rsid w:val="00C46ED0"/>
    <w:rsid w:val="00C61976"/>
    <w:rsid w:val="00C62F80"/>
    <w:rsid w:val="00C66C86"/>
    <w:rsid w:val="00C67F3F"/>
    <w:rsid w:val="00C74F03"/>
    <w:rsid w:val="00C7741E"/>
    <w:rsid w:val="00C82976"/>
    <w:rsid w:val="00C8331D"/>
    <w:rsid w:val="00C87064"/>
    <w:rsid w:val="00C902D9"/>
    <w:rsid w:val="00C9712A"/>
    <w:rsid w:val="00CA19CD"/>
    <w:rsid w:val="00CA3EB4"/>
    <w:rsid w:val="00CA659E"/>
    <w:rsid w:val="00CB00D6"/>
    <w:rsid w:val="00CB2440"/>
    <w:rsid w:val="00CC1F01"/>
    <w:rsid w:val="00CC72A4"/>
    <w:rsid w:val="00CD1448"/>
    <w:rsid w:val="00CF3334"/>
    <w:rsid w:val="00CF6C62"/>
    <w:rsid w:val="00CF7F67"/>
    <w:rsid w:val="00D00D33"/>
    <w:rsid w:val="00D0223F"/>
    <w:rsid w:val="00D40662"/>
    <w:rsid w:val="00D4497C"/>
    <w:rsid w:val="00D57378"/>
    <w:rsid w:val="00D63F91"/>
    <w:rsid w:val="00D72FB9"/>
    <w:rsid w:val="00D74ED1"/>
    <w:rsid w:val="00D825B8"/>
    <w:rsid w:val="00D907B1"/>
    <w:rsid w:val="00D923C5"/>
    <w:rsid w:val="00D96C8B"/>
    <w:rsid w:val="00DA5F07"/>
    <w:rsid w:val="00DB0941"/>
    <w:rsid w:val="00DB12A0"/>
    <w:rsid w:val="00DB3C3F"/>
    <w:rsid w:val="00DB5470"/>
    <w:rsid w:val="00DB659B"/>
    <w:rsid w:val="00DC0C94"/>
    <w:rsid w:val="00DC722F"/>
    <w:rsid w:val="00DD3017"/>
    <w:rsid w:val="00DD3464"/>
    <w:rsid w:val="00DD6526"/>
    <w:rsid w:val="00E057DF"/>
    <w:rsid w:val="00E16135"/>
    <w:rsid w:val="00E17D43"/>
    <w:rsid w:val="00E209F2"/>
    <w:rsid w:val="00E274B9"/>
    <w:rsid w:val="00E43534"/>
    <w:rsid w:val="00E53820"/>
    <w:rsid w:val="00E6477E"/>
    <w:rsid w:val="00E64DE4"/>
    <w:rsid w:val="00E65575"/>
    <w:rsid w:val="00E73C8E"/>
    <w:rsid w:val="00E75A9D"/>
    <w:rsid w:val="00E82EF9"/>
    <w:rsid w:val="00E830C1"/>
    <w:rsid w:val="00E84BBB"/>
    <w:rsid w:val="00E860D7"/>
    <w:rsid w:val="00E91B39"/>
    <w:rsid w:val="00EA0320"/>
    <w:rsid w:val="00EA2325"/>
    <w:rsid w:val="00EA2CA6"/>
    <w:rsid w:val="00EB0A07"/>
    <w:rsid w:val="00EB66B1"/>
    <w:rsid w:val="00EC4BCD"/>
    <w:rsid w:val="00ED1744"/>
    <w:rsid w:val="00EE0142"/>
    <w:rsid w:val="00EE2386"/>
    <w:rsid w:val="00EE371F"/>
    <w:rsid w:val="00EE6B15"/>
    <w:rsid w:val="00EF6F56"/>
    <w:rsid w:val="00EF7706"/>
    <w:rsid w:val="00F040FA"/>
    <w:rsid w:val="00F0656C"/>
    <w:rsid w:val="00F13A23"/>
    <w:rsid w:val="00F20C93"/>
    <w:rsid w:val="00F30727"/>
    <w:rsid w:val="00F30A2F"/>
    <w:rsid w:val="00F367F1"/>
    <w:rsid w:val="00F375B7"/>
    <w:rsid w:val="00F4166B"/>
    <w:rsid w:val="00F419B2"/>
    <w:rsid w:val="00F43A06"/>
    <w:rsid w:val="00F44F29"/>
    <w:rsid w:val="00F51EAB"/>
    <w:rsid w:val="00F60B60"/>
    <w:rsid w:val="00F66A24"/>
    <w:rsid w:val="00F75324"/>
    <w:rsid w:val="00F756FB"/>
    <w:rsid w:val="00F859B7"/>
    <w:rsid w:val="00F86801"/>
    <w:rsid w:val="00F87991"/>
    <w:rsid w:val="00F9142E"/>
    <w:rsid w:val="00FB3D29"/>
    <w:rsid w:val="00FB46CA"/>
    <w:rsid w:val="00FC0607"/>
    <w:rsid w:val="00FC4B3C"/>
    <w:rsid w:val="00FC590F"/>
    <w:rsid w:val="00FD1948"/>
    <w:rsid w:val="00FD77AB"/>
    <w:rsid w:val="00FE1483"/>
    <w:rsid w:val="00FE632D"/>
    <w:rsid w:val="00FE6B19"/>
    <w:rsid w:val="00FF70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pPr>
    <w:rPr>
      <w:sz w:val="24"/>
      <w:szCs w:val="24"/>
      <w:lang w:eastAsia="en-US"/>
    </w:rPr>
  </w:style>
  <w:style w:type="paragraph" w:styleId="Heading1">
    <w:name w:val="heading 1"/>
    <w:basedOn w:val="Normal"/>
    <w:next w:val="Normal"/>
    <w:link w:val="Heading1Char"/>
    <w:autoRedefine/>
    <w:uiPriority w:val="9"/>
    <w:qFormat/>
    <w:rsid w:val="00CA3EB4"/>
    <w:pPr>
      <w:numPr>
        <w:numId w:val="16"/>
      </w:numPr>
      <w:spacing w:before="0"/>
      <w:outlineLvl w:val="0"/>
    </w:pPr>
    <w:rPr>
      <w:b/>
      <w:sz w:val="22"/>
      <w:szCs w:val="22"/>
    </w:rPr>
  </w:style>
  <w:style w:type="paragraph" w:styleId="Heading2">
    <w:name w:val="heading 2"/>
    <w:basedOn w:val="Normal"/>
    <w:next w:val="Normal"/>
    <w:link w:val="Heading2Char"/>
    <w:autoRedefine/>
    <w:uiPriority w:val="9"/>
    <w:unhideWhenUsed/>
    <w:qFormat/>
    <w:rsid w:val="00CA3EB4"/>
    <w:pPr>
      <w:spacing w:before="0"/>
      <w:outlineLvl w:val="1"/>
    </w:pPr>
    <w:rPr>
      <w:sz w:val="22"/>
      <w:szCs w:val="22"/>
      <w:u w:val="single"/>
    </w:rPr>
  </w:style>
  <w:style w:type="paragraph" w:styleId="Heading3">
    <w:name w:val="heading 3"/>
    <w:basedOn w:val="Normal"/>
    <w:next w:val="Normal"/>
    <w:link w:val="Heading3Char"/>
    <w:autoRedefine/>
    <w:uiPriority w:val="9"/>
    <w:unhideWhenUsed/>
    <w:qFormat/>
    <w:rsid w:val="00CA3EB4"/>
    <w:pPr>
      <w:spacing w:before="0"/>
      <w:outlineLvl w:val="2"/>
    </w:pPr>
    <w:rPr>
      <w:i/>
      <w:sz w:val="22"/>
      <w:szCs w:val="22"/>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qFormat/>
    <w:rsid w:val="00B26098"/>
    <w:pPr>
      <w:keepNext/>
      <w:numPr>
        <w:ilvl w:val="1"/>
      </w:numPr>
      <w:spacing w:after="120"/>
    </w:pPr>
    <w:rPr>
      <w:rFonts w:eastAsia="Times New Roman"/>
      <w:iCs/>
      <w:spacing w:val="15"/>
      <w:sz w:val="28"/>
    </w:rPr>
  </w:style>
  <w:style w:type="character" w:customStyle="1" w:styleId="SubtitleChar">
    <w:name w:val="Subtitle Char"/>
    <w:basedOn w:val="DefaultParagraphFont"/>
    <w:link w:val="Subtitle"/>
    <w:rsid w:val="00B26098"/>
    <w:rPr>
      <w:rFonts w:eastAsia="Times New Roman"/>
      <w:iCs/>
      <w:spacing w:val="15"/>
      <w:sz w:val="28"/>
      <w:szCs w:val="24"/>
      <w:lang w:eastAsia="en-US"/>
    </w:rPr>
  </w:style>
  <w:style w:type="character" w:customStyle="1" w:styleId="Heading1Char">
    <w:name w:val="Heading 1 Char"/>
    <w:basedOn w:val="DefaultParagraphFont"/>
    <w:link w:val="Heading1"/>
    <w:uiPriority w:val="9"/>
    <w:rsid w:val="00CA3EB4"/>
    <w:rPr>
      <w:b/>
      <w:sz w:val="22"/>
      <w:szCs w:val="22"/>
      <w:lang w:eastAsia="en-US"/>
    </w:rPr>
  </w:style>
  <w:style w:type="character" w:customStyle="1" w:styleId="Heading2Char">
    <w:name w:val="Heading 2 Char"/>
    <w:basedOn w:val="DefaultParagraphFont"/>
    <w:link w:val="Heading2"/>
    <w:uiPriority w:val="9"/>
    <w:rsid w:val="00CA3EB4"/>
    <w:rPr>
      <w:sz w:val="22"/>
      <w:szCs w:val="22"/>
      <w:u w:val="single"/>
      <w:lang w:eastAsia="en-US"/>
    </w:rPr>
  </w:style>
  <w:style w:type="character" w:customStyle="1" w:styleId="Heading3Char">
    <w:name w:val="Heading 3 Char"/>
    <w:basedOn w:val="DefaultParagraphFont"/>
    <w:link w:val="Heading3"/>
    <w:uiPriority w:val="9"/>
    <w:rsid w:val="00CA3EB4"/>
    <w:rPr>
      <w:i/>
      <w:sz w:val="22"/>
      <w:szCs w:val="22"/>
      <w:lang w:eastAsia="en-US"/>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ainHeading">
    <w:name w:val="MainHeading"/>
    <w:basedOn w:val="Normal"/>
    <w:link w:val="MainHeadingChar"/>
    <w:rsid w:val="002878DE"/>
    <w:pPr>
      <w:spacing w:before="0"/>
      <w:jc w:val="center"/>
    </w:pPr>
    <w:rPr>
      <w:b/>
      <w:sz w:val="28"/>
      <w:szCs w:val="28"/>
    </w:rPr>
  </w:style>
  <w:style w:type="paragraph" w:customStyle="1" w:styleId="Subheading1">
    <w:name w:val="Subheading1"/>
    <w:basedOn w:val="ListParagraph"/>
    <w:link w:val="Subheading1Char"/>
    <w:rsid w:val="00FE6B19"/>
    <w:pPr>
      <w:numPr>
        <w:numId w:val="3"/>
      </w:numPr>
      <w:tabs>
        <w:tab w:val="left" w:pos="426"/>
      </w:tabs>
      <w:spacing w:before="0"/>
    </w:pPr>
    <w:rPr>
      <w:b/>
      <w:sz w:val="22"/>
      <w:szCs w:val="22"/>
    </w:rPr>
  </w:style>
  <w:style w:type="character" w:customStyle="1" w:styleId="MainHeadingChar">
    <w:name w:val="MainHeading Char"/>
    <w:basedOn w:val="DefaultParagraphFont"/>
    <w:link w:val="MainHeading"/>
    <w:rsid w:val="002878DE"/>
    <w:rPr>
      <w:b/>
      <w:sz w:val="28"/>
      <w:szCs w:val="28"/>
    </w:rPr>
  </w:style>
  <w:style w:type="paragraph" w:customStyle="1" w:styleId="Subheading2">
    <w:name w:val="Subheading2"/>
    <w:basedOn w:val="Normal"/>
    <w:link w:val="Subheading2Char"/>
    <w:rsid w:val="002878DE"/>
    <w:pPr>
      <w:spacing w:before="0"/>
    </w:pPr>
    <w:rPr>
      <w:sz w:val="22"/>
      <w:szCs w:val="22"/>
      <w:u w:val="single"/>
    </w:rPr>
  </w:style>
  <w:style w:type="character" w:customStyle="1" w:styleId="Subheading1Char">
    <w:name w:val="Subheading1 Char"/>
    <w:basedOn w:val="DefaultParagraphFont"/>
    <w:link w:val="Subheading1"/>
    <w:rsid w:val="00FE6B19"/>
    <w:rPr>
      <w:b/>
      <w:sz w:val="22"/>
      <w:szCs w:val="22"/>
      <w:lang w:eastAsia="en-US"/>
    </w:rPr>
  </w:style>
  <w:style w:type="paragraph" w:customStyle="1" w:styleId="Subheading3">
    <w:name w:val="Subheading3"/>
    <w:basedOn w:val="Normal"/>
    <w:link w:val="Subheading3Char"/>
    <w:rsid w:val="002878DE"/>
    <w:pPr>
      <w:spacing w:before="0"/>
    </w:pPr>
    <w:rPr>
      <w:i/>
      <w:sz w:val="22"/>
      <w:szCs w:val="22"/>
    </w:rPr>
  </w:style>
  <w:style w:type="character" w:customStyle="1" w:styleId="Subheading2Char">
    <w:name w:val="Subheading2 Char"/>
    <w:basedOn w:val="DefaultParagraphFont"/>
    <w:link w:val="Subheading2"/>
    <w:rsid w:val="002878DE"/>
    <w:rPr>
      <w:sz w:val="22"/>
      <w:szCs w:val="22"/>
      <w:u w:val="single"/>
    </w:rPr>
  </w:style>
  <w:style w:type="paragraph" w:styleId="TOC2">
    <w:name w:val="toc 2"/>
    <w:basedOn w:val="Normal"/>
    <w:next w:val="Normal"/>
    <w:autoRedefine/>
    <w:uiPriority w:val="39"/>
    <w:unhideWhenUsed/>
    <w:rsid w:val="00A65964"/>
    <w:pPr>
      <w:spacing w:before="0" w:after="120"/>
      <w:ind w:left="482"/>
    </w:pPr>
    <w:rPr>
      <w:sz w:val="22"/>
    </w:rPr>
  </w:style>
  <w:style w:type="character" w:customStyle="1" w:styleId="Subheading3Char">
    <w:name w:val="Subheading3 Char"/>
    <w:basedOn w:val="DefaultParagraphFont"/>
    <w:link w:val="Subheading3"/>
    <w:rsid w:val="002878DE"/>
    <w:rPr>
      <w:i/>
      <w:sz w:val="22"/>
      <w:szCs w:val="22"/>
    </w:rPr>
  </w:style>
  <w:style w:type="character" w:styleId="Hyperlink">
    <w:name w:val="Hyperlink"/>
    <w:basedOn w:val="DefaultParagraphFont"/>
    <w:uiPriority w:val="99"/>
    <w:unhideWhenUsed/>
    <w:rsid w:val="002878DE"/>
    <w:rPr>
      <w:color w:val="0000FF"/>
      <w:u w:val="single"/>
    </w:rPr>
  </w:style>
  <w:style w:type="paragraph" w:styleId="TOC3">
    <w:name w:val="toc 3"/>
    <w:basedOn w:val="Normal"/>
    <w:next w:val="Normal"/>
    <w:autoRedefine/>
    <w:uiPriority w:val="39"/>
    <w:unhideWhenUsed/>
    <w:rsid w:val="00A65964"/>
    <w:pPr>
      <w:spacing w:before="0" w:after="100"/>
      <w:ind w:left="539"/>
    </w:pPr>
    <w:rPr>
      <w:sz w:val="22"/>
    </w:rPr>
  </w:style>
  <w:style w:type="paragraph" w:styleId="TOC1">
    <w:name w:val="toc 1"/>
    <w:basedOn w:val="Normal"/>
    <w:next w:val="Normal"/>
    <w:autoRedefine/>
    <w:uiPriority w:val="39"/>
    <w:unhideWhenUsed/>
    <w:rsid w:val="00A65964"/>
    <w:pPr>
      <w:tabs>
        <w:tab w:val="left" w:pos="426"/>
        <w:tab w:val="right" w:leader="dot" w:pos="9016"/>
      </w:tabs>
      <w:spacing w:before="0" w:after="120"/>
    </w:pPr>
    <w:rPr>
      <w:sz w:val="22"/>
    </w:rPr>
  </w:style>
  <w:style w:type="paragraph" w:styleId="Header">
    <w:name w:val="header"/>
    <w:basedOn w:val="Normal"/>
    <w:link w:val="HeaderChar"/>
    <w:uiPriority w:val="99"/>
    <w:unhideWhenUsed/>
    <w:rsid w:val="002878DE"/>
    <w:pPr>
      <w:tabs>
        <w:tab w:val="center" w:pos="4513"/>
        <w:tab w:val="right" w:pos="9026"/>
      </w:tabs>
      <w:spacing w:before="0"/>
    </w:pPr>
  </w:style>
  <w:style w:type="character" w:customStyle="1" w:styleId="HeaderChar">
    <w:name w:val="Header Char"/>
    <w:basedOn w:val="DefaultParagraphFont"/>
    <w:link w:val="Header"/>
    <w:uiPriority w:val="99"/>
    <w:rsid w:val="002878DE"/>
  </w:style>
  <w:style w:type="paragraph" w:styleId="Footer">
    <w:name w:val="footer"/>
    <w:basedOn w:val="Normal"/>
    <w:link w:val="FooterChar"/>
    <w:uiPriority w:val="99"/>
    <w:unhideWhenUsed/>
    <w:rsid w:val="002878DE"/>
    <w:pPr>
      <w:tabs>
        <w:tab w:val="center" w:pos="4513"/>
        <w:tab w:val="right" w:pos="9026"/>
      </w:tabs>
      <w:spacing w:before="0"/>
    </w:pPr>
  </w:style>
  <w:style w:type="character" w:customStyle="1" w:styleId="FooterChar">
    <w:name w:val="Footer Char"/>
    <w:basedOn w:val="DefaultParagraphFont"/>
    <w:link w:val="Footer"/>
    <w:uiPriority w:val="99"/>
    <w:rsid w:val="002878DE"/>
  </w:style>
  <w:style w:type="paragraph" w:styleId="ListParagraph">
    <w:name w:val="List Paragraph"/>
    <w:basedOn w:val="Normal"/>
    <w:uiPriority w:val="34"/>
    <w:qFormat/>
    <w:rsid w:val="002878DE"/>
    <w:pPr>
      <w:ind w:left="720"/>
      <w:contextualSpacing/>
    </w:pPr>
  </w:style>
  <w:style w:type="paragraph" w:customStyle="1" w:styleId="LEUBodyText">
    <w:name w:val="LEU_Body Text"/>
    <w:basedOn w:val="Normal"/>
    <w:rsid w:val="007F6FF1"/>
    <w:pPr>
      <w:spacing w:before="0"/>
    </w:pPr>
    <w:rPr>
      <w:rFonts w:ascii="Calibri" w:hAnsi="Calibri" w:cs="Times New Roman"/>
      <w:sz w:val="22"/>
      <w:szCs w:val="22"/>
    </w:rPr>
  </w:style>
  <w:style w:type="paragraph" w:styleId="FootnoteText">
    <w:name w:val="footnote text"/>
    <w:basedOn w:val="Normal"/>
    <w:link w:val="FootnoteTextChar"/>
    <w:semiHidden/>
    <w:rsid w:val="007F6FF1"/>
    <w:pPr>
      <w:spacing w:before="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F6FF1"/>
    <w:rPr>
      <w:rFonts w:ascii="Times New Roman" w:eastAsia="Times New Roman" w:hAnsi="Times New Roman" w:cs="Times New Roman"/>
    </w:rPr>
  </w:style>
  <w:style w:type="character" w:styleId="FootnoteReference">
    <w:name w:val="footnote reference"/>
    <w:basedOn w:val="DefaultParagraphFont"/>
    <w:semiHidden/>
    <w:rsid w:val="007F6FF1"/>
    <w:rPr>
      <w:vertAlign w:val="superscript"/>
    </w:rPr>
  </w:style>
  <w:style w:type="table" w:styleId="TableGrid">
    <w:name w:val="Table Grid"/>
    <w:basedOn w:val="TableNormal"/>
    <w:uiPriority w:val="59"/>
    <w:rsid w:val="007B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2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2F"/>
    <w:rPr>
      <w:rFonts w:ascii="Tahoma" w:hAnsi="Tahoma" w:cs="Tahoma"/>
      <w:sz w:val="16"/>
      <w:szCs w:val="16"/>
      <w:lang w:eastAsia="en-US"/>
    </w:rPr>
  </w:style>
  <w:style w:type="character" w:styleId="CommentReference">
    <w:name w:val="annotation reference"/>
    <w:basedOn w:val="DefaultParagraphFont"/>
    <w:uiPriority w:val="99"/>
    <w:semiHidden/>
    <w:unhideWhenUsed/>
    <w:rsid w:val="00F66A24"/>
    <w:rPr>
      <w:sz w:val="16"/>
      <w:szCs w:val="16"/>
    </w:rPr>
  </w:style>
  <w:style w:type="paragraph" w:styleId="CommentText">
    <w:name w:val="annotation text"/>
    <w:basedOn w:val="Normal"/>
    <w:link w:val="CommentTextChar"/>
    <w:uiPriority w:val="99"/>
    <w:semiHidden/>
    <w:unhideWhenUsed/>
    <w:rsid w:val="00F66A24"/>
    <w:rPr>
      <w:sz w:val="20"/>
      <w:szCs w:val="20"/>
    </w:rPr>
  </w:style>
  <w:style w:type="character" w:customStyle="1" w:styleId="CommentTextChar">
    <w:name w:val="Comment Text Char"/>
    <w:basedOn w:val="DefaultParagraphFont"/>
    <w:link w:val="CommentText"/>
    <w:uiPriority w:val="99"/>
    <w:semiHidden/>
    <w:rsid w:val="00F66A24"/>
    <w:rPr>
      <w:lang w:eastAsia="en-US"/>
    </w:rPr>
  </w:style>
  <w:style w:type="paragraph" w:styleId="CommentSubject">
    <w:name w:val="annotation subject"/>
    <w:basedOn w:val="CommentText"/>
    <w:next w:val="CommentText"/>
    <w:link w:val="CommentSubjectChar"/>
    <w:uiPriority w:val="99"/>
    <w:semiHidden/>
    <w:unhideWhenUsed/>
    <w:rsid w:val="00F66A24"/>
    <w:rPr>
      <w:b/>
      <w:bCs/>
    </w:rPr>
  </w:style>
  <w:style w:type="character" w:customStyle="1" w:styleId="CommentSubjectChar">
    <w:name w:val="Comment Subject Char"/>
    <w:basedOn w:val="CommentTextChar"/>
    <w:link w:val="CommentSubject"/>
    <w:uiPriority w:val="99"/>
    <w:semiHidden/>
    <w:rsid w:val="00F66A24"/>
    <w:rPr>
      <w:b/>
      <w:bCs/>
      <w:lang w:eastAsia="en-US"/>
    </w:rPr>
  </w:style>
  <w:style w:type="character" w:styleId="FollowedHyperlink">
    <w:name w:val="FollowedHyperlink"/>
    <w:basedOn w:val="DefaultParagraphFont"/>
    <w:uiPriority w:val="99"/>
    <w:semiHidden/>
    <w:unhideWhenUsed/>
    <w:rsid w:val="00651244"/>
    <w:rPr>
      <w:color w:val="800080" w:themeColor="followedHyperlink"/>
      <w:u w:val="single"/>
    </w:rPr>
  </w:style>
  <w:style w:type="paragraph" w:styleId="Revision">
    <w:name w:val="Revision"/>
    <w:hidden/>
    <w:uiPriority w:val="99"/>
    <w:semiHidden/>
    <w:rsid w:val="0084113C"/>
    <w:rPr>
      <w:sz w:val="24"/>
      <w:szCs w:val="24"/>
      <w:lang w:eastAsia="en-US"/>
    </w:rPr>
  </w:style>
  <w:style w:type="character" w:customStyle="1" w:styleId="s-rg-t">
    <w:name w:val="s-rg-t"/>
    <w:basedOn w:val="DefaultParagraphFont"/>
    <w:rsid w:val="0009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1119">
      <w:bodyDiv w:val="1"/>
      <w:marLeft w:val="0"/>
      <w:marRight w:val="0"/>
      <w:marTop w:val="0"/>
      <w:marBottom w:val="0"/>
      <w:divBdr>
        <w:top w:val="none" w:sz="0" w:space="0" w:color="auto"/>
        <w:left w:val="none" w:sz="0" w:space="0" w:color="auto"/>
        <w:bottom w:val="none" w:sz="0" w:space="0" w:color="auto"/>
        <w:right w:val="none" w:sz="0" w:space="0" w:color="auto"/>
      </w:divBdr>
    </w:div>
    <w:div w:id="2061056414">
      <w:bodyDiv w:val="1"/>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sChild>
            <w:div w:id="194466625">
              <w:marLeft w:val="5"/>
              <w:marRight w:val="5"/>
              <w:marTop w:val="0"/>
              <w:marBottom w:val="0"/>
              <w:divBdr>
                <w:top w:val="none" w:sz="0" w:space="0" w:color="auto"/>
                <w:left w:val="none" w:sz="0" w:space="0" w:color="auto"/>
                <w:bottom w:val="none" w:sz="0" w:space="0" w:color="auto"/>
                <w:right w:val="none" w:sz="0" w:space="0" w:color="auto"/>
              </w:divBdr>
              <w:divsChild>
                <w:div w:id="902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tions@leeds.ac.uk" TargetMode="External"/><Relationship Id="rId4" Type="http://schemas.openxmlformats.org/officeDocument/2006/relationships/settings" Target="settings.xml"/><Relationship Id="rId9" Type="http://schemas.openxmlformats.org/officeDocument/2006/relationships/hyperlink" Target="mailto:promotions@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C2364-CA30-4BAB-84FA-DDB954DE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2017-09-27T11:44:00Z</dcterms:created>
  <dcterms:modified xsi:type="dcterms:W3CDTF">2017-11-30T09:23:00Z</dcterms:modified>
</cp:coreProperties>
</file>