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295"/>
      </w:tblGrid>
      <w:tr w:rsidR="00384149" w:rsidTr="002C5368">
        <w:tc>
          <w:tcPr>
            <w:tcW w:w="5238" w:type="dxa"/>
          </w:tcPr>
          <w:p w:rsidR="00384149" w:rsidRDefault="00384149" w:rsidP="002C5368">
            <w:pPr>
              <w:rPr>
                <w:b/>
              </w:rPr>
            </w:pPr>
          </w:p>
          <w:p w:rsidR="00384149" w:rsidRDefault="00384149" w:rsidP="00384149">
            <w:pPr>
              <w:ind w:left="-108"/>
              <w:rPr>
                <w:b/>
              </w:rPr>
            </w:pPr>
          </w:p>
          <w:p w:rsidR="00384149" w:rsidRDefault="00384149" w:rsidP="00384149">
            <w:pPr>
              <w:ind w:left="-108"/>
            </w:pPr>
            <w:r>
              <w:rPr>
                <w:b/>
              </w:rPr>
              <w:t>S</w:t>
            </w:r>
            <w:r w:rsidRPr="002718B7">
              <w:rPr>
                <w:b/>
              </w:rPr>
              <w:t xml:space="preserve">CHOOL </w:t>
            </w:r>
            <w:r w:rsidR="00341DD9">
              <w:rPr>
                <w:b/>
              </w:rPr>
              <w:t>OF</w:t>
            </w:r>
          </w:p>
        </w:tc>
        <w:tc>
          <w:tcPr>
            <w:tcW w:w="4295" w:type="dxa"/>
          </w:tcPr>
          <w:p w:rsidR="00384149" w:rsidRDefault="00384149" w:rsidP="002C5368">
            <w:r>
              <w:rPr>
                <w:noProof/>
                <w:lang w:eastAsia="en-GB"/>
              </w:rPr>
              <w:drawing>
                <wp:inline distT="0" distB="0" distL="0" distR="0" wp14:anchorId="1FA7B61C" wp14:editId="000207C6">
                  <wp:extent cx="2776855" cy="970280"/>
                  <wp:effectExtent l="19050" t="0" r="4445" b="0"/>
                  <wp:docPr id="1" name="Picture 1" descr="Leeds_Rich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eds_Rich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85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149" w:rsidRDefault="00384149" w:rsidP="00384149">
      <w:pPr>
        <w:jc w:val="center"/>
        <w:rPr>
          <w:b/>
          <w:sz w:val="22"/>
          <w:szCs w:val="22"/>
        </w:rPr>
      </w:pPr>
    </w:p>
    <w:p w:rsidR="00384149" w:rsidRDefault="00384149" w:rsidP="00384149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ANNUAL ACADEMIC MEETING</w:t>
      </w:r>
      <w:r w:rsidR="003224F1">
        <w:rPr>
          <w:b/>
          <w:sz w:val="22"/>
          <w:szCs w:val="22"/>
        </w:rPr>
        <w:t xml:space="preserve"> - </w:t>
      </w:r>
      <w:r w:rsidR="004237FC">
        <w:rPr>
          <w:b/>
          <w:sz w:val="22"/>
          <w:szCs w:val="22"/>
        </w:rPr>
        <w:t>INDIVIDUAL ACADEMIC</w:t>
      </w:r>
      <w:r>
        <w:rPr>
          <w:b/>
          <w:sz w:val="22"/>
          <w:szCs w:val="22"/>
        </w:rPr>
        <w:t xml:space="preserve"> PLAN</w:t>
      </w:r>
    </w:p>
    <w:p w:rsidR="00D87DA5" w:rsidRDefault="00D87DA5" w:rsidP="00384149">
      <w:pPr>
        <w:spacing w:before="0" w:line="240" w:lineRule="auto"/>
        <w:rPr>
          <w:b/>
          <w:sz w:val="22"/>
          <w:szCs w:val="22"/>
        </w:rPr>
      </w:pPr>
    </w:p>
    <w:p w:rsidR="00D87DA5" w:rsidRDefault="00D87DA5" w:rsidP="00384149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 be completed by the Head of School</w:t>
      </w:r>
      <w:r w:rsidR="004655B8">
        <w:rPr>
          <w:b/>
          <w:sz w:val="22"/>
          <w:szCs w:val="22"/>
        </w:rPr>
        <w:t xml:space="preserve"> (or nominee)</w:t>
      </w:r>
      <w:r w:rsidR="003E59CE">
        <w:rPr>
          <w:b/>
          <w:sz w:val="22"/>
          <w:szCs w:val="22"/>
        </w:rPr>
        <w:t xml:space="preserve"> in the Annual Academic Meeting</w:t>
      </w:r>
    </w:p>
    <w:p w:rsidR="00384149" w:rsidRDefault="00384149" w:rsidP="00384149">
      <w:pPr>
        <w:spacing w:before="0" w:line="240" w:lineRule="auto"/>
        <w:rPr>
          <w:b/>
          <w:sz w:val="22"/>
          <w:szCs w:val="22"/>
        </w:rPr>
      </w:pPr>
    </w:p>
    <w:p w:rsidR="00384149" w:rsidRDefault="00C3761C" w:rsidP="00384149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Date:</w:t>
      </w:r>
    </w:p>
    <w:p w:rsidR="00D87DA5" w:rsidRDefault="00D87DA5" w:rsidP="00384149">
      <w:pPr>
        <w:spacing w:before="0" w:line="240" w:lineRule="auto"/>
        <w:rPr>
          <w:b/>
          <w:sz w:val="22"/>
          <w:szCs w:val="22"/>
        </w:rPr>
      </w:pPr>
    </w:p>
    <w:p w:rsidR="00C3761C" w:rsidRDefault="00D87DA5" w:rsidP="00384149">
      <w:pPr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attendance:</w:t>
      </w:r>
    </w:p>
    <w:p w:rsidR="00D87DA5" w:rsidRDefault="00D87DA5" w:rsidP="00384149">
      <w:pPr>
        <w:spacing w:before="0" w:line="240" w:lineRule="auto"/>
        <w:rPr>
          <w:b/>
          <w:sz w:val="22"/>
          <w:szCs w:val="22"/>
        </w:rPr>
      </w:pPr>
    </w:p>
    <w:p w:rsidR="00904B62" w:rsidRPr="0004706C" w:rsidRDefault="00580A61" w:rsidP="0004706C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Agreed Priorities</w:t>
      </w:r>
      <w:bookmarkStart w:id="0" w:name="_GoBack"/>
      <w:bookmarkEnd w:id="0"/>
    </w:p>
    <w:p w:rsidR="00904B62" w:rsidRDefault="00904B62" w:rsidP="00904B62">
      <w:pPr>
        <w:spacing w:before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B62" w:rsidTr="002C5368">
        <w:tc>
          <w:tcPr>
            <w:tcW w:w="9016" w:type="dxa"/>
          </w:tcPr>
          <w:p w:rsidR="00904B62" w:rsidRDefault="00D87DA5" w:rsidP="002C5368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Education</w:t>
            </w:r>
          </w:p>
          <w:p w:rsidR="00904B62" w:rsidRPr="00E17C08" w:rsidRDefault="00904B62" w:rsidP="002C5368">
            <w:pPr>
              <w:spacing w:before="0"/>
              <w:rPr>
                <w:i/>
                <w:sz w:val="22"/>
                <w:szCs w:val="22"/>
              </w:rPr>
            </w:pPr>
          </w:p>
        </w:tc>
      </w:tr>
      <w:tr w:rsidR="00904B62" w:rsidTr="002C5368">
        <w:tc>
          <w:tcPr>
            <w:tcW w:w="9016" w:type="dxa"/>
          </w:tcPr>
          <w:p w:rsidR="00904B62" w:rsidRDefault="00904B62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904B62" w:rsidRDefault="00904B62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341DD9" w:rsidRDefault="00341DD9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341DD9" w:rsidRDefault="00341DD9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341DD9" w:rsidRDefault="00341DD9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904B62" w:rsidRDefault="00904B62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904B62" w:rsidRDefault="00904B62" w:rsidP="00904B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24F1" w:rsidRPr="00E17C08" w:rsidTr="00E54CAC">
        <w:tc>
          <w:tcPr>
            <w:tcW w:w="9016" w:type="dxa"/>
          </w:tcPr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Scholarship</w:t>
            </w:r>
          </w:p>
          <w:p w:rsidR="003224F1" w:rsidRPr="00E17C08" w:rsidRDefault="003224F1" w:rsidP="00E54CAC">
            <w:pPr>
              <w:spacing w:before="0"/>
              <w:rPr>
                <w:i/>
                <w:sz w:val="22"/>
                <w:szCs w:val="22"/>
              </w:rPr>
            </w:pPr>
          </w:p>
        </w:tc>
      </w:tr>
      <w:tr w:rsidR="003224F1" w:rsidTr="00E54CAC">
        <w:tc>
          <w:tcPr>
            <w:tcW w:w="9016" w:type="dxa"/>
          </w:tcPr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  <w:p w:rsidR="003224F1" w:rsidRDefault="003224F1" w:rsidP="00E54CAC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3224F1" w:rsidRDefault="003224F1" w:rsidP="00904B6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B62" w:rsidRPr="00C3761C" w:rsidTr="002C5368">
        <w:tc>
          <w:tcPr>
            <w:tcW w:w="9016" w:type="dxa"/>
          </w:tcPr>
          <w:p w:rsidR="00904B62" w:rsidRPr="00C3761C" w:rsidRDefault="00904B62" w:rsidP="00D87DA5">
            <w:pPr>
              <w:spacing w:before="0"/>
              <w:rPr>
                <w:i/>
                <w:sz w:val="22"/>
                <w:szCs w:val="22"/>
              </w:rPr>
            </w:pPr>
            <w:r w:rsidRPr="00E17C08">
              <w:rPr>
                <w:b/>
                <w:sz w:val="22"/>
                <w:szCs w:val="22"/>
              </w:rPr>
              <w:t>Research</w:t>
            </w:r>
            <w:r w:rsidR="00D87DA5">
              <w:rPr>
                <w:b/>
                <w:sz w:val="22"/>
                <w:szCs w:val="22"/>
              </w:rPr>
              <w:t xml:space="preserve"> and Innovation</w:t>
            </w:r>
            <w:r w:rsidRPr="00E17C08">
              <w:rPr>
                <w:i/>
                <w:sz w:val="22"/>
                <w:szCs w:val="22"/>
              </w:rPr>
              <w:br/>
            </w:r>
          </w:p>
        </w:tc>
      </w:tr>
      <w:tr w:rsidR="00904B62" w:rsidRPr="00C3761C" w:rsidTr="002C5368">
        <w:tc>
          <w:tcPr>
            <w:tcW w:w="9016" w:type="dxa"/>
          </w:tcPr>
          <w:p w:rsidR="00904B62" w:rsidRPr="00C3761C" w:rsidRDefault="00904B62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904B62" w:rsidRDefault="00904B62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341DD9" w:rsidRDefault="00341DD9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341DD9" w:rsidRPr="00C3761C" w:rsidRDefault="00341DD9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904B62" w:rsidRPr="00C3761C" w:rsidRDefault="00904B62" w:rsidP="002C5368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904B62" w:rsidRDefault="00904B62" w:rsidP="00904B6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1A5" w:rsidRPr="00C3761C" w:rsidTr="00DF42FC">
        <w:tc>
          <w:tcPr>
            <w:tcW w:w="9016" w:type="dxa"/>
          </w:tcPr>
          <w:p w:rsidR="00FC01A5" w:rsidRPr="00C3761C" w:rsidRDefault="00FC01A5" w:rsidP="00DF42FC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International </w:t>
            </w:r>
            <w:r w:rsidRPr="00E17C08">
              <w:rPr>
                <w:i/>
                <w:sz w:val="22"/>
                <w:szCs w:val="22"/>
              </w:rPr>
              <w:br/>
            </w:r>
          </w:p>
        </w:tc>
      </w:tr>
      <w:tr w:rsidR="00FC01A5" w:rsidRPr="00C3761C" w:rsidTr="00DF42FC">
        <w:tc>
          <w:tcPr>
            <w:tcW w:w="9016" w:type="dxa"/>
          </w:tcPr>
          <w:p w:rsidR="00FC01A5" w:rsidRPr="00C3761C" w:rsidRDefault="00FC01A5" w:rsidP="00DF42FC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FC01A5" w:rsidRDefault="00FC01A5" w:rsidP="00DF42FC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FC01A5" w:rsidRDefault="00FC01A5" w:rsidP="00DF42FC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FC01A5" w:rsidRPr="00C3761C" w:rsidRDefault="00FC01A5" w:rsidP="00DF42FC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FC01A5" w:rsidRPr="00C3761C" w:rsidRDefault="00FC01A5" w:rsidP="00DF42FC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FC01A5" w:rsidRDefault="00FC01A5" w:rsidP="00904B62"/>
    <w:p w:rsidR="00FC01A5" w:rsidRDefault="00FC01A5" w:rsidP="00904B6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B62" w:rsidRPr="00C3761C" w:rsidTr="002C5368">
        <w:tc>
          <w:tcPr>
            <w:tcW w:w="9016" w:type="dxa"/>
          </w:tcPr>
          <w:p w:rsidR="00904B62" w:rsidRDefault="00D87DA5" w:rsidP="002C5368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L</w:t>
            </w:r>
            <w:r w:rsidR="00904B62">
              <w:rPr>
                <w:b/>
                <w:sz w:val="22"/>
                <w:szCs w:val="22"/>
              </w:rPr>
              <w:t>eadership</w:t>
            </w:r>
          </w:p>
          <w:p w:rsidR="00904B62" w:rsidRPr="00C3761C" w:rsidRDefault="00904B62" w:rsidP="002C5368">
            <w:pPr>
              <w:spacing w:before="0"/>
              <w:rPr>
                <w:i/>
                <w:sz w:val="22"/>
                <w:szCs w:val="22"/>
              </w:rPr>
            </w:pPr>
          </w:p>
        </w:tc>
      </w:tr>
      <w:tr w:rsidR="00904B62" w:rsidRPr="00C3761C" w:rsidTr="002C5368">
        <w:tc>
          <w:tcPr>
            <w:tcW w:w="9016" w:type="dxa"/>
          </w:tcPr>
          <w:p w:rsidR="00904B62" w:rsidRPr="00C3761C" w:rsidRDefault="00904B62" w:rsidP="002C5368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:rsidR="00904B62" w:rsidRDefault="00904B62" w:rsidP="002C5368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:rsidR="00341DD9" w:rsidRDefault="00341DD9" w:rsidP="002C5368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:rsidR="00341DD9" w:rsidRPr="00C3761C" w:rsidRDefault="00341DD9" w:rsidP="002C5368">
            <w:pPr>
              <w:spacing w:before="0" w:line="276" w:lineRule="auto"/>
              <w:rPr>
                <w:b/>
                <w:sz w:val="22"/>
                <w:szCs w:val="22"/>
              </w:rPr>
            </w:pPr>
          </w:p>
          <w:p w:rsidR="00904B62" w:rsidRPr="00C3761C" w:rsidRDefault="00904B62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D87DA5" w:rsidRDefault="00D87DA5" w:rsidP="002A237B">
      <w:pPr>
        <w:rPr>
          <w:b/>
          <w:sz w:val="22"/>
          <w:szCs w:val="22"/>
          <w:u w:val="single"/>
        </w:rPr>
      </w:pPr>
    </w:p>
    <w:p w:rsidR="000D7640" w:rsidRPr="0004706C" w:rsidRDefault="000D7640" w:rsidP="0004706C">
      <w:pPr>
        <w:pStyle w:val="ListParagraph"/>
        <w:numPr>
          <w:ilvl w:val="0"/>
          <w:numId w:val="11"/>
        </w:numPr>
        <w:rPr>
          <w:b/>
          <w:sz w:val="22"/>
          <w:szCs w:val="22"/>
          <w:u w:val="single"/>
        </w:rPr>
      </w:pPr>
      <w:r w:rsidRPr="0004706C">
        <w:rPr>
          <w:b/>
          <w:sz w:val="22"/>
          <w:szCs w:val="22"/>
          <w:u w:val="single"/>
        </w:rPr>
        <w:t>Actions</w:t>
      </w:r>
    </w:p>
    <w:p w:rsidR="000D7640" w:rsidRDefault="000D7640" w:rsidP="000D7640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640" w:rsidTr="002C5368">
        <w:tc>
          <w:tcPr>
            <w:tcW w:w="9016" w:type="dxa"/>
          </w:tcPr>
          <w:p w:rsidR="000D7640" w:rsidRPr="00E17C08" w:rsidRDefault="00D87DA5" w:rsidP="002C5368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 Academic</w:t>
            </w:r>
          </w:p>
        </w:tc>
      </w:tr>
      <w:tr w:rsidR="000D7640" w:rsidTr="002C5368">
        <w:tc>
          <w:tcPr>
            <w:tcW w:w="9016" w:type="dxa"/>
          </w:tcPr>
          <w:p w:rsidR="000D7640" w:rsidRDefault="000D7640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0D7640" w:rsidRDefault="000D7640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0D7640" w:rsidRDefault="000D7640" w:rsidP="000D764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640" w:rsidRPr="00C3761C" w:rsidTr="002C5368">
        <w:tc>
          <w:tcPr>
            <w:tcW w:w="9016" w:type="dxa"/>
          </w:tcPr>
          <w:p w:rsidR="000D7640" w:rsidRPr="00C3761C" w:rsidRDefault="000D7640" w:rsidP="002C5368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School</w:t>
            </w:r>
            <w:r w:rsidR="0086071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7640" w:rsidRPr="00C3761C" w:rsidTr="002C5368">
        <w:tc>
          <w:tcPr>
            <w:tcW w:w="9016" w:type="dxa"/>
          </w:tcPr>
          <w:p w:rsidR="000D7640" w:rsidRPr="00C3761C" w:rsidRDefault="000D7640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0D7640" w:rsidRPr="00C3761C" w:rsidRDefault="000D7640" w:rsidP="002C5368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0D7640" w:rsidRDefault="000D7640" w:rsidP="000D76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640" w:rsidTr="002C5368">
        <w:tc>
          <w:tcPr>
            <w:tcW w:w="9016" w:type="dxa"/>
          </w:tcPr>
          <w:p w:rsidR="000D7640" w:rsidRDefault="000D7640" w:rsidP="002C5368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Director of Research</w:t>
            </w:r>
          </w:p>
        </w:tc>
      </w:tr>
      <w:tr w:rsidR="000D7640" w:rsidTr="002C5368">
        <w:tc>
          <w:tcPr>
            <w:tcW w:w="9016" w:type="dxa"/>
          </w:tcPr>
          <w:p w:rsidR="000D7640" w:rsidRDefault="000D7640" w:rsidP="002C5368">
            <w:pPr>
              <w:spacing w:before="0"/>
              <w:rPr>
                <w:b/>
                <w:sz w:val="22"/>
                <w:szCs w:val="22"/>
              </w:rPr>
            </w:pPr>
          </w:p>
          <w:p w:rsidR="000D7640" w:rsidRDefault="000D7640" w:rsidP="002C5368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:rsidR="000D7640" w:rsidRDefault="000D7640" w:rsidP="000D7640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640" w:rsidRPr="00C3761C" w:rsidTr="002C5368">
        <w:tc>
          <w:tcPr>
            <w:tcW w:w="9016" w:type="dxa"/>
          </w:tcPr>
          <w:p w:rsidR="000D7640" w:rsidRPr="00C3761C" w:rsidRDefault="000D7640" w:rsidP="002C5368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Director of Student Education</w:t>
            </w:r>
          </w:p>
        </w:tc>
      </w:tr>
      <w:tr w:rsidR="000D7640" w:rsidRPr="00C3761C" w:rsidTr="002C5368">
        <w:tc>
          <w:tcPr>
            <w:tcW w:w="9016" w:type="dxa"/>
          </w:tcPr>
          <w:p w:rsidR="000D7640" w:rsidRPr="00C3761C" w:rsidRDefault="000D7640" w:rsidP="002C5368">
            <w:pPr>
              <w:spacing w:before="0" w:line="276" w:lineRule="auto"/>
              <w:rPr>
                <w:i/>
                <w:sz w:val="22"/>
                <w:szCs w:val="22"/>
              </w:rPr>
            </w:pPr>
          </w:p>
          <w:p w:rsidR="000D7640" w:rsidRPr="00C3761C" w:rsidRDefault="000D7640" w:rsidP="002C5368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0D7640" w:rsidRDefault="000D7640" w:rsidP="000D7640">
      <w:pPr>
        <w:rPr>
          <w:b/>
          <w:sz w:val="22"/>
          <w:szCs w:val="22"/>
          <w:u w:val="single"/>
        </w:rPr>
      </w:pPr>
    </w:p>
    <w:p w:rsidR="000D7640" w:rsidRDefault="000D7640" w:rsidP="000D7640">
      <w:pPr>
        <w:spacing w:before="0" w:line="240" w:lineRule="auto"/>
        <w:rPr>
          <w:b/>
          <w:sz w:val="22"/>
          <w:szCs w:val="22"/>
        </w:rPr>
      </w:pPr>
    </w:p>
    <w:p w:rsidR="00904B62" w:rsidRDefault="000D7640" w:rsidP="002A237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Signed</w:t>
      </w:r>
      <w:r w:rsidR="003E59CE">
        <w:rPr>
          <w:b/>
          <w:sz w:val="22"/>
          <w:szCs w:val="22"/>
          <w:u w:val="single"/>
        </w:rPr>
        <w:t xml:space="preserve"> by meeting attendees:</w:t>
      </w:r>
    </w:p>
    <w:p w:rsidR="000D7640" w:rsidRDefault="000D7640" w:rsidP="002A237B">
      <w:pPr>
        <w:rPr>
          <w:b/>
          <w:sz w:val="22"/>
          <w:szCs w:val="22"/>
          <w:u w:val="single"/>
        </w:rPr>
      </w:pPr>
    </w:p>
    <w:p w:rsidR="000D7640" w:rsidRDefault="00D87DA5" w:rsidP="002A237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Academic    </w:t>
      </w:r>
      <w:r w:rsidR="000D7640">
        <w:rPr>
          <w:b/>
          <w:sz w:val="22"/>
          <w:szCs w:val="22"/>
        </w:rPr>
        <w:t>…………………………………………..      Date  ………………………</w:t>
      </w:r>
    </w:p>
    <w:p w:rsidR="000D7640" w:rsidRPr="000D7640" w:rsidRDefault="000D7640" w:rsidP="002A237B">
      <w:pPr>
        <w:rPr>
          <w:b/>
          <w:sz w:val="22"/>
          <w:szCs w:val="22"/>
        </w:rPr>
      </w:pPr>
    </w:p>
    <w:p w:rsidR="000D7640" w:rsidRDefault="000D7640" w:rsidP="000D7640">
      <w:pPr>
        <w:rPr>
          <w:b/>
          <w:sz w:val="22"/>
          <w:szCs w:val="22"/>
        </w:rPr>
      </w:pPr>
      <w:r w:rsidRPr="000D7640">
        <w:rPr>
          <w:b/>
          <w:sz w:val="22"/>
          <w:szCs w:val="22"/>
        </w:rPr>
        <w:t>Head of School</w:t>
      </w:r>
      <w:r w:rsidR="00D87DA5">
        <w:rPr>
          <w:b/>
          <w:sz w:val="22"/>
          <w:szCs w:val="22"/>
        </w:rPr>
        <w:t xml:space="preserve">             ……</w:t>
      </w:r>
      <w:r>
        <w:rPr>
          <w:b/>
          <w:sz w:val="22"/>
          <w:szCs w:val="22"/>
        </w:rPr>
        <w:t>……………………………………..      Date  ………………………</w:t>
      </w:r>
    </w:p>
    <w:p w:rsidR="000D7640" w:rsidRPr="005334D8" w:rsidRDefault="005334D8" w:rsidP="002A237B">
      <w:pPr>
        <w:rPr>
          <w:i/>
          <w:sz w:val="22"/>
          <w:szCs w:val="22"/>
        </w:rPr>
      </w:pPr>
      <w:r w:rsidRPr="005334D8">
        <w:rPr>
          <w:i/>
          <w:sz w:val="22"/>
          <w:szCs w:val="22"/>
        </w:rPr>
        <w:t>(or nominee)</w:t>
      </w:r>
    </w:p>
    <w:p w:rsidR="000D7640" w:rsidRDefault="000D7640" w:rsidP="000D7640">
      <w:pPr>
        <w:rPr>
          <w:b/>
          <w:sz w:val="22"/>
          <w:szCs w:val="22"/>
        </w:rPr>
      </w:pPr>
      <w:r w:rsidRPr="000D7640">
        <w:rPr>
          <w:b/>
          <w:sz w:val="22"/>
          <w:szCs w:val="22"/>
        </w:rPr>
        <w:t>Director of Research</w:t>
      </w:r>
      <w:r>
        <w:rPr>
          <w:b/>
          <w:sz w:val="22"/>
          <w:szCs w:val="22"/>
        </w:rPr>
        <w:t xml:space="preserve">     …..……………………………………..      Date  ……………………….</w:t>
      </w:r>
    </w:p>
    <w:p w:rsidR="000D7640" w:rsidRPr="005334D8" w:rsidRDefault="005334D8" w:rsidP="000D7640">
      <w:pPr>
        <w:rPr>
          <w:i/>
          <w:sz w:val="22"/>
          <w:szCs w:val="22"/>
        </w:rPr>
      </w:pPr>
      <w:r w:rsidRPr="005334D8">
        <w:rPr>
          <w:i/>
          <w:sz w:val="22"/>
          <w:szCs w:val="22"/>
        </w:rPr>
        <w:t>(or nominee)</w:t>
      </w:r>
    </w:p>
    <w:p w:rsidR="000D7640" w:rsidRDefault="000D7640" w:rsidP="000D7640">
      <w:pPr>
        <w:rPr>
          <w:b/>
          <w:sz w:val="22"/>
          <w:szCs w:val="22"/>
        </w:rPr>
      </w:pPr>
      <w:r w:rsidRPr="000D7640">
        <w:rPr>
          <w:b/>
          <w:sz w:val="22"/>
          <w:szCs w:val="22"/>
        </w:rPr>
        <w:t xml:space="preserve">Director of </w:t>
      </w:r>
      <w:r>
        <w:rPr>
          <w:b/>
          <w:sz w:val="22"/>
          <w:szCs w:val="22"/>
        </w:rPr>
        <w:t>Student Education    …..…………………………..      Date  ………………………</w:t>
      </w:r>
    </w:p>
    <w:p w:rsidR="000D7640" w:rsidRPr="005334D8" w:rsidRDefault="005334D8" w:rsidP="000D7640">
      <w:pPr>
        <w:rPr>
          <w:i/>
          <w:sz w:val="22"/>
          <w:szCs w:val="22"/>
        </w:rPr>
      </w:pPr>
      <w:r w:rsidRPr="005334D8">
        <w:rPr>
          <w:i/>
          <w:sz w:val="22"/>
          <w:szCs w:val="22"/>
        </w:rPr>
        <w:t>(or nominee)</w:t>
      </w:r>
    </w:p>
    <w:p w:rsidR="000D7640" w:rsidRPr="000D7640" w:rsidRDefault="000D7640" w:rsidP="002A237B">
      <w:pPr>
        <w:rPr>
          <w:b/>
          <w:sz w:val="22"/>
          <w:szCs w:val="22"/>
        </w:rPr>
      </w:pPr>
    </w:p>
    <w:sectPr w:rsidR="000D7640" w:rsidRPr="000D7640" w:rsidSect="003224F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FB6319"/>
    <w:multiLevelType w:val="hybridMultilevel"/>
    <w:tmpl w:val="211A5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F"/>
    <w:rsid w:val="000102B5"/>
    <w:rsid w:val="0004706C"/>
    <w:rsid w:val="000A395C"/>
    <w:rsid w:val="000D7640"/>
    <w:rsid w:val="001C2F45"/>
    <w:rsid w:val="00273123"/>
    <w:rsid w:val="002A237B"/>
    <w:rsid w:val="003224F1"/>
    <w:rsid w:val="00330467"/>
    <w:rsid w:val="003400F1"/>
    <w:rsid w:val="00341DD9"/>
    <w:rsid w:val="003632EF"/>
    <w:rsid w:val="00384149"/>
    <w:rsid w:val="003A05E4"/>
    <w:rsid w:val="003E59CE"/>
    <w:rsid w:val="00416AA0"/>
    <w:rsid w:val="004237FC"/>
    <w:rsid w:val="004655B8"/>
    <w:rsid w:val="00474A30"/>
    <w:rsid w:val="005334D8"/>
    <w:rsid w:val="0056264E"/>
    <w:rsid w:val="00580A61"/>
    <w:rsid w:val="005B0D14"/>
    <w:rsid w:val="005B3BAC"/>
    <w:rsid w:val="005C161B"/>
    <w:rsid w:val="006422C8"/>
    <w:rsid w:val="006F163E"/>
    <w:rsid w:val="00721640"/>
    <w:rsid w:val="00723994"/>
    <w:rsid w:val="00791235"/>
    <w:rsid w:val="00860719"/>
    <w:rsid w:val="00873D7B"/>
    <w:rsid w:val="008759A2"/>
    <w:rsid w:val="00880119"/>
    <w:rsid w:val="00890E90"/>
    <w:rsid w:val="00904B62"/>
    <w:rsid w:val="0091059B"/>
    <w:rsid w:val="00930117"/>
    <w:rsid w:val="00A22B2C"/>
    <w:rsid w:val="00A36CF5"/>
    <w:rsid w:val="00AD1B4C"/>
    <w:rsid w:val="00AD2FC5"/>
    <w:rsid w:val="00AD3173"/>
    <w:rsid w:val="00B23E4E"/>
    <w:rsid w:val="00B3772F"/>
    <w:rsid w:val="00B73992"/>
    <w:rsid w:val="00B7564E"/>
    <w:rsid w:val="00BC4E65"/>
    <w:rsid w:val="00BF7C01"/>
    <w:rsid w:val="00C3761C"/>
    <w:rsid w:val="00C43089"/>
    <w:rsid w:val="00CA19CD"/>
    <w:rsid w:val="00D00D33"/>
    <w:rsid w:val="00D52029"/>
    <w:rsid w:val="00D6510C"/>
    <w:rsid w:val="00D87DA5"/>
    <w:rsid w:val="00E057DF"/>
    <w:rsid w:val="00E17C08"/>
    <w:rsid w:val="00E209F2"/>
    <w:rsid w:val="00EB66B1"/>
    <w:rsid w:val="00F367F1"/>
    <w:rsid w:val="00F419B2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1CA6"/>
  <w15:chartTrackingRefBased/>
  <w15:docId w15:val="{36A9CA74-B9BB-4B6C-9AD8-FAC6B21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235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384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C37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7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Moore</dc:creator>
  <cp:keywords/>
  <dc:description/>
  <cp:lastModifiedBy>Rachael Garrard</cp:lastModifiedBy>
  <cp:revision>2</cp:revision>
  <cp:lastPrinted>2016-04-12T07:52:00Z</cp:lastPrinted>
  <dcterms:created xsi:type="dcterms:W3CDTF">2019-02-26T10:38:00Z</dcterms:created>
  <dcterms:modified xsi:type="dcterms:W3CDTF">2019-02-26T10:38:00Z</dcterms:modified>
</cp:coreProperties>
</file>