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06" w:rsidRPr="00A13051" w:rsidRDefault="001F1906" w:rsidP="001F1906">
      <w:pPr>
        <w:spacing w:befor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3448050</wp:posOffset>
            </wp:positionH>
            <wp:positionV relativeFrom="page">
              <wp:posOffset>85725</wp:posOffset>
            </wp:positionV>
            <wp:extent cx="2400300" cy="847725"/>
            <wp:effectExtent l="0" t="0" r="0" b="9525"/>
            <wp:wrapSquare wrapText="bothSides"/>
            <wp:docPr id="2" name="Picture 0" descr="logo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black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051">
        <w:rPr>
          <w:b/>
          <w:sz w:val="28"/>
          <w:szCs w:val="28"/>
        </w:rPr>
        <w:t>Human Resources</w:t>
      </w:r>
    </w:p>
    <w:p w:rsidR="001F1906" w:rsidRPr="001F1906" w:rsidRDefault="001F1906" w:rsidP="001F1906">
      <w:pPr>
        <w:pBdr>
          <w:bottom w:val="single" w:sz="6" w:space="1" w:color="auto"/>
        </w:pBdr>
        <w:spacing w:before="0"/>
        <w:rPr>
          <w:sz w:val="16"/>
          <w:szCs w:val="16"/>
        </w:rPr>
      </w:pPr>
    </w:p>
    <w:p w:rsidR="001F1906" w:rsidRPr="001F1906" w:rsidRDefault="001F1906" w:rsidP="001F1906">
      <w:pPr>
        <w:pBdr>
          <w:bottom w:val="single" w:sz="6" w:space="1" w:color="auto"/>
        </w:pBdr>
        <w:spacing w:before="0"/>
        <w:rPr>
          <w:sz w:val="16"/>
          <w:szCs w:val="16"/>
        </w:rPr>
      </w:pPr>
    </w:p>
    <w:p w:rsidR="001F1906" w:rsidRPr="00A13051" w:rsidRDefault="001F1906" w:rsidP="001F1906">
      <w:pPr>
        <w:spacing w:before="0"/>
        <w:rPr>
          <w:sz w:val="22"/>
          <w:szCs w:val="22"/>
        </w:rPr>
      </w:pPr>
    </w:p>
    <w:p w:rsidR="002360C6" w:rsidRDefault="00F66A24" w:rsidP="00FB3D29">
      <w:pPr>
        <w:pStyle w:val="MainHeading"/>
        <w:rPr>
          <w:sz w:val="32"/>
          <w:szCs w:val="32"/>
        </w:rPr>
      </w:pPr>
      <w:r w:rsidRPr="002D3EA9">
        <w:rPr>
          <w:sz w:val="32"/>
          <w:szCs w:val="32"/>
        </w:rPr>
        <w:t>Promotion</w:t>
      </w:r>
      <w:r w:rsidR="009360CC">
        <w:rPr>
          <w:sz w:val="32"/>
          <w:szCs w:val="32"/>
        </w:rPr>
        <w:t xml:space="preserve"> application form</w:t>
      </w:r>
      <w:r w:rsidR="008E5E7E">
        <w:rPr>
          <w:sz w:val="32"/>
          <w:szCs w:val="32"/>
        </w:rPr>
        <w:t xml:space="preserve"> </w:t>
      </w:r>
    </w:p>
    <w:p w:rsidR="002D3EA9" w:rsidRPr="002D3EA9" w:rsidRDefault="008E5E7E" w:rsidP="00FB3D29">
      <w:pPr>
        <w:pStyle w:val="MainHeading"/>
        <w:rPr>
          <w:sz w:val="32"/>
          <w:szCs w:val="32"/>
        </w:rPr>
      </w:pP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</w:t>
      </w:r>
      <w:r w:rsidR="00051338">
        <w:rPr>
          <w:sz w:val="32"/>
          <w:szCs w:val="32"/>
        </w:rPr>
        <w:t>academic staff grades 7-10</w:t>
      </w:r>
    </w:p>
    <w:p w:rsidR="00F66A24" w:rsidRPr="00FB3D29" w:rsidRDefault="00F66A24" w:rsidP="00FB3D29">
      <w:pPr>
        <w:pStyle w:val="MainHeading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96"/>
      </w:tblGrid>
      <w:tr w:rsidR="00F66A24" w:rsidTr="007C537D">
        <w:trPr>
          <w:trHeight w:val="4395"/>
        </w:trPr>
        <w:tc>
          <w:tcPr>
            <w:tcW w:w="9242" w:type="dxa"/>
            <w:shd w:val="pct5" w:color="auto" w:fill="auto"/>
          </w:tcPr>
          <w:p w:rsidR="00EA0B08" w:rsidRDefault="00EA0B08" w:rsidP="00A942C2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  <w:p w:rsidR="00A942C2" w:rsidRPr="00494753" w:rsidRDefault="00A942C2" w:rsidP="00A942C2">
            <w:pPr>
              <w:tabs>
                <w:tab w:val="left" w:pos="567"/>
              </w:tabs>
              <w:spacing w:before="0"/>
              <w:rPr>
                <w:rStyle w:val="Hyperlink"/>
                <w:sz w:val="22"/>
                <w:szCs w:val="22"/>
              </w:rPr>
            </w:pPr>
            <w:r w:rsidRPr="00494753">
              <w:rPr>
                <w:sz w:val="22"/>
                <w:szCs w:val="22"/>
              </w:rPr>
              <w:t>If you need a copy of this application form in an alternative format (</w:t>
            </w:r>
            <w:proofErr w:type="spellStart"/>
            <w:r w:rsidR="000C46C3">
              <w:rPr>
                <w:sz w:val="22"/>
                <w:szCs w:val="22"/>
              </w:rPr>
              <w:t>e.g.large</w:t>
            </w:r>
            <w:proofErr w:type="spellEnd"/>
            <w:r w:rsidR="000C46C3">
              <w:rPr>
                <w:sz w:val="22"/>
                <w:szCs w:val="22"/>
              </w:rPr>
              <w:t xml:space="preserve"> print)</w:t>
            </w:r>
            <w:r w:rsidRPr="00494753">
              <w:rPr>
                <w:sz w:val="22"/>
                <w:szCs w:val="22"/>
              </w:rPr>
              <w:t xml:space="preserve">, please contact the Promotions team on extension 35775 or email </w:t>
            </w:r>
            <w:hyperlink r:id="rId12" w:history="1">
              <w:r w:rsidRPr="00494753">
                <w:rPr>
                  <w:rStyle w:val="Hyperlink"/>
                  <w:sz w:val="22"/>
                  <w:szCs w:val="22"/>
                </w:rPr>
                <w:t>promotions@leeds.ac.uk</w:t>
              </w:r>
            </w:hyperlink>
          </w:p>
          <w:p w:rsidR="00F66A24" w:rsidRDefault="00F66A24" w:rsidP="00F66A24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  <w:p w:rsidR="000C46C3" w:rsidRDefault="000C46C3" w:rsidP="00F66A24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Before completing this form, please </w:t>
            </w:r>
            <w:r w:rsidR="006434DD">
              <w:rPr>
                <w:sz w:val="22"/>
                <w:szCs w:val="22"/>
              </w:rPr>
              <w:t>read through</w:t>
            </w:r>
            <w:r>
              <w:rPr>
                <w:sz w:val="22"/>
                <w:szCs w:val="22"/>
              </w:rPr>
              <w:t xml:space="preserve"> the</w:t>
            </w:r>
            <w:r w:rsidRPr="00086267">
              <w:rPr>
                <w:sz w:val="22"/>
                <w:szCs w:val="22"/>
              </w:rPr>
              <w:t xml:space="preserve"> promotions process</w:t>
            </w:r>
            <w:r>
              <w:rPr>
                <w:sz w:val="22"/>
                <w:szCs w:val="22"/>
              </w:rPr>
              <w:t xml:space="preserve">, which </w:t>
            </w:r>
            <w:r w:rsidRPr="00086267">
              <w:rPr>
                <w:sz w:val="22"/>
                <w:szCs w:val="22"/>
              </w:rPr>
              <w:t>can be found at</w:t>
            </w:r>
            <w:r>
              <w:rPr>
                <w:sz w:val="22"/>
                <w:szCs w:val="22"/>
              </w:rPr>
              <w:t xml:space="preserve"> </w:t>
            </w:r>
            <w:r w:rsidR="007E7E29">
              <w:rPr>
                <w:sz w:val="22"/>
                <w:szCs w:val="22"/>
              </w:rPr>
              <w:t>on the HR website</w:t>
            </w:r>
            <w:r>
              <w:rPr>
                <w:sz w:val="22"/>
                <w:szCs w:val="22"/>
              </w:rPr>
              <w:t>.</w:t>
            </w:r>
          </w:p>
          <w:p w:rsidR="000C46C3" w:rsidRPr="00494753" w:rsidRDefault="000C46C3" w:rsidP="00F66A24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  <w:p w:rsidR="00494753" w:rsidRPr="007E7E29" w:rsidRDefault="003610D5" w:rsidP="00651244">
            <w:pPr>
              <w:tabs>
                <w:tab w:val="left" w:pos="567"/>
              </w:tabs>
              <w:spacing w:before="0"/>
              <w:rPr>
                <w:b/>
                <w:sz w:val="22"/>
                <w:szCs w:val="22"/>
              </w:rPr>
            </w:pPr>
            <w:r w:rsidRPr="007E7E29">
              <w:rPr>
                <w:b/>
                <w:sz w:val="22"/>
                <w:szCs w:val="22"/>
              </w:rPr>
              <w:t>Completing</w:t>
            </w:r>
            <w:r w:rsidR="00F66A24" w:rsidRPr="007E7E29">
              <w:rPr>
                <w:b/>
                <w:sz w:val="22"/>
                <w:szCs w:val="22"/>
              </w:rPr>
              <w:t xml:space="preserve"> </w:t>
            </w:r>
            <w:r w:rsidR="00B626A0" w:rsidRPr="007E7E29">
              <w:rPr>
                <w:b/>
                <w:sz w:val="22"/>
                <w:szCs w:val="22"/>
              </w:rPr>
              <w:t>your</w:t>
            </w:r>
            <w:r w:rsidR="00F66A24" w:rsidRPr="007E7E29">
              <w:rPr>
                <w:b/>
                <w:sz w:val="22"/>
                <w:szCs w:val="22"/>
              </w:rPr>
              <w:t xml:space="preserve"> form</w:t>
            </w:r>
          </w:p>
          <w:p w:rsidR="007F435D" w:rsidRPr="007E7E29" w:rsidRDefault="007F435D" w:rsidP="007F435D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  <w:p w:rsidR="00494753" w:rsidRPr="0094778C" w:rsidRDefault="007F435D" w:rsidP="007E7E29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7E7E29">
              <w:rPr>
                <w:sz w:val="22"/>
                <w:szCs w:val="22"/>
              </w:rPr>
              <w:t xml:space="preserve">Please read through the </w:t>
            </w:r>
            <w:r w:rsidR="00B77433" w:rsidRPr="007E7E29">
              <w:rPr>
                <w:sz w:val="22"/>
                <w:szCs w:val="22"/>
              </w:rPr>
              <w:t>criteria</w:t>
            </w:r>
            <w:r w:rsidRPr="007E7E29">
              <w:rPr>
                <w:sz w:val="22"/>
                <w:szCs w:val="22"/>
              </w:rPr>
              <w:t xml:space="preserve"> guidance which</w:t>
            </w:r>
            <w:r w:rsidRPr="0094778C">
              <w:rPr>
                <w:sz w:val="22"/>
                <w:szCs w:val="22"/>
              </w:rPr>
              <w:t xml:space="preserve"> gives further details about each criteria and examples to guide you in the right direction.</w:t>
            </w:r>
          </w:p>
          <w:p w:rsidR="00364176" w:rsidRPr="00364176" w:rsidRDefault="00364176" w:rsidP="00494753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</w:p>
          <w:p w:rsidR="00DA5C6C" w:rsidRPr="00494753" w:rsidRDefault="00364176" w:rsidP="00651244">
            <w:pPr>
              <w:tabs>
                <w:tab w:val="left" w:pos="567"/>
              </w:tabs>
              <w:spacing w:before="0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All the promotion criteria can be found </w:t>
            </w:r>
            <w:r w:rsidRPr="007E7E29">
              <w:rPr>
                <w:sz w:val="22"/>
                <w:szCs w:val="22"/>
              </w:rPr>
              <w:t xml:space="preserve">at </w:t>
            </w:r>
            <w:hyperlink r:id="rId13" w:history="1">
              <w:r w:rsidRPr="007E7E29">
                <w:rPr>
                  <w:rStyle w:val="Hyperlink"/>
                  <w:sz w:val="22"/>
                  <w:szCs w:val="22"/>
                </w:rPr>
                <w:t>http://hr.leeds.ac.uk/promotion_criteria</w:t>
              </w:r>
            </w:hyperlink>
            <w:r w:rsidRPr="007E7E29">
              <w:rPr>
                <w:sz w:val="22"/>
                <w:szCs w:val="22"/>
              </w:rPr>
              <w:t xml:space="preserve"> and if you are applying for an academic promotion to grade 8, 9 or 10, your faculty’s local benchmarks</w:t>
            </w:r>
            <w:r w:rsidR="00051338" w:rsidRPr="007E7E29">
              <w:rPr>
                <w:rStyle w:val="Hyperlink"/>
                <w:sz w:val="22"/>
                <w:szCs w:val="22"/>
              </w:rPr>
              <w:t xml:space="preserve"> </w:t>
            </w:r>
            <w:r w:rsidR="00051338" w:rsidRPr="007E7E2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will </w:t>
            </w:r>
            <w:r w:rsidR="003610D5" w:rsidRPr="007E7E2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provide </w:t>
            </w:r>
            <w:r w:rsidR="00051338" w:rsidRPr="007E7E29">
              <w:rPr>
                <w:rStyle w:val="Hyperlink"/>
                <w:color w:val="auto"/>
                <w:sz w:val="22"/>
                <w:szCs w:val="22"/>
                <w:u w:val="none"/>
              </w:rPr>
              <w:t>cla</w:t>
            </w:r>
            <w:r w:rsidR="003610D5" w:rsidRPr="007E7E29">
              <w:rPr>
                <w:rStyle w:val="Hyperlink"/>
                <w:color w:val="auto"/>
                <w:sz w:val="22"/>
                <w:szCs w:val="22"/>
                <w:u w:val="none"/>
              </w:rPr>
              <w:t>rification of</w:t>
            </w:r>
            <w:r w:rsidR="00051338" w:rsidRPr="007E7E2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3610D5" w:rsidRPr="007E7E2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subject or </w:t>
            </w:r>
            <w:r w:rsidR="00712E0E" w:rsidRPr="007E7E29">
              <w:rPr>
                <w:rStyle w:val="Hyperlink"/>
                <w:color w:val="auto"/>
                <w:sz w:val="22"/>
                <w:szCs w:val="22"/>
                <w:u w:val="none"/>
              </w:rPr>
              <w:t>discipline</w:t>
            </w:r>
            <w:r w:rsidR="003610D5" w:rsidRPr="007E7E2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specific</w:t>
            </w:r>
            <w:r w:rsidR="00051338" w:rsidRPr="007E7E2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criteria.</w:t>
            </w:r>
          </w:p>
          <w:p w:rsidR="00301923" w:rsidRPr="00494753" w:rsidRDefault="00301923" w:rsidP="00651244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</w:p>
          <w:p w:rsidR="00485CCC" w:rsidRDefault="00F66A24" w:rsidP="008978C6">
            <w:pPr>
              <w:tabs>
                <w:tab w:val="left" w:pos="567"/>
              </w:tabs>
              <w:spacing w:before="0"/>
              <w:rPr>
                <w:bCs/>
                <w:sz w:val="22"/>
                <w:szCs w:val="22"/>
              </w:rPr>
            </w:pPr>
            <w:r w:rsidRPr="0092029D">
              <w:rPr>
                <w:sz w:val="22"/>
                <w:szCs w:val="22"/>
              </w:rPr>
              <w:t xml:space="preserve">Please complete sections </w:t>
            </w:r>
            <w:r w:rsidR="00250249" w:rsidRPr="0092029D">
              <w:rPr>
                <w:sz w:val="22"/>
                <w:szCs w:val="22"/>
              </w:rPr>
              <w:t xml:space="preserve">1 to </w:t>
            </w:r>
            <w:r w:rsidR="00B26399">
              <w:rPr>
                <w:sz w:val="22"/>
                <w:szCs w:val="22"/>
              </w:rPr>
              <w:t>6</w:t>
            </w:r>
            <w:r w:rsidR="00250249" w:rsidRPr="0092029D">
              <w:rPr>
                <w:sz w:val="22"/>
                <w:szCs w:val="22"/>
              </w:rPr>
              <w:t xml:space="preserve"> </w:t>
            </w:r>
            <w:r w:rsidRPr="0092029D">
              <w:rPr>
                <w:sz w:val="22"/>
                <w:szCs w:val="22"/>
              </w:rPr>
              <w:t xml:space="preserve">of the application form in black ink or type. </w:t>
            </w:r>
            <w:r w:rsidR="00485CCC">
              <w:rPr>
                <w:bCs/>
                <w:sz w:val="22"/>
                <w:szCs w:val="22"/>
              </w:rPr>
              <w:t>I</w:t>
            </w:r>
            <w:r w:rsidR="00485CCC" w:rsidRPr="0092029D">
              <w:rPr>
                <w:bCs/>
                <w:sz w:val="22"/>
                <w:szCs w:val="22"/>
              </w:rPr>
              <w:t>f you have any personal circumstances</w:t>
            </w:r>
            <w:r w:rsidR="00485CCC" w:rsidRPr="0092029D">
              <w:rPr>
                <w:rStyle w:val="FootnoteReference"/>
                <w:bCs/>
                <w:sz w:val="22"/>
                <w:szCs w:val="22"/>
              </w:rPr>
              <w:footnoteReference w:id="1"/>
            </w:r>
            <w:r w:rsidR="00485CCC" w:rsidRPr="0092029D">
              <w:rPr>
                <w:bCs/>
                <w:sz w:val="22"/>
                <w:szCs w:val="22"/>
              </w:rPr>
              <w:t xml:space="preserve"> that may have impacted on y</w:t>
            </w:r>
            <w:r w:rsidR="00485CCC">
              <w:rPr>
                <w:bCs/>
                <w:sz w:val="22"/>
                <w:szCs w:val="22"/>
              </w:rPr>
              <w:t xml:space="preserve">our work, please provide details by completing </w:t>
            </w:r>
            <w:r w:rsidR="003610D5">
              <w:rPr>
                <w:bCs/>
                <w:sz w:val="22"/>
                <w:szCs w:val="22"/>
              </w:rPr>
              <w:t>the p</w:t>
            </w:r>
            <w:r w:rsidR="00485CCC" w:rsidRPr="0092029D">
              <w:rPr>
                <w:bCs/>
                <w:sz w:val="22"/>
                <w:szCs w:val="22"/>
              </w:rPr>
              <w:t xml:space="preserve">ersonal </w:t>
            </w:r>
            <w:r w:rsidR="003610D5">
              <w:rPr>
                <w:bCs/>
                <w:sz w:val="22"/>
                <w:szCs w:val="22"/>
              </w:rPr>
              <w:t>c</w:t>
            </w:r>
            <w:r w:rsidR="00485CCC" w:rsidRPr="0092029D">
              <w:rPr>
                <w:bCs/>
                <w:sz w:val="22"/>
                <w:szCs w:val="22"/>
              </w:rPr>
              <w:t xml:space="preserve">ircumstances </w:t>
            </w:r>
            <w:r w:rsidR="003610D5">
              <w:rPr>
                <w:bCs/>
                <w:sz w:val="22"/>
                <w:szCs w:val="22"/>
              </w:rPr>
              <w:t>s</w:t>
            </w:r>
            <w:r w:rsidR="00343034">
              <w:rPr>
                <w:bCs/>
                <w:sz w:val="22"/>
                <w:szCs w:val="22"/>
              </w:rPr>
              <w:t>tatement (section 5</w:t>
            </w:r>
            <w:r w:rsidR="00485CCC" w:rsidRPr="0092029D">
              <w:rPr>
                <w:bCs/>
                <w:sz w:val="22"/>
                <w:szCs w:val="22"/>
              </w:rPr>
              <w:t>)</w:t>
            </w:r>
            <w:r w:rsidR="00485CCC">
              <w:rPr>
                <w:bCs/>
                <w:sz w:val="22"/>
                <w:szCs w:val="22"/>
              </w:rPr>
              <w:t xml:space="preserve">. </w:t>
            </w:r>
          </w:p>
          <w:p w:rsidR="00485CCC" w:rsidRPr="00537A7B" w:rsidRDefault="00485CCC" w:rsidP="008978C6">
            <w:pPr>
              <w:tabs>
                <w:tab w:val="left" w:pos="567"/>
              </w:tabs>
              <w:spacing w:before="0"/>
              <w:rPr>
                <w:bCs/>
                <w:sz w:val="20"/>
                <w:szCs w:val="20"/>
              </w:rPr>
            </w:pPr>
          </w:p>
          <w:p w:rsidR="00DA5C6C" w:rsidRDefault="00DA5C6C" w:rsidP="008978C6">
            <w:pPr>
              <w:tabs>
                <w:tab w:val="left" w:pos="567"/>
              </w:tabs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to submit with your form</w:t>
            </w:r>
          </w:p>
          <w:p w:rsidR="00D36F22" w:rsidRPr="00DA5C6C" w:rsidRDefault="00D36F22" w:rsidP="008978C6">
            <w:pPr>
              <w:tabs>
                <w:tab w:val="left" w:pos="567"/>
              </w:tabs>
              <w:spacing w:before="0"/>
              <w:rPr>
                <w:b/>
                <w:bCs/>
                <w:sz w:val="22"/>
                <w:szCs w:val="22"/>
              </w:rPr>
            </w:pPr>
          </w:p>
          <w:p w:rsidR="002079A4" w:rsidRPr="003610D5" w:rsidRDefault="00485CCC" w:rsidP="003610D5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With your application form, y</w:t>
            </w:r>
            <w:r w:rsidR="005A3B49">
              <w:rPr>
                <w:sz w:val="22"/>
                <w:szCs w:val="22"/>
              </w:rPr>
              <w:t xml:space="preserve">ou should also </w:t>
            </w:r>
            <w:r w:rsidR="008978C6" w:rsidRPr="0092029D">
              <w:rPr>
                <w:sz w:val="22"/>
                <w:szCs w:val="22"/>
              </w:rPr>
              <w:t>submit:</w:t>
            </w:r>
          </w:p>
          <w:p w:rsidR="003D67CE" w:rsidRPr="007E7E29" w:rsidRDefault="006D2012" w:rsidP="003D67CE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0"/>
              <w:ind w:hanging="25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</w:t>
            </w:r>
            <w:r w:rsidR="008978C6" w:rsidRPr="003D67CE">
              <w:rPr>
                <w:sz w:val="22"/>
                <w:szCs w:val="22"/>
              </w:rPr>
              <w:t>our</w:t>
            </w:r>
            <w:proofErr w:type="gramEnd"/>
            <w:r w:rsidR="008978C6" w:rsidRPr="003D67CE">
              <w:rPr>
                <w:sz w:val="22"/>
                <w:szCs w:val="22"/>
              </w:rPr>
              <w:t xml:space="preserve"> CV</w:t>
            </w:r>
            <w:r w:rsidR="003610D5">
              <w:rPr>
                <w:sz w:val="22"/>
                <w:szCs w:val="22"/>
              </w:rPr>
              <w:t xml:space="preserve">, where you are applying </w:t>
            </w:r>
            <w:r w:rsidR="00BB09C7" w:rsidRPr="003D67CE">
              <w:rPr>
                <w:sz w:val="22"/>
                <w:szCs w:val="22"/>
              </w:rPr>
              <w:t xml:space="preserve">for promotion to grade 8, 9 or 10. </w:t>
            </w:r>
            <w:r w:rsidR="00051338">
              <w:rPr>
                <w:sz w:val="22"/>
                <w:szCs w:val="22"/>
              </w:rPr>
              <w:t>Y</w:t>
            </w:r>
            <w:r w:rsidR="00BB09C7" w:rsidRPr="003D67CE">
              <w:rPr>
                <w:sz w:val="22"/>
                <w:szCs w:val="22"/>
              </w:rPr>
              <w:t xml:space="preserve">ou can submit your own CV or the </w:t>
            </w:r>
            <w:r w:rsidR="00231DE2" w:rsidRPr="003D67CE">
              <w:rPr>
                <w:sz w:val="22"/>
                <w:szCs w:val="22"/>
              </w:rPr>
              <w:t>Academic CV</w:t>
            </w:r>
            <w:r w:rsidR="00BB09C7" w:rsidRPr="003D67CE">
              <w:rPr>
                <w:sz w:val="22"/>
                <w:szCs w:val="22"/>
              </w:rPr>
              <w:t xml:space="preserve"> </w:t>
            </w:r>
            <w:r w:rsidR="008978C6" w:rsidRPr="007E7E29">
              <w:rPr>
                <w:sz w:val="22"/>
                <w:szCs w:val="22"/>
              </w:rPr>
              <w:t xml:space="preserve">(see </w:t>
            </w:r>
            <w:r w:rsidR="007E7E29" w:rsidRPr="007E7E29">
              <w:rPr>
                <w:sz w:val="22"/>
                <w:szCs w:val="22"/>
              </w:rPr>
              <w:t xml:space="preserve">related </w:t>
            </w:r>
            <w:r w:rsidR="008978C6" w:rsidRPr="007E7E29">
              <w:rPr>
                <w:sz w:val="22"/>
                <w:szCs w:val="22"/>
              </w:rPr>
              <w:t>guidance</w:t>
            </w:r>
            <w:r w:rsidR="00BB09C7" w:rsidRPr="007E7E29">
              <w:rPr>
                <w:sz w:val="22"/>
                <w:szCs w:val="22"/>
              </w:rPr>
              <w:t xml:space="preserve"> and template</w:t>
            </w:r>
            <w:r w:rsidR="00051338" w:rsidRPr="007E7E29">
              <w:rPr>
                <w:sz w:val="22"/>
                <w:szCs w:val="22"/>
              </w:rPr>
              <w:t>);</w:t>
            </w:r>
          </w:p>
          <w:p w:rsidR="00051338" w:rsidRDefault="000B52EF" w:rsidP="003D67CE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0"/>
              <w:ind w:hanging="256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f</w:t>
            </w:r>
            <w:r w:rsidR="00051338">
              <w:rPr>
                <w:bCs/>
                <w:sz w:val="22"/>
                <w:szCs w:val="22"/>
              </w:rPr>
              <w:t>or</w:t>
            </w:r>
            <w:proofErr w:type="gramEnd"/>
            <w:r w:rsidR="00051338">
              <w:rPr>
                <w:bCs/>
                <w:sz w:val="22"/>
                <w:szCs w:val="22"/>
              </w:rPr>
              <w:t xml:space="preserve"> </w:t>
            </w:r>
            <w:r w:rsidR="00051338" w:rsidRPr="002F0410">
              <w:rPr>
                <w:bCs/>
                <w:sz w:val="22"/>
                <w:szCs w:val="22"/>
                <w:u w:val="single"/>
              </w:rPr>
              <w:t xml:space="preserve">grade 10 </w:t>
            </w:r>
            <w:r w:rsidR="00051338">
              <w:rPr>
                <w:bCs/>
                <w:sz w:val="22"/>
                <w:szCs w:val="22"/>
              </w:rPr>
              <w:t>applications, please provide the detai</w:t>
            </w:r>
            <w:r w:rsidR="00343034">
              <w:rPr>
                <w:bCs/>
                <w:sz w:val="22"/>
                <w:szCs w:val="22"/>
              </w:rPr>
              <w:t>ls of your referees in section 8</w:t>
            </w:r>
            <w:r>
              <w:rPr>
                <w:bCs/>
                <w:sz w:val="22"/>
                <w:szCs w:val="22"/>
              </w:rPr>
              <w:t>.</w:t>
            </w:r>
          </w:p>
          <w:p w:rsidR="00946C8C" w:rsidRDefault="00231DE2" w:rsidP="00946C8C">
            <w:pPr>
              <w:rPr>
                <w:sz w:val="22"/>
                <w:szCs w:val="22"/>
              </w:rPr>
            </w:pPr>
            <w:r w:rsidRPr="0092029D">
              <w:rPr>
                <w:sz w:val="22"/>
                <w:szCs w:val="22"/>
              </w:rPr>
              <w:t xml:space="preserve">Please do not submit any other </w:t>
            </w:r>
            <w:r w:rsidR="00B430C9">
              <w:rPr>
                <w:sz w:val="22"/>
                <w:szCs w:val="22"/>
              </w:rPr>
              <w:t xml:space="preserve">documents to support your </w:t>
            </w:r>
            <w:r w:rsidR="00712E0E">
              <w:rPr>
                <w:sz w:val="22"/>
                <w:szCs w:val="22"/>
              </w:rPr>
              <w:t>application</w:t>
            </w:r>
            <w:r w:rsidR="00161660" w:rsidRPr="0092029D">
              <w:rPr>
                <w:sz w:val="22"/>
                <w:szCs w:val="22"/>
              </w:rPr>
              <w:t xml:space="preserve"> unless </w:t>
            </w:r>
            <w:r w:rsidR="00B430C9">
              <w:rPr>
                <w:sz w:val="22"/>
                <w:szCs w:val="22"/>
              </w:rPr>
              <w:t>your</w:t>
            </w:r>
            <w:r w:rsidR="0087565D">
              <w:rPr>
                <w:sz w:val="22"/>
                <w:szCs w:val="22"/>
              </w:rPr>
              <w:t xml:space="preserve"> </w:t>
            </w:r>
            <w:r w:rsidR="00161660" w:rsidRPr="0092029D">
              <w:rPr>
                <w:sz w:val="22"/>
                <w:szCs w:val="22"/>
              </w:rPr>
              <w:t>panel request</w:t>
            </w:r>
            <w:r w:rsidR="00B430C9">
              <w:rPr>
                <w:sz w:val="22"/>
                <w:szCs w:val="22"/>
              </w:rPr>
              <w:t>s</w:t>
            </w:r>
            <w:r w:rsidR="00161660" w:rsidRPr="0092029D">
              <w:rPr>
                <w:sz w:val="22"/>
                <w:szCs w:val="22"/>
              </w:rPr>
              <w:t xml:space="preserve"> further information.</w:t>
            </w:r>
            <w:r w:rsidR="00946C8C">
              <w:rPr>
                <w:sz w:val="22"/>
                <w:szCs w:val="22"/>
              </w:rPr>
              <w:t xml:space="preserve"> </w:t>
            </w:r>
            <w:r w:rsidR="00B430C9">
              <w:rPr>
                <w:sz w:val="22"/>
                <w:szCs w:val="22"/>
              </w:rPr>
              <w:t>Your</w:t>
            </w:r>
            <w:r w:rsidR="00946C8C" w:rsidRPr="0092029D">
              <w:rPr>
                <w:sz w:val="22"/>
                <w:szCs w:val="22"/>
              </w:rPr>
              <w:t xml:space="preserve"> panel will take into account any relevant evidence from your previous employment.</w:t>
            </w:r>
          </w:p>
          <w:p w:rsidR="00EE371F" w:rsidRPr="00494753" w:rsidRDefault="00EE371F" w:rsidP="00EE371F">
            <w:pPr>
              <w:tabs>
                <w:tab w:val="left" w:pos="567"/>
              </w:tabs>
              <w:spacing w:before="0"/>
              <w:ind w:left="360"/>
              <w:rPr>
                <w:sz w:val="20"/>
                <w:szCs w:val="20"/>
              </w:rPr>
            </w:pPr>
          </w:p>
          <w:p w:rsidR="00DA5C6C" w:rsidRDefault="00DA5C6C" w:rsidP="00DA5C6C">
            <w:pPr>
              <w:tabs>
                <w:tab w:val="left" w:pos="567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next stage</w:t>
            </w:r>
          </w:p>
          <w:p w:rsidR="00D36F22" w:rsidRPr="00DA5C6C" w:rsidRDefault="00D36F22" w:rsidP="00DA5C6C">
            <w:pPr>
              <w:tabs>
                <w:tab w:val="left" w:pos="567"/>
              </w:tabs>
              <w:spacing w:before="0"/>
              <w:rPr>
                <w:b/>
                <w:sz w:val="22"/>
                <w:szCs w:val="22"/>
              </w:rPr>
            </w:pPr>
          </w:p>
          <w:p w:rsidR="00F66A24" w:rsidRDefault="008978C6" w:rsidP="003610D5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 w:rsidRPr="0092029D">
              <w:rPr>
                <w:sz w:val="22"/>
                <w:szCs w:val="22"/>
              </w:rPr>
              <w:t>When completed,</w:t>
            </w:r>
            <w:r w:rsidR="001438B3">
              <w:rPr>
                <w:sz w:val="22"/>
                <w:szCs w:val="22"/>
              </w:rPr>
              <w:t xml:space="preserve"> please </w:t>
            </w:r>
            <w:r w:rsidRPr="0092029D">
              <w:rPr>
                <w:sz w:val="22"/>
                <w:szCs w:val="22"/>
              </w:rPr>
              <w:t xml:space="preserve">forward to your </w:t>
            </w:r>
            <w:r w:rsidR="001438B3">
              <w:rPr>
                <w:sz w:val="22"/>
                <w:szCs w:val="22"/>
              </w:rPr>
              <w:t xml:space="preserve">local HR team who will send it to your </w:t>
            </w:r>
            <w:r w:rsidRPr="0092029D">
              <w:rPr>
                <w:sz w:val="22"/>
                <w:szCs w:val="22"/>
              </w:rPr>
              <w:t>Head of School</w:t>
            </w:r>
            <w:r w:rsidR="001438B3">
              <w:rPr>
                <w:sz w:val="22"/>
                <w:szCs w:val="22"/>
              </w:rPr>
              <w:t>/Service</w:t>
            </w:r>
            <w:r w:rsidRPr="0092029D">
              <w:rPr>
                <w:sz w:val="22"/>
                <w:szCs w:val="22"/>
              </w:rPr>
              <w:t xml:space="preserve"> </w:t>
            </w:r>
            <w:r w:rsidRPr="007E7E29">
              <w:rPr>
                <w:sz w:val="22"/>
                <w:szCs w:val="22"/>
              </w:rPr>
              <w:t>for verification</w:t>
            </w:r>
            <w:r w:rsidR="007E7E29">
              <w:rPr>
                <w:sz w:val="22"/>
                <w:szCs w:val="22"/>
              </w:rPr>
              <w:t xml:space="preserve"> </w:t>
            </w:r>
            <w:r w:rsidR="00343034">
              <w:rPr>
                <w:sz w:val="22"/>
                <w:szCs w:val="22"/>
              </w:rPr>
              <w:t>(section 7</w:t>
            </w:r>
            <w:r w:rsidR="0043558E">
              <w:rPr>
                <w:sz w:val="22"/>
                <w:szCs w:val="22"/>
              </w:rPr>
              <w:t>).</w:t>
            </w:r>
            <w:r w:rsidRPr="0092029D">
              <w:rPr>
                <w:sz w:val="22"/>
                <w:szCs w:val="22"/>
              </w:rPr>
              <w:t xml:space="preserve"> </w:t>
            </w:r>
          </w:p>
          <w:p w:rsidR="00CE329B" w:rsidRPr="00272F5F" w:rsidRDefault="00CE329B" w:rsidP="003610D5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</w:tc>
      </w:tr>
    </w:tbl>
    <w:p w:rsidR="00051338" w:rsidRDefault="00051338" w:rsidP="0046522F">
      <w:pPr>
        <w:rPr>
          <w:b/>
        </w:rPr>
      </w:pPr>
    </w:p>
    <w:p w:rsidR="00CE329B" w:rsidRDefault="00CE329B">
      <w:pPr>
        <w:spacing w:before="0"/>
        <w:rPr>
          <w:b/>
        </w:rPr>
      </w:pPr>
      <w:r>
        <w:rPr>
          <w:b/>
        </w:rPr>
        <w:br w:type="page"/>
      </w:r>
    </w:p>
    <w:p w:rsidR="008978C6" w:rsidRDefault="000650C6" w:rsidP="0046522F">
      <w:pPr>
        <w:rPr>
          <w:b/>
        </w:rPr>
      </w:pPr>
      <w:r w:rsidRPr="000650C6">
        <w:rPr>
          <w:b/>
        </w:rPr>
        <w:lastRenderedPageBreak/>
        <w:t xml:space="preserve">Section 1: </w:t>
      </w:r>
      <w:r w:rsidR="008978C6" w:rsidRPr="000650C6">
        <w:rPr>
          <w:b/>
        </w:rPr>
        <w:t>Personal Details</w:t>
      </w:r>
    </w:p>
    <w:p w:rsidR="002C2222" w:rsidRPr="000650C6" w:rsidRDefault="002C2222" w:rsidP="0046522F">
      <w:pPr>
        <w:rPr>
          <w:b/>
        </w:rPr>
      </w:pPr>
    </w:p>
    <w:tbl>
      <w:tblPr>
        <w:tblStyle w:val="TableGrid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42"/>
        <w:gridCol w:w="383"/>
        <w:gridCol w:w="1751"/>
        <w:gridCol w:w="1559"/>
        <w:gridCol w:w="915"/>
        <w:gridCol w:w="1272"/>
        <w:gridCol w:w="2207"/>
      </w:tblGrid>
      <w:tr w:rsidR="00284728" w:rsidRPr="008B4308" w:rsidTr="002C45AE">
        <w:trPr>
          <w:gridAfter w:val="4"/>
          <w:wAfter w:w="5953" w:type="dxa"/>
          <w:trHeight w:val="567"/>
        </w:trPr>
        <w:tc>
          <w:tcPr>
            <w:tcW w:w="1618" w:type="dxa"/>
            <w:gridSpan w:val="3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BB4744" w:rsidRDefault="00BB4744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number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vAlign w:val="center"/>
          </w:tcPr>
          <w:p w:rsidR="00BB4744" w:rsidRDefault="00BB4744" w:rsidP="00B0367D">
            <w:pPr>
              <w:rPr>
                <w:sz w:val="22"/>
                <w:szCs w:val="22"/>
              </w:rPr>
            </w:pPr>
          </w:p>
        </w:tc>
      </w:tr>
      <w:tr w:rsidR="00BB4744" w:rsidRPr="008B4308" w:rsidTr="006D2012">
        <w:trPr>
          <w:trHeight w:val="57"/>
        </w:trPr>
        <w:tc>
          <w:tcPr>
            <w:tcW w:w="932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4744" w:rsidRDefault="00BB4744" w:rsidP="00B0367D">
            <w:pPr>
              <w:rPr>
                <w:sz w:val="22"/>
                <w:szCs w:val="22"/>
              </w:rPr>
            </w:pPr>
          </w:p>
        </w:tc>
      </w:tr>
      <w:tr w:rsidR="00284728" w:rsidRPr="008B4308" w:rsidTr="002C45AE">
        <w:trPr>
          <w:trHeight w:val="567"/>
        </w:trPr>
        <w:tc>
          <w:tcPr>
            <w:tcW w:w="693" w:type="dxa"/>
            <w:shd w:val="pct12" w:color="auto" w:fill="auto"/>
            <w:vAlign w:val="center"/>
          </w:tcPr>
          <w:p w:rsidR="00BB4744" w:rsidRPr="008B4308" w:rsidRDefault="00BB4744" w:rsidP="00B0367D">
            <w:pPr>
              <w:rPr>
                <w:sz w:val="22"/>
                <w:szCs w:val="22"/>
              </w:rPr>
            </w:pPr>
            <w:r w:rsidRPr="008B4308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gridSpan w:val="3"/>
            <w:vAlign w:val="center"/>
          </w:tcPr>
          <w:p w:rsidR="00BB4744" w:rsidRPr="008B4308" w:rsidRDefault="00BB4744" w:rsidP="00B036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BB4744" w:rsidRPr="008B4308" w:rsidRDefault="00BB4744" w:rsidP="00BB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Forename(s)</w:t>
            </w:r>
          </w:p>
        </w:tc>
        <w:tc>
          <w:tcPr>
            <w:tcW w:w="4394" w:type="dxa"/>
            <w:gridSpan w:val="3"/>
            <w:vAlign w:val="center"/>
          </w:tcPr>
          <w:p w:rsidR="00BB4744" w:rsidRPr="008B4308" w:rsidRDefault="00BB4744" w:rsidP="00BB4744">
            <w:pPr>
              <w:rPr>
                <w:sz w:val="22"/>
                <w:szCs w:val="22"/>
              </w:rPr>
            </w:pPr>
          </w:p>
        </w:tc>
      </w:tr>
      <w:tr w:rsidR="00284728" w:rsidRPr="008B4308" w:rsidTr="002C45AE">
        <w:trPr>
          <w:trHeight w:val="567"/>
        </w:trPr>
        <w:tc>
          <w:tcPr>
            <w:tcW w:w="1235" w:type="dxa"/>
            <w:gridSpan w:val="2"/>
            <w:shd w:val="pct12" w:color="auto" w:fill="auto"/>
            <w:vAlign w:val="center"/>
          </w:tcPr>
          <w:p w:rsidR="00BB4744" w:rsidRPr="008B4308" w:rsidRDefault="009E5F95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4608" w:type="dxa"/>
            <w:gridSpan w:val="4"/>
            <w:vAlign w:val="center"/>
          </w:tcPr>
          <w:p w:rsidR="00BB4744" w:rsidRPr="008B4308" w:rsidRDefault="00BB4744" w:rsidP="00B0367D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shd w:val="pct12" w:color="auto" w:fill="auto"/>
            <w:vAlign w:val="center"/>
          </w:tcPr>
          <w:p w:rsidR="00BB4744" w:rsidRPr="008B4308" w:rsidRDefault="00BB4744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as: </w:t>
            </w:r>
          </w:p>
        </w:tc>
        <w:tc>
          <w:tcPr>
            <w:tcW w:w="2207" w:type="dxa"/>
            <w:vAlign w:val="center"/>
          </w:tcPr>
          <w:p w:rsidR="00BB4744" w:rsidRPr="008B4308" w:rsidRDefault="00BB4744" w:rsidP="00B0367D">
            <w:pPr>
              <w:rPr>
                <w:sz w:val="22"/>
                <w:szCs w:val="22"/>
              </w:rPr>
            </w:pPr>
          </w:p>
        </w:tc>
      </w:tr>
      <w:tr w:rsidR="00284728" w:rsidRPr="008B4308" w:rsidTr="002C45AE">
        <w:trPr>
          <w:trHeight w:val="567"/>
        </w:trPr>
        <w:tc>
          <w:tcPr>
            <w:tcW w:w="3369" w:type="dxa"/>
            <w:gridSpan w:val="4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8B4308" w:rsidRPr="008B4308" w:rsidRDefault="008B4308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 (work)</w:t>
            </w:r>
          </w:p>
        </w:tc>
        <w:tc>
          <w:tcPr>
            <w:tcW w:w="5953" w:type="dxa"/>
            <w:gridSpan w:val="4"/>
            <w:vAlign w:val="center"/>
          </w:tcPr>
          <w:p w:rsidR="008B4308" w:rsidRPr="008B4308" w:rsidRDefault="008B4308" w:rsidP="00B0367D">
            <w:pPr>
              <w:rPr>
                <w:sz w:val="22"/>
                <w:szCs w:val="22"/>
              </w:rPr>
            </w:pPr>
          </w:p>
        </w:tc>
      </w:tr>
      <w:tr w:rsidR="00284728" w:rsidRPr="008B4308" w:rsidTr="002C45AE">
        <w:trPr>
          <w:trHeight w:val="567"/>
        </w:trPr>
        <w:tc>
          <w:tcPr>
            <w:tcW w:w="3369" w:type="dxa"/>
            <w:gridSpan w:val="4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8B4308" w:rsidRPr="008B4308" w:rsidRDefault="009E5F95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 (</w:t>
            </w:r>
            <w:r w:rsidR="008B4308">
              <w:rPr>
                <w:sz w:val="22"/>
                <w:szCs w:val="22"/>
              </w:rPr>
              <w:t>work)</w:t>
            </w:r>
          </w:p>
        </w:tc>
        <w:tc>
          <w:tcPr>
            <w:tcW w:w="5953" w:type="dxa"/>
            <w:gridSpan w:val="4"/>
            <w:vAlign w:val="center"/>
          </w:tcPr>
          <w:p w:rsidR="008B4308" w:rsidRPr="008B4308" w:rsidRDefault="008B4308" w:rsidP="00B0367D">
            <w:pPr>
              <w:rPr>
                <w:sz w:val="22"/>
                <w:szCs w:val="22"/>
              </w:rPr>
            </w:pPr>
          </w:p>
        </w:tc>
      </w:tr>
      <w:tr w:rsidR="00284728" w:rsidRPr="008B4308" w:rsidTr="002C45AE">
        <w:trPr>
          <w:trHeight w:val="567"/>
        </w:trPr>
        <w:tc>
          <w:tcPr>
            <w:tcW w:w="3369" w:type="dxa"/>
            <w:gridSpan w:val="4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8B4308" w:rsidRDefault="008B4308" w:rsidP="009E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School/Institute</w:t>
            </w:r>
            <w:r w:rsidR="009E5F95">
              <w:rPr>
                <w:sz w:val="22"/>
                <w:szCs w:val="22"/>
              </w:rPr>
              <w:t>/Service</w:t>
            </w:r>
          </w:p>
        </w:tc>
        <w:tc>
          <w:tcPr>
            <w:tcW w:w="5953" w:type="dxa"/>
            <w:gridSpan w:val="4"/>
            <w:vAlign w:val="center"/>
          </w:tcPr>
          <w:p w:rsidR="008B4308" w:rsidRPr="008B4308" w:rsidRDefault="008B4308" w:rsidP="00B0367D">
            <w:pPr>
              <w:rPr>
                <w:sz w:val="22"/>
                <w:szCs w:val="22"/>
              </w:rPr>
            </w:pPr>
          </w:p>
        </w:tc>
      </w:tr>
      <w:tr w:rsidR="00284728" w:rsidRPr="008B4308" w:rsidTr="002C45AE">
        <w:trPr>
          <w:trHeight w:val="567"/>
        </w:trPr>
        <w:tc>
          <w:tcPr>
            <w:tcW w:w="3369" w:type="dxa"/>
            <w:gridSpan w:val="4"/>
            <w:shd w:val="pct12" w:color="auto" w:fill="auto"/>
            <w:vAlign w:val="center"/>
          </w:tcPr>
          <w:p w:rsidR="008B4308" w:rsidRDefault="009E5F95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Faculty/Service</w:t>
            </w:r>
          </w:p>
        </w:tc>
        <w:tc>
          <w:tcPr>
            <w:tcW w:w="5953" w:type="dxa"/>
            <w:gridSpan w:val="4"/>
            <w:vAlign w:val="center"/>
          </w:tcPr>
          <w:p w:rsidR="008B4308" w:rsidRPr="008B4308" w:rsidRDefault="008B4308" w:rsidP="00B0367D">
            <w:pPr>
              <w:rPr>
                <w:sz w:val="22"/>
                <w:szCs w:val="22"/>
              </w:rPr>
            </w:pPr>
          </w:p>
        </w:tc>
      </w:tr>
    </w:tbl>
    <w:p w:rsidR="0033755C" w:rsidRPr="008639E2" w:rsidRDefault="0033755C" w:rsidP="0046522F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019"/>
        <w:gridCol w:w="854"/>
      </w:tblGrid>
      <w:tr w:rsidR="00BB4744" w:rsidRPr="00FB3D29" w:rsidTr="002C45AE">
        <w:trPr>
          <w:trHeight w:hRule="exact" w:val="567"/>
        </w:trPr>
        <w:tc>
          <w:tcPr>
            <w:tcW w:w="3369" w:type="dxa"/>
            <w:shd w:val="pct12" w:color="auto" w:fill="auto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job title</w:t>
            </w:r>
          </w:p>
        </w:tc>
        <w:tc>
          <w:tcPr>
            <w:tcW w:w="5873" w:type="dxa"/>
            <w:gridSpan w:val="2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</w:p>
        </w:tc>
      </w:tr>
      <w:tr w:rsidR="00BB4744" w:rsidRPr="00FB3D29" w:rsidTr="002C45AE">
        <w:trPr>
          <w:trHeight w:hRule="exact" w:val="567"/>
        </w:trPr>
        <w:tc>
          <w:tcPr>
            <w:tcW w:w="3369" w:type="dxa"/>
            <w:shd w:val="pct12" w:color="auto" w:fill="auto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grade and salary</w:t>
            </w:r>
          </w:p>
        </w:tc>
        <w:tc>
          <w:tcPr>
            <w:tcW w:w="5873" w:type="dxa"/>
            <w:gridSpan w:val="2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</w:p>
        </w:tc>
      </w:tr>
      <w:tr w:rsidR="00BB4744" w:rsidRPr="00FB3D29" w:rsidTr="002C45AE">
        <w:trPr>
          <w:trHeight w:hRule="exact" w:val="750"/>
        </w:trPr>
        <w:tc>
          <w:tcPr>
            <w:tcW w:w="3369" w:type="dxa"/>
            <w:shd w:val="pct12" w:color="auto" w:fill="auto"/>
            <w:vAlign w:val="center"/>
          </w:tcPr>
          <w:p w:rsidR="00BB4744" w:rsidRPr="00FB3D29" w:rsidRDefault="00681F1B" w:rsidP="0068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proofErr w:type="spellStart"/>
            <w:r>
              <w:rPr>
                <w:sz w:val="22"/>
                <w:szCs w:val="22"/>
              </w:rPr>
              <w:t>f</w:t>
            </w:r>
            <w:r w:rsidR="00DD6211">
              <w:rPr>
                <w:sz w:val="22"/>
                <w:szCs w:val="22"/>
              </w:rPr>
              <w:t>te</w:t>
            </w:r>
            <w:proofErr w:type="spellEnd"/>
            <w:r w:rsidR="00DD6211">
              <w:rPr>
                <w:sz w:val="22"/>
                <w:szCs w:val="22"/>
              </w:rPr>
              <w:t xml:space="preserve"> (e.g. 60%fte)</w:t>
            </w:r>
          </w:p>
        </w:tc>
        <w:tc>
          <w:tcPr>
            <w:tcW w:w="5873" w:type="dxa"/>
            <w:gridSpan w:val="2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</w:p>
        </w:tc>
      </w:tr>
      <w:tr w:rsidR="00637C28" w:rsidRPr="00FB3D29" w:rsidTr="002C45AE">
        <w:trPr>
          <w:trHeight w:hRule="exact" w:val="1215"/>
        </w:trPr>
        <w:tc>
          <w:tcPr>
            <w:tcW w:w="3369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637C28" w:rsidRPr="00FB3D29" w:rsidRDefault="00681F1B" w:rsidP="0068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work within another organisation, please give job title, name of organisation and your </w:t>
            </w:r>
            <w:proofErr w:type="spellStart"/>
            <w:r>
              <w:rPr>
                <w:sz w:val="22"/>
                <w:szCs w:val="22"/>
              </w:rPr>
              <w:t>fte</w:t>
            </w:r>
            <w:proofErr w:type="spellEnd"/>
          </w:p>
        </w:tc>
        <w:tc>
          <w:tcPr>
            <w:tcW w:w="5873" w:type="dxa"/>
            <w:gridSpan w:val="2"/>
            <w:vAlign w:val="center"/>
          </w:tcPr>
          <w:p w:rsidR="00637C28" w:rsidRPr="00FB3D29" w:rsidRDefault="00637C28" w:rsidP="00B0367D">
            <w:pPr>
              <w:rPr>
                <w:sz w:val="22"/>
                <w:szCs w:val="22"/>
              </w:rPr>
            </w:pPr>
          </w:p>
        </w:tc>
      </w:tr>
      <w:tr w:rsidR="00BB4744" w:rsidRPr="00FB3D29" w:rsidTr="002C45AE">
        <w:trPr>
          <w:trHeight w:hRule="exact" w:val="664"/>
        </w:trPr>
        <w:tc>
          <w:tcPr>
            <w:tcW w:w="3369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  <w:r w:rsidRPr="00FB3D29">
              <w:rPr>
                <w:sz w:val="22"/>
                <w:szCs w:val="22"/>
              </w:rPr>
              <w:t>Date of appointment</w:t>
            </w:r>
            <w:r>
              <w:rPr>
                <w:sz w:val="22"/>
                <w:szCs w:val="22"/>
              </w:rPr>
              <w:t xml:space="preserve"> to current post</w:t>
            </w:r>
          </w:p>
        </w:tc>
        <w:tc>
          <w:tcPr>
            <w:tcW w:w="5873" w:type="dxa"/>
            <w:gridSpan w:val="2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</w:p>
        </w:tc>
      </w:tr>
      <w:tr w:rsidR="00BB4744" w:rsidRPr="00FB3D29" w:rsidTr="002C45AE">
        <w:trPr>
          <w:trHeight w:hRule="exact" w:val="844"/>
        </w:trPr>
        <w:tc>
          <w:tcPr>
            <w:tcW w:w="3369" w:type="dxa"/>
            <w:shd w:val="pct12" w:color="auto" w:fill="auto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  <w:r w:rsidRPr="00FB3D29">
              <w:rPr>
                <w:sz w:val="22"/>
                <w:szCs w:val="22"/>
              </w:rPr>
              <w:t>App</w:t>
            </w:r>
            <w:r>
              <w:rPr>
                <w:sz w:val="22"/>
                <w:szCs w:val="22"/>
              </w:rPr>
              <w:t>lication for promotion to grade</w:t>
            </w:r>
          </w:p>
        </w:tc>
        <w:tc>
          <w:tcPr>
            <w:tcW w:w="5873" w:type="dxa"/>
            <w:gridSpan w:val="2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</w:p>
        </w:tc>
      </w:tr>
      <w:tr w:rsidR="00D852AF" w:rsidRPr="00FB3D29" w:rsidTr="002C45AE">
        <w:trPr>
          <w:trHeight w:hRule="exact" w:val="1253"/>
        </w:trPr>
        <w:tc>
          <w:tcPr>
            <w:tcW w:w="8388" w:type="dxa"/>
            <w:gridSpan w:val="2"/>
            <w:shd w:val="pct12" w:color="auto" w:fill="auto"/>
            <w:vAlign w:val="center"/>
          </w:tcPr>
          <w:p w:rsidR="00242D4F" w:rsidRDefault="00D852AF" w:rsidP="0024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tick if you have applied for promotion in the last 12 months</w:t>
            </w:r>
            <w:r w:rsidR="00242D4F">
              <w:rPr>
                <w:sz w:val="22"/>
                <w:szCs w:val="22"/>
              </w:rPr>
              <w:t xml:space="preserve">.  </w:t>
            </w:r>
          </w:p>
          <w:p w:rsidR="00D852AF" w:rsidRPr="00FB3D29" w:rsidRDefault="00242D4F" w:rsidP="0024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Normally, your application will not be considered if you have applied for promotion the last 12 months, please speak to your HR Manager or Officer before completing your application </w:t>
            </w:r>
            <w:r w:rsidR="00D852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D852AF" w:rsidRPr="00FB3D29" w:rsidRDefault="00D852AF" w:rsidP="00D852AF">
            <w:pPr>
              <w:rPr>
                <w:sz w:val="22"/>
                <w:szCs w:val="22"/>
              </w:rPr>
            </w:pPr>
          </w:p>
        </w:tc>
      </w:tr>
    </w:tbl>
    <w:p w:rsidR="000650C6" w:rsidRDefault="000650C6">
      <w:pPr>
        <w:spacing w:before="0"/>
        <w:rPr>
          <w:b/>
        </w:rPr>
      </w:pPr>
    </w:p>
    <w:p w:rsidR="005D191B" w:rsidRDefault="005D191B">
      <w:pPr>
        <w:spacing w:before="0"/>
        <w:rPr>
          <w:b/>
        </w:rPr>
      </w:pPr>
    </w:p>
    <w:p w:rsidR="001812C0" w:rsidRDefault="001812C0">
      <w:pPr>
        <w:spacing w:before="0"/>
        <w:rPr>
          <w:b/>
        </w:rPr>
      </w:pPr>
      <w:r>
        <w:rPr>
          <w:b/>
        </w:rPr>
        <w:br w:type="page"/>
      </w:r>
    </w:p>
    <w:p w:rsidR="000650C6" w:rsidRPr="000650C6" w:rsidRDefault="000650C6">
      <w:pPr>
        <w:spacing w:before="0"/>
        <w:rPr>
          <w:b/>
        </w:rPr>
      </w:pPr>
      <w:r w:rsidRPr="000650C6">
        <w:rPr>
          <w:b/>
        </w:rPr>
        <w:lastRenderedPageBreak/>
        <w:t>Section 2: Promotion details</w:t>
      </w:r>
    </w:p>
    <w:p w:rsidR="000650C6" w:rsidRDefault="000650C6">
      <w:pPr>
        <w:spacing w:before="0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3685"/>
      </w:tblGrid>
      <w:tr w:rsidR="00087362" w:rsidRPr="00FB3D29" w:rsidTr="002C45AE">
        <w:trPr>
          <w:trHeight w:val="569"/>
        </w:trPr>
        <w:tc>
          <w:tcPr>
            <w:tcW w:w="9180" w:type="dxa"/>
            <w:gridSpan w:val="3"/>
            <w:tcBorders>
              <w:top w:val="single" w:sz="12" w:space="0" w:color="auto"/>
              <w:bottom w:val="nil"/>
            </w:tcBorders>
            <w:shd w:val="pct12" w:color="auto" w:fill="auto"/>
            <w:vAlign w:val="center"/>
          </w:tcPr>
          <w:p w:rsidR="00087362" w:rsidRDefault="00087362" w:rsidP="00CE329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criteria are split into routes and each rou</w:t>
            </w:r>
            <w:r w:rsidR="009E5F95">
              <w:rPr>
                <w:sz w:val="22"/>
                <w:szCs w:val="22"/>
              </w:rPr>
              <w:t>te is divided into two sections -</w:t>
            </w:r>
            <w:r>
              <w:rPr>
                <w:sz w:val="22"/>
                <w:szCs w:val="22"/>
              </w:rPr>
              <w:t xml:space="preserve"> A and B.  Please address</w:t>
            </w:r>
            <w:r w:rsidR="009E5F95">
              <w:rPr>
                <w:sz w:val="22"/>
                <w:szCs w:val="22"/>
              </w:rPr>
              <w:t xml:space="preserve"> all the criteria in section A </w:t>
            </w:r>
            <w:r>
              <w:rPr>
                <w:sz w:val="22"/>
                <w:szCs w:val="22"/>
              </w:rPr>
              <w:t xml:space="preserve">of your chosen route and select the required number </w:t>
            </w:r>
            <w:r w:rsidR="003610D5">
              <w:rPr>
                <w:sz w:val="22"/>
                <w:szCs w:val="22"/>
              </w:rPr>
              <w:t xml:space="preserve">of criteria </w:t>
            </w:r>
            <w:r>
              <w:rPr>
                <w:sz w:val="22"/>
                <w:szCs w:val="22"/>
              </w:rPr>
              <w:t>from section B.</w:t>
            </w:r>
          </w:p>
          <w:p w:rsidR="00087362" w:rsidRDefault="00087362" w:rsidP="00CE329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87362" w:rsidRDefault="00087362" w:rsidP="00CE329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tick which route you are applying for and state which criteria from section B you are evidencing.</w:t>
            </w:r>
          </w:p>
          <w:p w:rsidR="00087362" w:rsidRPr="00074BC6" w:rsidRDefault="00087362" w:rsidP="00CE329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87362" w:rsidRPr="0068604E" w:rsidRDefault="00087362" w:rsidP="00CE329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8604E">
              <w:rPr>
                <w:b/>
                <w:sz w:val="22"/>
                <w:szCs w:val="22"/>
              </w:rPr>
              <w:t>Example</w:t>
            </w:r>
          </w:p>
        </w:tc>
      </w:tr>
      <w:tr w:rsidR="008A7290" w:rsidRPr="00457ECB" w:rsidTr="002C45AE">
        <w:trPr>
          <w:trHeight w:val="340"/>
        </w:trPr>
        <w:tc>
          <w:tcPr>
            <w:tcW w:w="124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A7290" w:rsidRDefault="008A7290" w:rsidP="00CE329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A7290" w:rsidRPr="00B807C2" w:rsidRDefault="00B44CC8" w:rsidP="00CE32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Route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A7290" w:rsidRPr="00B807C2" w:rsidRDefault="00B44CC8" w:rsidP="00B44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B c</w:t>
            </w:r>
            <w:r w:rsidR="008A7290" w:rsidRPr="00B807C2">
              <w:rPr>
                <w:b/>
                <w:sz w:val="22"/>
                <w:szCs w:val="22"/>
              </w:rPr>
              <w:t>riteria</w:t>
            </w:r>
          </w:p>
        </w:tc>
      </w:tr>
      <w:tr w:rsidR="008A7290" w:rsidRPr="00457ECB" w:rsidTr="002C45AE">
        <w:trPr>
          <w:trHeight w:val="340"/>
        </w:trPr>
        <w:tc>
          <w:tcPr>
            <w:tcW w:w="124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8A7290" w:rsidRPr="00BA0314" w:rsidRDefault="008A7290" w:rsidP="00CE32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Grade 8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12" w:color="auto" w:fill="auto"/>
            <w:vAlign w:val="center"/>
          </w:tcPr>
          <w:p w:rsidR="008A7290" w:rsidRPr="00BA0314" w:rsidRDefault="00B44CC8" w:rsidP="00CE329B">
            <w:pPr>
              <w:rPr>
                <w:b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Excellence in Research and Innovation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12" w:color="auto" w:fill="auto"/>
            <w:vAlign w:val="center"/>
          </w:tcPr>
          <w:p w:rsidR="008A7290" w:rsidRPr="00B44CC8" w:rsidRDefault="00B44CC8" w:rsidP="00CE329B">
            <w:pPr>
              <w:rPr>
                <w:sz w:val="22"/>
                <w:szCs w:val="22"/>
              </w:rPr>
            </w:pPr>
            <w:r w:rsidRPr="00B44CC8">
              <w:rPr>
                <w:sz w:val="22"/>
                <w:szCs w:val="22"/>
              </w:rPr>
              <w:t>RIB2, RIB5, RIB6</w:t>
            </w:r>
          </w:p>
        </w:tc>
      </w:tr>
      <w:tr w:rsidR="00087362" w:rsidRPr="00457ECB" w:rsidTr="002C45AE">
        <w:trPr>
          <w:trHeight w:val="533"/>
        </w:trPr>
        <w:tc>
          <w:tcPr>
            <w:tcW w:w="9180" w:type="dxa"/>
            <w:gridSpan w:val="3"/>
            <w:tcBorders>
              <w:top w:val="nil"/>
              <w:bottom w:val="single" w:sz="12" w:space="0" w:color="auto"/>
            </w:tcBorders>
            <w:shd w:val="pct12" w:color="auto" w:fill="auto"/>
          </w:tcPr>
          <w:p w:rsidR="00087362" w:rsidRPr="00B807C2" w:rsidRDefault="00087362" w:rsidP="00CE329B">
            <w:pPr>
              <w:rPr>
                <w:b/>
                <w:sz w:val="22"/>
                <w:szCs w:val="22"/>
              </w:rPr>
            </w:pPr>
          </w:p>
        </w:tc>
      </w:tr>
      <w:tr w:rsidR="003C61C1" w:rsidRPr="00457ECB" w:rsidTr="00655BDF">
        <w:trPr>
          <w:trHeight w:val="245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C1" w:rsidRDefault="003C61C1" w:rsidP="00097D7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C1" w:rsidRPr="00B807C2" w:rsidRDefault="003C61C1" w:rsidP="00097D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Route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1C1" w:rsidRPr="00B807C2" w:rsidRDefault="00B44CC8" w:rsidP="00097D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B c</w:t>
            </w:r>
            <w:r w:rsidRPr="00B807C2">
              <w:rPr>
                <w:b/>
                <w:sz w:val="22"/>
                <w:szCs w:val="22"/>
              </w:rPr>
              <w:t>riteria</w:t>
            </w:r>
          </w:p>
        </w:tc>
      </w:tr>
      <w:tr w:rsidR="00087362" w:rsidRPr="00457ECB" w:rsidTr="00655BDF">
        <w:trPr>
          <w:trHeight w:val="340"/>
        </w:trPr>
        <w:tc>
          <w:tcPr>
            <w:tcW w:w="12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87362" w:rsidRDefault="00087362" w:rsidP="00BA0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7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7362" w:rsidRPr="003C61C1" w:rsidRDefault="00BC092E" w:rsidP="00D31652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Excellence in Research and Innovation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87362" w:rsidRPr="003C61C1" w:rsidRDefault="00087362" w:rsidP="00D31652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8A7290" w:rsidRPr="00457ECB" w:rsidTr="00655BDF">
        <w:trPr>
          <w:trHeight w:val="340"/>
        </w:trPr>
        <w:tc>
          <w:tcPr>
            <w:tcW w:w="1242" w:type="dxa"/>
            <w:vMerge/>
            <w:tcBorders>
              <w:right w:val="single" w:sz="12" w:space="0" w:color="auto"/>
            </w:tcBorders>
          </w:tcPr>
          <w:p w:rsidR="008A7290" w:rsidRDefault="008A7290" w:rsidP="00BA031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290" w:rsidRPr="003C61C1" w:rsidRDefault="00BC092E" w:rsidP="00D31652">
            <w:pPr>
              <w:rPr>
                <w:rStyle w:val="CommentReference"/>
                <w:sz w:val="22"/>
                <w:szCs w:val="22"/>
              </w:rPr>
            </w:pPr>
            <w:r w:rsidRPr="003C61C1">
              <w:rPr>
                <w:rStyle w:val="CommentReference"/>
                <w:sz w:val="22"/>
                <w:szCs w:val="22"/>
              </w:rPr>
              <w:t>Excellence in Student Education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7290" w:rsidRPr="003C61C1" w:rsidRDefault="008A7290" w:rsidP="00D31652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3C61C1" w:rsidRPr="00457ECB" w:rsidTr="00655BDF">
        <w:trPr>
          <w:trHeight w:val="340"/>
        </w:trPr>
        <w:tc>
          <w:tcPr>
            <w:tcW w:w="12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C61C1" w:rsidRDefault="003C61C1" w:rsidP="00BA0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8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C61C1" w:rsidRPr="003C61C1" w:rsidRDefault="00B44CC8" w:rsidP="00D31652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Excellence in Research and Innovation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C61C1" w:rsidRPr="003C61C1" w:rsidRDefault="003C61C1" w:rsidP="00D31652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8A7290" w:rsidRPr="00457ECB" w:rsidTr="00655BDF">
        <w:trPr>
          <w:trHeight w:val="340"/>
        </w:trPr>
        <w:tc>
          <w:tcPr>
            <w:tcW w:w="1242" w:type="dxa"/>
            <w:vMerge/>
            <w:tcBorders>
              <w:right w:val="single" w:sz="12" w:space="0" w:color="auto"/>
            </w:tcBorders>
          </w:tcPr>
          <w:p w:rsidR="008A7290" w:rsidRDefault="008A7290" w:rsidP="00BA031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7290" w:rsidRPr="003C61C1" w:rsidRDefault="008A7290" w:rsidP="00D31652">
            <w:pPr>
              <w:rPr>
                <w:rStyle w:val="CommentReference"/>
                <w:sz w:val="22"/>
                <w:szCs w:val="22"/>
              </w:rPr>
            </w:pPr>
            <w:r w:rsidRPr="003C61C1">
              <w:rPr>
                <w:rStyle w:val="CommentReference"/>
                <w:sz w:val="22"/>
                <w:szCs w:val="22"/>
              </w:rPr>
              <w:t>Excellence in Student Education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7290" w:rsidRPr="003C61C1" w:rsidRDefault="008A7290" w:rsidP="00D31652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B44CC8" w:rsidRPr="00457ECB" w:rsidTr="00655BDF">
        <w:trPr>
          <w:trHeight w:val="340"/>
        </w:trPr>
        <w:tc>
          <w:tcPr>
            <w:tcW w:w="12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4CC8" w:rsidRDefault="00B44CC8" w:rsidP="00BA0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9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4CC8" w:rsidRPr="003C61C1" w:rsidRDefault="00B44CC8" w:rsidP="00D31652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Excellence in Research and Innovation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4CC8" w:rsidRPr="003C61C1" w:rsidRDefault="00B44CC8" w:rsidP="00D31652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B44CC8" w:rsidRPr="00457ECB" w:rsidTr="00655BDF">
        <w:trPr>
          <w:trHeight w:val="340"/>
        </w:trPr>
        <w:tc>
          <w:tcPr>
            <w:tcW w:w="1242" w:type="dxa"/>
            <w:vMerge/>
            <w:tcBorders>
              <w:right w:val="single" w:sz="12" w:space="0" w:color="auto"/>
            </w:tcBorders>
          </w:tcPr>
          <w:p w:rsidR="00B44CC8" w:rsidRDefault="00B44CC8" w:rsidP="00BA031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4CC8" w:rsidRPr="003C61C1" w:rsidRDefault="00B44CC8" w:rsidP="00D31652">
            <w:pPr>
              <w:rPr>
                <w:rStyle w:val="CommentReference"/>
                <w:sz w:val="22"/>
                <w:szCs w:val="22"/>
              </w:rPr>
            </w:pPr>
            <w:r w:rsidRPr="003C61C1">
              <w:rPr>
                <w:rStyle w:val="CommentReference"/>
                <w:sz w:val="22"/>
                <w:szCs w:val="22"/>
              </w:rPr>
              <w:t>Excellence in Student Education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4CC8" w:rsidRPr="003C61C1" w:rsidRDefault="00B44CC8" w:rsidP="00D31652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B44CC8" w:rsidRPr="00457ECB" w:rsidTr="00655BDF">
        <w:trPr>
          <w:trHeight w:val="340"/>
        </w:trPr>
        <w:tc>
          <w:tcPr>
            <w:tcW w:w="12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4CC8" w:rsidRDefault="00B44CC8" w:rsidP="00795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10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4CC8" w:rsidRPr="003C61C1" w:rsidRDefault="00B44CC8" w:rsidP="00D31652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Excellence in Research and Innovation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4CC8" w:rsidRPr="003C61C1" w:rsidRDefault="00B44CC8" w:rsidP="00D31652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B44CC8" w:rsidRPr="00457ECB" w:rsidTr="00655BDF">
        <w:trPr>
          <w:trHeight w:val="340"/>
        </w:trPr>
        <w:tc>
          <w:tcPr>
            <w:tcW w:w="1242" w:type="dxa"/>
            <w:vMerge/>
            <w:tcBorders>
              <w:right w:val="single" w:sz="12" w:space="0" w:color="auto"/>
            </w:tcBorders>
          </w:tcPr>
          <w:p w:rsidR="00B44CC8" w:rsidRDefault="00B44CC8" w:rsidP="00795A4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4CC8" w:rsidRPr="003C61C1" w:rsidRDefault="00B44CC8" w:rsidP="00D31652">
            <w:pPr>
              <w:rPr>
                <w:rStyle w:val="CommentReference"/>
                <w:sz w:val="22"/>
                <w:szCs w:val="22"/>
              </w:rPr>
            </w:pPr>
            <w:r w:rsidRPr="003C61C1">
              <w:rPr>
                <w:rStyle w:val="CommentReference"/>
                <w:sz w:val="22"/>
                <w:szCs w:val="22"/>
              </w:rPr>
              <w:t>Excellence in Student Education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4CC8" w:rsidRPr="003C61C1" w:rsidRDefault="00B44CC8" w:rsidP="00D31652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B44CC8" w:rsidRPr="00457ECB" w:rsidTr="00655BDF">
        <w:trPr>
          <w:trHeight w:val="340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4CC8" w:rsidRDefault="00B44CC8" w:rsidP="00795A4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4CC8" w:rsidRPr="003C61C1" w:rsidRDefault="00B44CC8" w:rsidP="00D31652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Excellence in Academic Leadership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4CC8" w:rsidRPr="003C61C1" w:rsidRDefault="00B44CC8" w:rsidP="00D31652">
            <w:pPr>
              <w:rPr>
                <w:rStyle w:val="CommentReference"/>
                <w:sz w:val="22"/>
                <w:szCs w:val="22"/>
              </w:rPr>
            </w:pPr>
          </w:p>
        </w:tc>
      </w:tr>
    </w:tbl>
    <w:p w:rsidR="00A5365A" w:rsidRDefault="00A5365A" w:rsidP="00E274B9">
      <w:pPr>
        <w:spacing w:before="0"/>
        <w:rPr>
          <w:b/>
          <w:sz w:val="22"/>
          <w:szCs w:val="22"/>
        </w:rPr>
      </w:pPr>
    </w:p>
    <w:p w:rsidR="009D1B37" w:rsidRDefault="009D1B37" w:rsidP="00742A6D">
      <w:pPr>
        <w:spacing w:before="0"/>
        <w:rPr>
          <w:b/>
        </w:rPr>
      </w:pPr>
      <w:r>
        <w:rPr>
          <w:b/>
        </w:rPr>
        <w:t>Section 3</w:t>
      </w:r>
      <w:r w:rsidRPr="000650C6">
        <w:rPr>
          <w:b/>
        </w:rPr>
        <w:t xml:space="preserve">: </w:t>
      </w:r>
      <w:r>
        <w:rPr>
          <w:b/>
        </w:rPr>
        <w:t>Principal outputs</w:t>
      </w:r>
    </w:p>
    <w:p w:rsidR="00742A6D" w:rsidRPr="000650C6" w:rsidRDefault="00742A6D" w:rsidP="00742A6D">
      <w:pPr>
        <w:spacing w:before="0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9D1B37" w:rsidRPr="00FB3D29" w:rsidTr="002C45AE">
        <w:trPr>
          <w:trHeight w:hRule="exact" w:val="2505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D1B37" w:rsidRDefault="009D1B37" w:rsidP="00E542CF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identify key publications (or other forms of recognised outputs) as your principal </w:t>
            </w:r>
            <w:r w:rsidR="003C75C5">
              <w:rPr>
                <w:bCs/>
                <w:sz w:val="22"/>
                <w:szCs w:val="22"/>
              </w:rPr>
              <w:t xml:space="preserve">outputs.  </w:t>
            </w:r>
            <w:r w:rsidR="003C75C5" w:rsidRPr="003C75C5">
              <w:rPr>
                <w:bCs/>
                <w:sz w:val="22"/>
                <w:szCs w:val="22"/>
              </w:rPr>
              <w:t>Individuals who are applying under Excellence in Student Education</w:t>
            </w:r>
            <w:r w:rsidR="00DF430B">
              <w:rPr>
                <w:bCs/>
                <w:sz w:val="22"/>
                <w:szCs w:val="22"/>
              </w:rPr>
              <w:t xml:space="preserve"> route</w:t>
            </w:r>
            <w:r w:rsidR="003C75C5" w:rsidRPr="003C75C5">
              <w:rPr>
                <w:bCs/>
                <w:sz w:val="22"/>
                <w:szCs w:val="22"/>
              </w:rPr>
              <w:t xml:space="preserve"> should refer to the relevant guidance document and review the context for criterion SEA2.</w:t>
            </w:r>
          </w:p>
          <w:p w:rsidR="009D1B37" w:rsidRPr="00F14DA6" w:rsidRDefault="009D1B37" w:rsidP="009D1B37">
            <w:pPr>
              <w:pStyle w:val="ListParagraph"/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EC4BCD">
              <w:rPr>
                <w:b/>
                <w:bCs/>
                <w:sz w:val="22"/>
                <w:szCs w:val="22"/>
              </w:rPr>
              <w:t>For promotion to Grade 7</w:t>
            </w:r>
            <w:r w:rsidRPr="00F14DA6">
              <w:rPr>
                <w:bCs/>
                <w:sz w:val="22"/>
                <w:szCs w:val="22"/>
              </w:rPr>
              <w:t xml:space="preserve">, please list </w:t>
            </w:r>
            <w:r w:rsidRPr="003C75C5">
              <w:rPr>
                <w:b/>
                <w:bCs/>
                <w:sz w:val="22"/>
                <w:szCs w:val="22"/>
              </w:rPr>
              <w:t>up to</w:t>
            </w:r>
            <w:r w:rsidRPr="00F14DA6">
              <w:rPr>
                <w:bCs/>
                <w:sz w:val="22"/>
                <w:szCs w:val="22"/>
              </w:rPr>
              <w:t xml:space="preserve"> </w:t>
            </w:r>
            <w:r w:rsidRPr="00F14DA6">
              <w:rPr>
                <w:b/>
                <w:sz w:val="22"/>
                <w:szCs w:val="22"/>
              </w:rPr>
              <w:t>4</w:t>
            </w:r>
            <w:r w:rsidRPr="00F14DA6">
              <w:rPr>
                <w:bCs/>
                <w:sz w:val="22"/>
                <w:szCs w:val="22"/>
              </w:rPr>
              <w:t xml:space="preserve"> principal </w:t>
            </w:r>
            <w:r w:rsidR="003C75C5">
              <w:rPr>
                <w:bCs/>
                <w:sz w:val="22"/>
                <w:szCs w:val="22"/>
              </w:rPr>
              <w:t>outputs</w:t>
            </w:r>
          </w:p>
          <w:p w:rsidR="009D1B37" w:rsidRPr="00F14DA6" w:rsidRDefault="009D1B37" w:rsidP="009D1B37">
            <w:pPr>
              <w:pStyle w:val="ListParagraph"/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EC4BCD">
              <w:rPr>
                <w:b/>
                <w:bCs/>
                <w:sz w:val="22"/>
                <w:szCs w:val="22"/>
              </w:rPr>
              <w:t>For promotion to Grade 8 and 9</w:t>
            </w:r>
            <w:r w:rsidRPr="00F14DA6">
              <w:rPr>
                <w:bCs/>
                <w:sz w:val="22"/>
                <w:szCs w:val="22"/>
              </w:rPr>
              <w:t xml:space="preserve">, please list </w:t>
            </w:r>
            <w:r w:rsidRPr="003C75C5">
              <w:rPr>
                <w:b/>
                <w:bCs/>
                <w:sz w:val="22"/>
                <w:szCs w:val="22"/>
              </w:rPr>
              <w:t>up to</w:t>
            </w:r>
            <w:r w:rsidRPr="00F14DA6">
              <w:rPr>
                <w:bCs/>
                <w:sz w:val="22"/>
                <w:szCs w:val="22"/>
              </w:rPr>
              <w:t xml:space="preserve"> </w:t>
            </w:r>
            <w:r w:rsidRPr="00F14DA6">
              <w:rPr>
                <w:b/>
                <w:sz w:val="22"/>
                <w:szCs w:val="22"/>
              </w:rPr>
              <w:t>7</w:t>
            </w:r>
            <w:r w:rsidRPr="00F14DA6">
              <w:rPr>
                <w:bCs/>
                <w:sz w:val="22"/>
                <w:szCs w:val="22"/>
              </w:rPr>
              <w:t xml:space="preserve"> principal </w:t>
            </w:r>
            <w:r w:rsidR="003C75C5">
              <w:rPr>
                <w:bCs/>
                <w:sz w:val="22"/>
                <w:szCs w:val="22"/>
              </w:rPr>
              <w:t>outputs</w:t>
            </w:r>
          </w:p>
          <w:p w:rsidR="003C75C5" w:rsidRDefault="009D1B37" w:rsidP="00343034">
            <w:pPr>
              <w:pStyle w:val="ListParagraph"/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9D1B37">
              <w:rPr>
                <w:b/>
                <w:bCs/>
                <w:sz w:val="22"/>
                <w:szCs w:val="22"/>
              </w:rPr>
              <w:t>For promotion to Grade 10</w:t>
            </w:r>
            <w:r w:rsidRPr="009D1B37">
              <w:rPr>
                <w:bCs/>
                <w:sz w:val="22"/>
                <w:szCs w:val="22"/>
              </w:rPr>
              <w:t xml:space="preserve">, please list </w:t>
            </w:r>
            <w:r w:rsidRPr="003C75C5">
              <w:rPr>
                <w:b/>
                <w:bCs/>
                <w:sz w:val="22"/>
                <w:szCs w:val="22"/>
              </w:rPr>
              <w:t>up to</w:t>
            </w:r>
            <w:r w:rsidRPr="009D1B37">
              <w:rPr>
                <w:bCs/>
                <w:sz w:val="22"/>
                <w:szCs w:val="22"/>
              </w:rPr>
              <w:t xml:space="preserve"> </w:t>
            </w:r>
            <w:r w:rsidRPr="009D1B37">
              <w:rPr>
                <w:b/>
                <w:sz w:val="22"/>
                <w:szCs w:val="22"/>
              </w:rPr>
              <w:t>10</w:t>
            </w:r>
            <w:r w:rsidRPr="009D1B37">
              <w:rPr>
                <w:bCs/>
                <w:sz w:val="22"/>
                <w:szCs w:val="22"/>
              </w:rPr>
              <w:t xml:space="preserve"> principal </w:t>
            </w:r>
            <w:r w:rsidR="003C75C5">
              <w:rPr>
                <w:bCs/>
                <w:sz w:val="22"/>
                <w:szCs w:val="22"/>
              </w:rPr>
              <w:t>outputs</w:t>
            </w:r>
            <w:r w:rsidRPr="009D1B37">
              <w:rPr>
                <w:bCs/>
                <w:sz w:val="22"/>
                <w:szCs w:val="22"/>
              </w:rPr>
              <w:t xml:space="preserve">. </w:t>
            </w:r>
          </w:p>
          <w:p w:rsidR="009D1B37" w:rsidRPr="003C75C5" w:rsidRDefault="009D1B37" w:rsidP="003C75C5">
            <w:pPr>
              <w:ind w:left="1080"/>
              <w:rPr>
                <w:bCs/>
                <w:sz w:val="22"/>
                <w:szCs w:val="22"/>
              </w:rPr>
            </w:pPr>
            <w:r w:rsidRPr="003C75C5">
              <w:rPr>
                <w:bCs/>
                <w:sz w:val="22"/>
                <w:szCs w:val="22"/>
              </w:rPr>
              <w:t>Listed publications may be requested to support your application.</w:t>
            </w:r>
          </w:p>
          <w:p w:rsidR="009D1B37" w:rsidRDefault="003C75C5" w:rsidP="009D1B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Where appropriate, p</w:t>
            </w:r>
            <w:r w:rsidR="009D1B37" w:rsidRPr="009D1B37">
              <w:rPr>
                <w:bCs/>
                <w:sz w:val="22"/>
                <w:szCs w:val="22"/>
              </w:rPr>
              <w:t>lease indicate where you are the principal author.</w:t>
            </w:r>
          </w:p>
          <w:p w:rsidR="00FB7590" w:rsidRPr="00BD57CE" w:rsidRDefault="00FB7590" w:rsidP="009D1B37">
            <w:pPr>
              <w:rPr>
                <w:b/>
                <w:bCs/>
                <w:sz w:val="22"/>
                <w:szCs w:val="22"/>
              </w:rPr>
            </w:pPr>
            <w:r w:rsidRPr="00EC7A35">
              <w:rPr>
                <w:bCs/>
                <w:sz w:val="18"/>
                <w:szCs w:val="18"/>
              </w:rPr>
              <w:t>Note: cells will expand as you type</w:t>
            </w:r>
            <w:r w:rsidRPr="00EC7A35">
              <w:rPr>
                <w:sz w:val="18"/>
                <w:szCs w:val="18"/>
              </w:rPr>
              <w:t>.</w:t>
            </w:r>
          </w:p>
        </w:tc>
      </w:tr>
      <w:tr w:rsidR="009D1B37" w:rsidRPr="00FB3D29" w:rsidTr="00742A6D">
        <w:trPr>
          <w:trHeight w:val="2471"/>
        </w:trPr>
        <w:tc>
          <w:tcPr>
            <w:tcW w:w="9242" w:type="dxa"/>
            <w:tcBorders>
              <w:top w:val="single" w:sz="12" w:space="0" w:color="auto"/>
              <w:bottom w:val="single" w:sz="12" w:space="0" w:color="auto"/>
            </w:tcBorders>
          </w:tcPr>
          <w:p w:rsidR="006B6ADD" w:rsidRPr="00910EE6" w:rsidRDefault="006B6ADD" w:rsidP="009D1B37">
            <w:pPr>
              <w:rPr>
                <w:bCs/>
                <w:sz w:val="22"/>
                <w:szCs w:val="22"/>
              </w:rPr>
            </w:pPr>
          </w:p>
        </w:tc>
      </w:tr>
    </w:tbl>
    <w:p w:rsidR="0060312A" w:rsidRDefault="009D1B37" w:rsidP="00742A6D">
      <w:pPr>
        <w:spacing w:before="0"/>
        <w:rPr>
          <w:b/>
        </w:rPr>
      </w:pPr>
      <w:r>
        <w:rPr>
          <w:b/>
        </w:rPr>
        <w:lastRenderedPageBreak/>
        <w:t>Section 4</w:t>
      </w:r>
      <w:r w:rsidR="0060312A" w:rsidRPr="000650C6">
        <w:rPr>
          <w:b/>
        </w:rPr>
        <w:t xml:space="preserve">: </w:t>
      </w:r>
      <w:r w:rsidR="0060312A">
        <w:rPr>
          <w:b/>
        </w:rPr>
        <w:t>Evidence</w:t>
      </w:r>
      <w:r w:rsidR="00E07F93">
        <w:rPr>
          <w:b/>
        </w:rPr>
        <w:t xml:space="preserve"> summary</w:t>
      </w:r>
    </w:p>
    <w:p w:rsidR="00742A6D" w:rsidRPr="000650C6" w:rsidRDefault="00742A6D" w:rsidP="00742A6D">
      <w:pPr>
        <w:spacing w:before="0"/>
        <w:rPr>
          <w:b/>
        </w:rPr>
      </w:pPr>
    </w:p>
    <w:tbl>
      <w:tblPr>
        <w:tblStyle w:val="TableGrid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242"/>
      </w:tblGrid>
      <w:tr w:rsidR="0060312A" w:rsidTr="002C45AE">
        <w:trPr>
          <w:trHeight w:val="2242"/>
        </w:trPr>
        <w:tc>
          <w:tcPr>
            <w:tcW w:w="9242" w:type="dxa"/>
            <w:shd w:val="pct12" w:color="auto" w:fill="auto"/>
          </w:tcPr>
          <w:p w:rsidR="003610D5" w:rsidRDefault="003610D5" w:rsidP="0036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space to describe how you meet the criteria that you are addressing. </w:t>
            </w:r>
            <w:r w:rsidRPr="00203637">
              <w:rPr>
                <w:sz w:val="22"/>
                <w:szCs w:val="22"/>
              </w:rPr>
              <w:t>You can use evidence from your previous roles at the University and from those external to the University</w:t>
            </w:r>
            <w:r>
              <w:rPr>
                <w:sz w:val="22"/>
                <w:szCs w:val="22"/>
              </w:rPr>
              <w:t>.</w:t>
            </w:r>
          </w:p>
          <w:p w:rsidR="003610D5" w:rsidRDefault="003610D5" w:rsidP="0036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evidence for all the criteria in section A and for your chosen criteria in section B. You may find it easier to have each of the criteria as a heading and provide your evidence underneath each one. Your evidence can </w:t>
            </w:r>
            <w:r w:rsidR="00712E0E">
              <w:rPr>
                <w:sz w:val="22"/>
                <w:szCs w:val="22"/>
              </w:rPr>
              <w:t>demonstrate</w:t>
            </w:r>
            <w:r>
              <w:rPr>
                <w:sz w:val="22"/>
                <w:szCs w:val="22"/>
              </w:rPr>
              <w:t xml:space="preserve"> more than one </w:t>
            </w:r>
            <w:r w:rsidR="00712E0E">
              <w:rPr>
                <w:sz w:val="22"/>
                <w:szCs w:val="22"/>
              </w:rPr>
              <w:t>criterion</w:t>
            </w:r>
            <w:r>
              <w:rPr>
                <w:sz w:val="22"/>
                <w:szCs w:val="22"/>
              </w:rPr>
              <w:t xml:space="preserve"> and if you wish to combine two or more criteria and address these with a single answer please specify this.</w:t>
            </w:r>
          </w:p>
          <w:p w:rsidR="00B626A0" w:rsidRPr="00B626A0" w:rsidRDefault="003610D5" w:rsidP="0036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limit your evidence to 6 sides of A4 (no more than 4000 words).</w:t>
            </w:r>
          </w:p>
        </w:tc>
      </w:tr>
    </w:tbl>
    <w:p w:rsidR="004D44EB" w:rsidRDefault="004D44EB">
      <w:pPr>
        <w:spacing w:before="0"/>
        <w:rPr>
          <w:sz w:val="18"/>
          <w:szCs w:val="18"/>
        </w:rPr>
      </w:pPr>
    </w:p>
    <w:p w:rsidR="00B24B05" w:rsidRPr="00B24B05" w:rsidRDefault="00B24B05">
      <w:pPr>
        <w:spacing w:before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E07F93" w:rsidTr="002C45AE">
        <w:tc>
          <w:tcPr>
            <w:tcW w:w="9288" w:type="dxa"/>
            <w:shd w:val="pct12" w:color="auto" w:fill="auto"/>
          </w:tcPr>
          <w:p w:rsidR="00E07F93" w:rsidRDefault="00E07F93" w:rsidP="00B24B05">
            <w:pPr>
              <w:rPr>
                <w:b/>
                <w:sz w:val="22"/>
                <w:szCs w:val="22"/>
              </w:rPr>
            </w:pPr>
            <w:r w:rsidRPr="004D44EB">
              <w:rPr>
                <w:b/>
                <w:sz w:val="22"/>
                <w:szCs w:val="22"/>
              </w:rPr>
              <w:t>Evidence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07F93" w:rsidRDefault="00E07F93" w:rsidP="00B24B05">
            <w:pPr>
              <w:spacing w:before="0"/>
              <w:rPr>
                <w:sz w:val="22"/>
                <w:szCs w:val="22"/>
              </w:rPr>
            </w:pPr>
            <w:r w:rsidRPr="00EC7A35">
              <w:rPr>
                <w:bCs/>
                <w:sz w:val="18"/>
                <w:szCs w:val="18"/>
              </w:rPr>
              <w:t>Note: cells will expand as you type</w:t>
            </w:r>
            <w:r w:rsidRPr="00EC7A35">
              <w:rPr>
                <w:sz w:val="18"/>
                <w:szCs w:val="18"/>
              </w:rPr>
              <w:t>.</w:t>
            </w:r>
          </w:p>
        </w:tc>
      </w:tr>
      <w:tr w:rsidR="00E07F93" w:rsidTr="00742A6D">
        <w:trPr>
          <w:trHeight w:val="1973"/>
        </w:trPr>
        <w:tc>
          <w:tcPr>
            <w:tcW w:w="9288" w:type="dxa"/>
          </w:tcPr>
          <w:p w:rsidR="00E07F93" w:rsidRDefault="00E07F93" w:rsidP="00E12A6D">
            <w:pPr>
              <w:pStyle w:val="ListParagraph"/>
              <w:spacing w:before="0"/>
              <w:ind w:left="72"/>
              <w:rPr>
                <w:sz w:val="22"/>
                <w:szCs w:val="22"/>
              </w:rPr>
            </w:pPr>
          </w:p>
          <w:p w:rsidR="00BC092E" w:rsidRPr="00B13943" w:rsidRDefault="00BC092E" w:rsidP="00BC092E">
            <w:pPr>
              <w:pStyle w:val="ListParagraph"/>
              <w:spacing w:before="0"/>
              <w:ind w:left="72"/>
              <w:rPr>
                <w:sz w:val="22"/>
                <w:szCs w:val="22"/>
              </w:rPr>
            </w:pPr>
          </w:p>
        </w:tc>
      </w:tr>
    </w:tbl>
    <w:p w:rsidR="00B26399" w:rsidRDefault="00B26399" w:rsidP="0019016E">
      <w:pPr>
        <w:spacing w:before="0"/>
        <w:rPr>
          <w:b/>
          <w:bCs/>
        </w:rPr>
      </w:pPr>
    </w:p>
    <w:p w:rsidR="00990E4B" w:rsidRDefault="009D1B37" w:rsidP="00742A6D">
      <w:pPr>
        <w:spacing w:before="0"/>
        <w:rPr>
          <w:b/>
        </w:rPr>
      </w:pPr>
      <w:r>
        <w:rPr>
          <w:b/>
          <w:bCs/>
        </w:rPr>
        <w:t>Section 5</w:t>
      </w:r>
      <w:r w:rsidR="00990E4B" w:rsidRPr="00990E4B">
        <w:rPr>
          <w:b/>
          <w:bCs/>
        </w:rPr>
        <w:t xml:space="preserve">: </w:t>
      </w:r>
      <w:r w:rsidR="00B430C9">
        <w:rPr>
          <w:b/>
        </w:rPr>
        <w:t>Personal circumstances s</w:t>
      </w:r>
      <w:r w:rsidR="00990E4B" w:rsidRPr="00990E4B">
        <w:rPr>
          <w:b/>
        </w:rPr>
        <w:t>tatement</w:t>
      </w:r>
    </w:p>
    <w:p w:rsidR="00742A6D" w:rsidRPr="00990E4B" w:rsidRDefault="00742A6D" w:rsidP="00742A6D">
      <w:pPr>
        <w:spacing w:before="0"/>
        <w:rPr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990E4B" w:rsidTr="002C45AE">
        <w:trPr>
          <w:trHeight w:val="2261"/>
        </w:trPr>
        <w:tc>
          <w:tcPr>
            <w:tcW w:w="9242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637C28" w:rsidRDefault="00637C28" w:rsidP="00C07B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there are any circumstances that have impacted on your work and you would like the panel to take these into consideration, p</w:t>
            </w:r>
            <w:r w:rsidR="00C07B8E" w:rsidRPr="00706A89">
              <w:rPr>
                <w:sz w:val="22"/>
                <w:szCs w:val="22"/>
              </w:rPr>
              <w:t xml:space="preserve">lease </w:t>
            </w:r>
            <w:r w:rsidR="00BC092E">
              <w:rPr>
                <w:sz w:val="22"/>
                <w:szCs w:val="22"/>
              </w:rPr>
              <w:t>provide brief details</w:t>
            </w:r>
            <w:r>
              <w:rPr>
                <w:sz w:val="22"/>
                <w:szCs w:val="22"/>
              </w:rPr>
              <w:t xml:space="preserve"> below </w:t>
            </w:r>
            <w:r w:rsidR="00BC092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including dates).</w:t>
            </w:r>
          </w:p>
          <w:p w:rsidR="00637C28" w:rsidRDefault="00637C28" w:rsidP="00C07B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  <w:p w:rsidR="00C07B8E" w:rsidRPr="00E55E7F" w:rsidRDefault="00C07B8E" w:rsidP="00C07B8E">
            <w:pP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E55E7F">
              <w:rPr>
                <w:color w:val="000000"/>
                <w:sz w:val="22"/>
                <w:szCs w:val="22"/>
              </w:rPr>
              <w:t>Examples of personal circumstances could include:</w:t>
            </w:r>
          </w:p>
          <w:p w:rsidR="00C07B8E" w:rsidRPr="00E55E7F" w:rsidRDefault="00C07B8E" w:rsidP="00C07B8E">
            <w:pPr>
              <w:pStyle w:val="ListParagraph"/>
              <w:numPr>
                <w:ilvl w:val="0"/>
                <w:numId w:val="31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E55E7F">
              <w:rPr>
                <w:color w:val="000000"/>
                <w:sz w:val="22"/>
                <w:szCs w:val="22"/>
              </w:rPr>
              <w:t>Career break</w:t>
            </w:r>
          </w:p>
          <w:p w:rsidR="00C07B8E" w:rsidRPr="00E55E7F" w:rsidRDefault="00C07B8E" w:rsidP="00C07B8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55E7F">
              <w:rPr>
                <w:color w:val="000000"/>
                <w:sz w:val="22"/>
                <w:szCs w:val="22"/>
              </w:rPr>
              <w:t>Secondments to external organisations</w:t>
            </w:r>
          </w:p>
          <w:p w:rsidR="00C07B8E" w:rsidRPr="00E55E7F" w:rsidRDefault="00C07B8E" w:rsidP="00C07B8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55E7F">
              <w:rPr>
                <w:color w:val="000000"/>
                <w:sz w:val="22"/>
                <w:szCs w:val="22"/>
              </w:rPr>
              <w:t>Period</w:t>
            </w:r>
            <w:r>
              <w:rPr>
                <w:color w:val="000000"/>
                <w:sz w:val="22"/>
                <w:szCs w:val="22"/>
              </w:rPr>
              <w:t>(</w:t>
            </w:r>
            <w:r w:rsidRPr="00E55E7F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55E7F">
              <w:rPr>
                <w:color w:val="000000"/>
                <w:sz w:val="22"/>
                <w:szCs w:val="22"/>
              </w:rPr>
              <w:t xml:space="preserve"> of </w:t>
            </w:r>
            <w:r w:rsidR="00BC092E">
              <w:rPr>
                <w:color w:val="000000"/>
                <w:sz w:val="22"/>
                <w:szCs w:val="22"/>
              </w:rPr>
              <w:t xml:space="preserve">reduced </w:t>
            </w:r>
            <w:proofErr w:type="spellStart"/>
            <w:r w:rsidR="00BC092E">
              <w:rPr>
                <w:color w:val="000000"/>
                <w:sz w:val="22"/>
                <w:szCs w:val="22"/>
              </w:rPr>
              <w:t>fte</w:t>
            </w:r>
            <w:proofErr w:type="spellEnd"/>
            <w:r w:rsidRPr="00E55E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or flexible </w:t>
            </w:r>
            <w:r w:rsidRPr="00E55E7F">
              <w:rPr>
                <w:color w:val="000000"/>
                <w:sz w:val="22"/>
                <w:szCs w:val="22"/>
              </w:rPr>
              <w:t xml:space="preserve">working </w:t>
            </w:r>
          </w:p>
          <w:p w:rsidR="00C07B8E" w:rsidRPr="00E55E7F" w:rsidRDefault="00C07B8E" w:rsidP="00C07B8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55E7F">
              <w:rPr>
                <w:color w:val="000000"/>
                <w:sz w:val="22"/>
                <w:szCs w:val="22"/>
              </w:rPr>
              <w:t>Carer (to dependent, family member or partner)</w:t>
            </w:r>
          </w:p>
          <w:p w:rsidR="00C07B8E" w:rsidRPr="00E55E7F" w:rsidRDefault="00C07B8E" w:rsidP="00C07B8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55E7F">
              <w:rPr>
                <w:color w:val="000000"/>
                <w:sz w:val="22"/>
                <w:szCs w:val="22"/>
              </w:rPr>
              <w:t>Disability, temporary or permanent</w:t>
            </w:r>
            <w:r w:rsidRPr="00585727">
              <w:rPr>
                <w:color w:val="000000"/>
                <w:sz w:val="22"/>
                <w:szCs w:val="22"/>
              </w:rPr>
              <w:t xml:space="preserve"> </w:t>
            </w:r>
          </w:p>
          <w:p w:rsidR="00C07B8E" w:rsidRPr="006905F8" w:rsidRDefault="00C07B8E" w:rsidP="00C07B8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05F8">
              <w:rPr>
                <w:color w:val="000000"/>
                <w:sz w:val="22"/>
                <w:szCs w:val="22"/>
              </w:rPr>
              <w:t>Absence(s) due to health or injury</w:t>
            </w:r>
          </w:p>
          <w:p w:rsidR="00C07B8E" w:rsidRPr="006905F8" w:rsidRDefault="00C07B8E" w:rsidP="00C07B8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905F8">
              <w:rPr>
                <w:color w:val="000000"/>
                <w:sz w:val="22"/>
                <w:szCs w:val="22"/>
              </w:rPr>
              <w:t>Absence(s) due to maternity, paternity</w:t>
            </w:r>
            <w:r w:rsidR="0005668F">
              <w:rPr>
                <w:color w:val="000000"/>
                <w:sz w:val="22"/>
                <w:szCs w:val="22"/>
              </w:rPr>
              <w:t>, shared parental leave</w:t>
            </w:r>
            <w:r w:rsidRPr="006905F8">
              <w:rPr>
                <w:color w:val="000000"/>
                <w:sz w:val="22"/>
                <w:szCs w:val="22"/>
              </w:rPr>
              <w:t xml:space="preserve"> or adoption leave</w:t>
            </w:r>
            <w:r w:rsidR="00637C28">
              <w:rPr>
                <w:color w:val="000000"/>
                <w:sz w:val="22"/>
                <w:szCs w:val="22"/>
              </w:rPr>
              <w:t>.</w:t>
            </w:r>
          </w:p>
          <w:p w:rsidR="0019199D" w:rsidRDefault="00C07B8E" w:rsidP="001E1D45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note that </w:t>
            </w:r>
            <w:r w:rsidR="001E1D45">
              <w:rPr>
                <w:sz w:val="22"/>
                <w:szCs w:val="22"/>
              </w:rPr>
              <w:t>your</w:t>
            </w:r>
            <w:r w:rsidRPr="00706A89">
              <w:rPr>
                <w:sz w:val="22"/>
                <w:szCs w:val="22"/>
              </w:rPr>
              <w:t xml:space="preserve"> circumstances will be considered in relation to </w:t>
            </w:r>
            <w:r w:rsidR="003610D5">
              <w:rPr>
                <w:sz w:val="22"/>
                <w:szCs w:val="22"/>
              </w:rPr>
              <w:t xml:space="preserve">the </w:t>
            </w:r>
            <w:r w:rsidRPr="00706A89">
              <w:rPr>
                <w:sz w:val="22"/>
                <w:szCs w:val="22"/>
              </w:rPr>
              <w:t>quantity</w:t>
            </w:r>
            <w:r w:rsidR="003610D5">
              <w:rPr>
                <w:sz w:val="22"/>
                <w:szCs w:val="22"/>
              </w:rPr>
              <w:t xml:space="preserve"> rather than the quality</w:t>
            </w:r>
            <w:r w:rsidRPr="00706A89">
              <w:rPr>
                <w:sz w:val="22"/>
                <w:szCs w:val="22"/>
              </w:rPr>
              <w:t xml:space="preserve"> of</w:t>
            </w:r>
            <w:r w:rsidR="003610D5">
              <w:rPr>
                <w:sz w:val="22"/>
                <w:szCs w:val="22"/>
              </w:rPr>
              <w:t xml:space="preserve"> your achievements</w:t>
            </w:r>
            <w:r w:rsidR="00066CF9">
              <w:rPr>
                <w:sz w:val="22"/>
                <w:szCs w:val="22"/>
              </w:rPr>
              <w:t>.  Please contact your HR Manager if you would like to discuss this.</w:t>
            </w:r>
          </w:p>
          <w:p w:rsidR="0043558E" w:rsidRPr="0019199D" w:rsidRDefault="0043558E" w:rsidP="001E1D45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</w:rPr>
            </w:pPr>
            <w:r w:rsidRPr="00EC7A35">
              <w:rPr>
                <w:bCs/>
                <w:sz w:val="18"/>
                <w:szCs w:val="18"/>
              </w:rPr>
              <w:t>Note: cells will expand as you type</w:t>
            </w:r>
          </w:p>
        </w:tc>
      </w:tr>
      <w:tr w:rsidR="00990E4B" w:rsidRPr="00585727" w:rsidTr="002C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60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E4B" w:rsidRPr="00585727" w:rsidRDefault="00990E4B" w:rsidP="00457ECB">
            <w:pPr>
              <w:tabs>
                <w:tab w:val="left" w:pos="-144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outlineLvl w:val="0"/>
              <w:rPr>
                <w:b/>
                <w:spacing w:val="-2"/>
                <w:sz w:val="22"/>
                <w:szCs w:val="22"/>
              </w:rPr>
            </w:pPr>
          </w:p>
          <w:p w:rsidR="00990E4B" w:rsidRPr="00585727" w:rsidRDefault="00990E4B" w:rsidP="00457ECB">
            <w:pPr>
              <w:tabs>
                <w:tab w:val="left" w:pos="-144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outlineLvl w:val="0"/>
              <w:rPr>
                <w:b/>
                <w:spacing w:val="-2"/>
                <w:sz w:val="22"/>
                <w:szCs w:val="22"/>
              </w:rPr>
            </w:pPr>
          </w:p>
        </w:tc>
      </w:tr>
    </w:tbl>
    <w:p w:rsidR="00A14A76" w:rsidRDefault="009D1B37" w:rsidP="00A14A76">
      <w:pPr>
        <w:spacing w:before="0"/>
        <w:rPr>
          <w:b/>
          <w:bCs/>
        </w:rPr>
      </w:pPr>
      <w:r>
        <w:rPr>
          <w:b/>
          <w:bCs/>
        </w:rPr>
        <w:lastRenderedPageBreak/>
        <w:t>Section 6</w:t>
      </w:r>
      <w:r w:rsidR="00A14A76" w:rsidRPr="00990E4B">
        <w:rPr>
          <w:b/>
          <w:bCs/>
        </w:rPr>
        <w:t>: Declaration</w:t>
      </w:r>
    </w:p>
    <w:p w:rsidR="00A97D18" w:rsidRDefault="00A97D18" w:rsidP="00A14A76">
      <w:pPr>
        <w:spacing w:before="0"/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904"/>
      </w:tblGrid>
      <w:tr w:rsidR="00F75324" w:rsidRPr="00FB3D29" w:rsidTr="002C45AE">
        <w:trPr>
          <w:trHeight w:hRule="exact" w:val="454"/>
        </w:trPr>
        <w:tc>
          <w:tcPr>
            <w:tcW w:w="7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14A76" w:rsidRDefault="00A14A76" w:rsidP="00A14A76">
            <w:pPr>
              <w:tabs>
                <w:tab w:val="left" w:pos="878"/>
              </w:tabs>
              <w:ind w:left="-12"/>
              <w:rPr>
                <w:sz w:val="22"/>
                <w:szCs w:val="22"/>
              </w:rPr>
            </w:pPr>
            <w:r w:rsidRPr="00692200">
              <w:rPr>
                <w:spacing w:val="-4"/>
                <w:sz w:val="22"/>
                <w:szCs w:val="22"/>
              </w:rPr>
              <w:t>Please tick to confirm</w:t>
            </w:r>
            <w:r>
              <w:rPr>
                <w:spacing w:val="-4"/>
                <w:sz w:val="22"/>
                <w:szCs w:val="22"/>
              </w:rPr>
              <w:t xml:space="preserve"> that you have attached: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A14A76" w:rsidRPr="00BD57CE" w:rsidRDefault="00A14A76" w:rsidP="00457ECB">
            <w:pPr>
              <w:jc w:val="center"/>
              <w:rPr>
                <w:b/>
                <w:bCs/>
                <w:sz w:val="22"/>
                <w:szCs w:val="22"/>
              </w:rPr>
            </w:pPr>
            <w:r w:rsidRPr="00BD57CE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F75324" w:rsidRPr="00FB3D29" w:rsidTr="0037214F">
        <w:trPr>
          <w:trHeight w:val="454"/>
        </w:trPr>
        <w:tc>
          <w:tcPr>
            <w:tcW w:w="7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76" w:rsidRDefault="0005668F" w:rsidP="00BA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academic </w:t>
            </w:r>
            <w:r w:rsidR="00BA2C9B">
              <w:rPr>
                <w:sz w:val="22"/>
                <w:szCs w:val="22"/>
              </w:rPr>
              <w:t>applications</w:t>
            </w:r>
            <w:r>
              <w:rPr>
                <w:sz w:val="22"/>
                <w:szCs w:val="22"/>
              </w:rPr>
              <w:t xml:space="preserve"> to  8, 9 or 10, your a</w:t>
            </w:r>
            <w:r w:rsidR="00791F71">
              <w:rPr>
                <w:sz w:val="22"/>
                <w:szCs w:val="22"/>
              </w:rPr>
              <w:t xml:space="preserve">cademic CV 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4A76" w:rsidRPr="00BD57CE" w:rsidRDefault="00A14A76" w:rsidP="00457E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14A76" w:rsidRDefault="00A14A76" w:rsidP="00A14A76">
      <w:pPr>
        <w:spacing w:before="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46"/>
        <w:gridCol w:w="1850"/>
      </w:tblGrid>
      <w:tr w:rsidR="00A97D18" w:rsidTr="00256B73">
        <w:trPr>
          <w:trHeight w:val="540"/>
        </w:trPr>
        <w:tc>
          <w:tcPr>
            <w:tcW w:w="7338" w:type="dxa"/>
            <w:vAlign w:val="center"/>
          </w:tcPr>
          <w:p w:rsidR="00A97D18" w:rsidRPr="000E27EC" w:rsidRDefault="00A97D18" w:rsidP="00256B73">
            <w:pPr>
              <w:spacing w:before="0"/>
              <w:rPr>
                <w:b/>
                <w:bCs/>
              </w:rPr>
            </w:pPr>
            <w:r w:rsidRPr="000E27EC">
              <w:rPr>
                <w:b/>
                <w:bCs/>
                <w:sz w:val="22"/>
                <w:szCs w:val="22"/>
              </w:rPr>
              <w:t>Please tick to confirm that all the information contained in your application is true and accurate</w:t>
            </w:r>
          </w:p>
        </w:tc>
        <w:tc>
          <w:tcPr>
            <w:tcW w:w="1904" w:type="dxa"/>
            <w:vAlign w:val="center"/>
          </w:tcPr>
          <w:p w:rsidR="00A97D18" w:rsidRDefault="00A97D18" w:rsidP="00256B73">
            <w:pPr>
              <w:spacing w:before="0"/>
              <w:rPr>
                <w:b/>
                <w:bCs/>
              </w:rPr>
            </w:pPr>
          </w:p>
        </w:tc>
      </w:tr>
    </w:tbl>
    <w:p w:rsidR="00A97D18" w:rsidRDefault="00A97D18" w:rsidP="00A14A76">
      <w:pPr>
        <w:spacing w:before="0"/>
        <w:rPr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45"/>
        <w:gridCol w:w="1851"/>
      </w:tblGrid>
      <w:tr w:rsidR="00256B73" w:rsidTr="00256B73">
        <w:trPr>
          <w:trHeight w:val="524"/>
        </w:trPr>
        <w:tc>
          <w:tcPr>
            <w:tcW w:w="7338" w:type="dxa"/>
            <w:vAlign w:val="center"/>
          </w:tcPr>
          <w:p w:rsidR="00256B73" w:rsidRPr="00256B73" w:rsidRDefault="00256B73" w:rsidP="00256B73">
            <w:pPr>
              <w:spacing w:befor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Enter d</w:t>
            </w:r>
            <w:r w:rsidRPr="00256B73">
              <w:rPr>
                <w:bCs/>
                <w:sz w:val="22"/>
                <w:szCs w:val="22"/>
              </w:rPr>
              <w:t xml:space="preserve">ate </w:t>
            </w:r>
            <w:r>
              <w:rPr>
                <w:bCs/>
                <w:sz w:val="22"/>
                <w:szCs w:val="22"/>
              </w:rPr>
              <w:t xml:space="preserve">that </w:t>
            </w:r>
            <w:r w:rsidRPr="00256B73">
              <w:rPr>
                <w:bCs/>
                <w:sz w:val="22"/>
                <w:szCs w:val="22"/>
              </w:rPr>
              <w:t>you sent your application to your HR team</w:t>
            </w:r>
          </w:p>
        </w:tc>
        <w:tc>
          <w:tcPr>
            <w:tcW w:w="1904" w:type="dxa"/>
            <w:vAlign w:val="center"/>
          </w:tcPr>
          <w:p w:rsidR="00256B73" w:rsidRDefault="00256B73" w:rsidP="00256B73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</w:tr>
    </w:tbl>
    <w:p w:rsidR="00162E09" w:rsidRDefault="00162E09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43558E" w:rsidRPr="00420AEC" w:rsidRDefault="009D1B37" w:rsidP="0043558E">
      <w:pPr>
        <w:spacing w:before="0"/>
      </w:pPr>
      <w:r>
        <w:rPr>
          <w:b/>
        </w:rPr>
        <w:lastRenderedPageBreak/>
        <w:t>Section 7</w:t>
      </w:r>
      <w:r w:rsidR="0043558E" w:rsidRPr="00420AEC">
        <w:rPr>
          <w:b/>
        </w:rPr>
        <w:t>: Verification</w:t>
      </w:r>
      <w:r w:rsidR="0043558E">
        <w:rPr>
          <w:b/>
        </w:rPr>
        <w:t xml:space="preserve"> – To be completed by your Head of School/Service</w:t>
      </w:r>
    </w:p>
    <w:p w:rsidR="0043558E" w:rsidRDefault="0043558E" w:rsidP="0043558E">
      <w:pPr>
        <w:spacing w:before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054"/>
      </w:tblGrid>
      <w:tr w:rsidR="0043558E" w:rsidTr="002C45AE">
        <w:tc>
          <w:tcPr>
            <w:tcW w:w="9242" w:type="dxa"/>
            <w:gridSpan w:val="2"/>
            <w:shd w:val="pct12" w:color="auto" w:fill="auto"/>
          </w:tcPr>
          <w:p w:rsidR="0043558E" w:rsidRDefault="0043558E" w:rsidP="00CE329B">
            <w:pPr>
              <w:spacing w:befor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may wish to consult with other relevant people and with your HR Manager. You may also wish to </w:t>
            </w:r>
            <w:r w:rsidRPr="00021689">
              <w:rPr>
                <w:sz w:val="22"/>
                <w:szCs w:val="22"/>
              </w:rPr>
              <w:t>confirm information relating to any workload model or other</w:t>
            </w:r>
            <w:r>
              <w:rPr>
                <w:sz w:val="22"/>
                <w:szCs w:val="22"/>
              </w:rPr>
              <w:t xml:space="preserve"> agreements</w:t>
            </w:r>
            <w:r w:rsidR="002F35F5">
              <w:rPr>
                <w:sz w:val="22"/>
                <w:szCs w:val="22"/>
              </w:rPr>
              <w:t>, for example any a</w:t>
            </w:r>
            <w:r w:rsidRPr="00021689">
              <w:rPr>
                <w:sz w:val="22"/>
                <w:szCs w:val="22"/>
              </w:rPr>
              <w:t>greement issues</w:t>
            </w:r>
            <w:r w:rsidR="002F35F5">
              <w:rPr>
                <w:sz w:val="22"/>
                <w:szCs w:val="22"/>
              </w:rPr>
              <w:t xml:space="preserve"> to </w:t>
            </w:r>
            <w:r w:rsidR="00712E0E">
              <w:rPr>
                <w:sz w:val="22"/>
                <w:szCs w:val="22"/>
              </w:rPr>
              <w:t>prioritise</w:t>
            </w:r>
            <w:r w:rsidR="002F35F5">
              <w:rPr>
                <w:sz w:val="22"/>
                <w:szCs w:val="22"/>
              </w:rPr>
              <w:t xml:space="preserve"> specific area of activity for staff returning </w:t>
            </w:r>
            <w:r w:rsidR="00B241EF">
              <w:rPr>
                <w:sz w:val="22"/>
                <w:szCs w:val="22"/>
              </w:rPr>
              <w:t>from</w:t>
            </w:r>
            <w:r w:rsidR="002F35F5">
              <w:rPr>
                <w:sz w:val="22"/>
                <w:szCs w:val="22"/>
              </w:rPr>
              <w:t xml:space="preserve"> career breaks or part-time staff.</w:t>
            </w:r>
            <w:r>
              <w:rPr>
                <w:sz w:val="22"/>
                <w:szCs w:val="22"/>
              </w:rPr>
              <w:t xml:space="preserve"> </w:t>
            </w:r>
          </w:p>
          <w:p w:rsidR="0043558E" w:rsidRDefault="0043558E" w:rsidP="00CE329B">
            <w:pPr>
              <w:spacing w:before="0"/>
              <w:contextualSpacing/>
              <w:rPr>
                <w:sz w:val="22"/>
                <w:szCs w:val="22"/>
              </w:rPr>
            </w:pPr>
          </w:p>
          <w:p w:rsidR="0043558E" w:rsidRDefault="0043558E" w:rsidP="000D5D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refer to the v</w:t>
            </w:r>
            <w:r w:rsidR="000D5D8E">
              <w:rPr>
                <w:sz w:val="22"/>
                <w:szCs w:val="22"/>
              </w:rPr>
              <w:t>erifiers’ guidance available on the HR website.</w:t>
            </w:r>
          </w:p>
        </w:tc>
      </w:tr>
      <w:tr w:rsidR="0043558E" w:rsidTr="002C45AE">
        <w:trPr>
          <w:trHeight w:hRule="exact" w:val="170"/>
        </w:trPr>
        <w:tc>
          <w:tcPr>
            <w:tcW w:w="9242" w:type="dxa"/>
            <w:gridSpan w:val="2"/>
            <w:tcBorders>
              <w:bottom w:val="single" w:sz="12" w:space="0" w:color="auto"/>
            </w:tcBorders>
          </w:tcPr>
          <w:p w:rsidR="0043558E" w:rsidRDefault="0043558E" w:rsidP="00CE329B">
            <w:pPr>
              <w:rPr>
                <w:sz w:val="22"/>
                <w:szCs w:val="22"/>
              </w:rPr>
            </w:pPr>
          </w:p>
        </w:tc>
      </w:tr>
      <w:tr w:rsidR="0043558E" w:rsidTr="002C45AE">
        <w:tc>
          <w:tcPr>
            <w:tcW w:w="8188" w:type="dxa"/>
            <w:shd w:val="pct12" w:color="auto" w:fill="auto"/>
          </w:tcPr>
          <w:p w:rsidR="0043558E" w:rsidRDefault="0043558E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tick to confirm:</w:t>
            </w:r>
          </w:p>
        </w:tc>
        <w:tc>
          <w:tcPr>
            <w:tcW w:w="1054" w:type="dxa"/>
            <w:shd w:val="pct12" w:color="auto" w:fill="auto"/>
            <w:vAlign w:val="center"/>
          </w:tcPr>
          <w:p w:rsidR="0043558E" w:rsidRDefault="0043558E" w:rsidP="00CE329B">
            <w:pPr>
              <w:jc w:val="center"/>
              <w:rPr>
                <w:sz w:val="22"/>
                <w:szCs w:val="22"/>
              </w:rPr>
            </w:pPr>
            <w:r w:rsidRPr="00BD57CE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43558E" w:rsidTr="002F35F5">
        <w:tc>
          <w:tcPr>
            <w:tcW w:w="8188" w:type="dxa"/>
          </w:tcPr>
          <w:p w:rsidR="0043558E" w:rsidRPr="00490132" w:rsidRDefault="0043558E" w:rsidP="00CE329B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</w:t>
            </w:r>
            <w:r w:rsidRPr="00490132">
              <w:rPr>
                <w:sz w:val="22"/>
                <w:szCs w:val="22"/>
              </w:rPr>
              <w:t>hat</w:t>
            </w:r>
            <w:proofErr w:type="gramEnd"/>
            <w:r w:rsidRPr="00490132">
              <w:rPr>
                <w:sz w:val="22"/>
                <w:szCs w:val="22"/>
              </w:rPr>
              <w:t xml:space="preserve"> the criteria addressed by the applicant fit with the Faculty/School/Service strategy and are appropriate to the agreed role</w:t>
            </w:r>
            <w:r w:rsidR="001024D3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054" w:type="dxa"/>
          </w:tcPr>
          <w:p w:rsidR="0043558E" w:rsidRPr="00490132" w:rsidRDefault="0043558E" w:rsidP="00CE329B">
            <w:pPr>
              <w:rPr>
                <w:i/>
                <w:sz w:val="22"/>
                <w:szCs w:val="22"/>
              </w:rPr>
            </w:pPr>
          </w:p>
        </w:tc>
      </w:tr>
      <w:tr w:rsidR="0043558E" w:rsidTr="002F35F5">
        <w:tc>
          <w:tcPr>
            <w:tcW w:w="8188" w:type="dxa"/>
          </w:tcPr>
          <w:p w:rsidR="0043558E" w:rsidRPr="00490132" w:rsidRDefault="0043558E" w:rsidP="00667F69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that</w:t>
            </w:r>
            <w:proofErr w:type="gramEnd"/>
            <w:r>
              <w:rPr>
                <w:sz w:val="22"/>
                <w:szCs w:val="22"/>
              </w:rPr>
              <w:t xml:space="preserve"> you have </w:t>
            </w:r>
            <w:r w:rsidRPr="00490132">
              <w:rPr>
                <w:sz w:val="22"/>
                <w:szCs w:val="22"/>
              </w:rPr>
              <w:t>consider</w:t>
            </w:r>
            <w:r>
              <w:rPr>
                <w:sz w:val="22"/>
                <w:szCs w:val="22"/>
              </w:rPr>
              <w:t>ed</w:t>
            </w:r>
            <w:r w:rsidRPr="00490132">
              <w:rPr>
                <w:sz w:val="22"/>
                <w:szCs w:val="22"/>
              </w:rPr>
              <w:t xml:space="preserve"> the evidence provided about the activities currently being undertaken by the applicant and </w:t>
            </w:r>
            <w:r w:rsidR="00667F69">
              <w:rPr>
                <w:sz w:val="22"/>
                <w:szCs w:val="22"/>
              </w:rPr>
              <w:t>that to your knowledge they</w:t>
            </w:r>
            <w:r w:rsidR="0005668F">
              <w:rPr>
                <w:sz w:val="22"/>
                <w:szCs w:val="22"/>
              </w:rPr>
              <w:t xml:space="preserve"> provide</w:t>
            </w:r>
            <w:r w:rsidRPr="00490132">
              <w:rPr>
                <w:sz w:val="22"/>
                <w:szCs w:val="22"/>
              </w:rPr>
              <w:t xml:space="preserve"> a</w:t>
            </w:r>
            <w:r w:rsidR="00667F69">
              <w:rPr>
                <w:sz w:val="22"/>
                <w:szCs w:val="22"/>
              </w:rPr>
              <w:t>n</w:t>
            </w:r>
            <w:r w:rsidRPr="00490132">
              <w:rPr>
                <w:sz w:val="22"/>
                <w:szCs w:val="22"/>
              </w:rPr>
              <w:t xml:space="preserve"> accurate representation in the context of the requirements of the higher grade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54" w:type="dxa"/>
          </w:tcPr>
          <w:p w:rsidR="0043558E" w:rsidRPr="00490132" w:rsidRDefault="0043558E" w:rsidP="00CE329B">
            <w:pPr>
              <w:rPr>
                <w:i/>
                <w:sz w:val="22"/>
                <w:szCs w:val="22"/>
              </w:rPr>
            </w:pPr>
          </w:p>
        </w:tc>
      </w:tr>
      <w:tr w:rsidR="0043558E" w:rsidTr="002F35F5">
        <w:tc>
          <w:tcPr>
            <w:tcW w:w="8188" w:type="dxa"/>
          </w:tcPr>
          <w:p w:rsidR="0043558E" w:rsidRPr="00490132" w:rsidRDefault="0043558E" w:rsidP="00CE329B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that</w:t>
            </w:r>
            <w:proofErr w:type="gramEnd"/>
            <w:r>
              <w:rPr>
                <w:sz w:val="22"/>
                <w:szCs w:val="22"/>
              </w:rPr>
              <w:t xml:space="preserve"> you have e</w:t>
            </w:r>
            <w:r w:rsidRPr="00490132">
              <w:rPr>
                <w:sz w:val="22"/>
                <w:szCs w:val="22"/>
              </w:rPr>
              <w:t>nsure</w:t>
            </w:r>
            <w:r>
              <w:rPr>
                <w:sz w:val="22"/>
                <w:szCs w:val="22"/>
              </w:rPr>
              <w:t>d</w:t>
            </w:r>
            <w:r w:rsidRPr="00490132">
              <w:rPr>
                <w:sz w:val="22"/>
                <w:szCs w:val="22"/>
              </w:rPr>
              <w:t xml:space="preserve"> that the responsibility, autonomy and complexity of the role are reflected accurately throughout the application.</w:t>
            </w:r>
          </w:p>
        </w:tc>
        <w:tc>
          <w:tcPr>
            <w:tcW w:w="1054" w:type="dxa"/>
          </w:tcPr>
          <w:p w:rsidR="0043558E" w:rsidRPr="00490132" w:rsidRDefault="0043558E" w:rsidP="00CE329B">
            <w:pPr>
              <w:rPr>
                <w:i/>
                <w:sz w:val="22"/>
                <w:szCs w:val="22"/>
              </w:rPr>
            </w:pPr>
          </w:p>
        </w:tc>
      </w:tr>
      <w:tr w:rsidR="0043558E" w:rsidTr="002F35F5">
        <w:tc>
          <w:tcPr>
            <w:tcW w:w="8188" w:type="dxa"/>
          </w:tcPr>
          <w:p w:rsidR="0043558E" w:rsidRDefault="0043558E" w:rsidP="00CE329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that</w:t>
            </w:r>
            <w:proofErr w:type="gramEnd"/>
            <w:r>
              <w:rPr>
                <w:sz w:val="22"/>
                <w:szCs w:val="22"/>
              </w:rPr>
              <w:t xml:space="preserve"> any comments you have made on the application are clearly marked as your own and have been fed back to the applicant.</w:t>
            </w:r>
          </w:p>
        </w:tc>
        <w:tc>
          <w:tcPr>
            <w:tcW w:w="1054" w:type="dxa"/>
          </w:tcPr>
          <w:p w:rsidR="0043558E" w:rsidRDefault="0043558E" w:rsidP="00CE329B">
            <w:pPr>
              <w:rPr>
                <w:sz w:val="22"/>
                <w:szCs w:val="22"/>
              </w:rPr>
            </w:pPr>
          </w:p>
        </w:tc>
      </w:tr>
      <w:tr w:rsidR="003610D5" w:rsidTr="00B241EF">
        <w:tc>
          <w:tcPr>
            <w:tcW w:w="8188" w:type="dxa"/>
            <w:tcBorders>
              <w:bottom w:val="single" w:sz="12" w:space="0" w:color="auto"/>
            </w:tcBorders>
          </w:tcPr>
          <w:p w:rsidR="003610D5" w:rsidRDefault="00FC7338" w:rsidP="00CE329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that</w:t>
            </w:r>
            <w:proofErr w:type="gramEnd"/>
            <w:r>
              <w:rPr>
                <w:sz w:val="22"/>
                <w:szCs w:val="22"/>
              </w:rPr>
              <w:t xml:space="preserve"> the applicant operates in line with the University values and standards. If concerns have been raised, please speak to your Faculty/Service HR Manager</w:t>
            </w:r>
            <w:r w:rsidR="001024D3">
              <w:rPr>
                <w:sz w:val="22"/>
                <w:szCs w:val="22"/>
              </w:rPr>
              <w:t>.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3610D5" w:rsidRDefault="003610D5" w:rsidP="00CE329B">
            <w:pPr>
              <w:rPr>
                <w:sz w:val="22"/>
                <w:szCs w:val="22"/>
              </w:rPr>
            </w:pPr>
          </w:p>
        </w:tc>
      </w:tr>
      <w:tr w:rsidR="0030152D" w:rsidTr="00B241EF">
        <w:tc>
          <w:tcPr>
            <w:tcW w:w="8188" w:type="dxa"/>
            <w:tcBorders>
              <w:bottom w:val="single" w:sz="12" w:space="0" w:color="auto"/>
            </w:tcBorders>
          </w:tcPr>
          <w:p w:rsidR="0030152D" w:rsidRDefault="0030152D" w:rsidP="001024D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that</w:t>
            </w:r>
            <w:proofErr w:type="gramEnd"/>
            <w:r>
              <w:rPr>
                <w:sz w:val="22"/>
                <w:szCs w:val="22"/>
              </w:rPr>
              <w:t xml:space="preserve"> for academic grade 10 applications you have provided the names and contact details for six referees </w:t>
            </w:r>
            <w:r w:rsidR="00D354AA">
              <w:rPr>
                <w:sz w:val="22"/>
                <w:szCs w:val="22"/>
              </w:rPr>
              <w:t>(for applicants applying under the Excellence in Academic Leadership route</w:t>
            </w:r>
            <w:r w:rsidR="001024D3">
              <w:rPr>
                <w:sz w:val="22"/>
                <w:szCs w:val="22"/>
              </w:rPr>
              <w:t>,</w:t>
            </w:r>
            <w:r w:rsidR="00D354AA">
              <w:rPr>
                <w:sz w:val="22"/>
                <w:szCs w:val="22"/>
              </w:rPr>
              <w:t xml:space="preserve"> one of the nominated referees should be </w:t>
            </w:r>
            <w:r w:rsidR="001024D3">
              <w:rPr>
                <w:sz w:val="22"/>
                <w:szCs w:val="22"/>
              </w:rPr>
              <w:t>the most relevant</w:t>
            </w:r>
            <w:r w:rsidR="00D354AA">
              <w:rPr>
                <w:sz w:val="22"/>
                <w:szCs w:val="22"/>
              </w:rPr>
              <w:t xml:space="preserve"> </w:t>
            </w:r>
            <w:r w:rsidR="00D354AA" w:rsidRPr="00D354AA">
              <w:rPr>
                <w:sz w:val="22"/>
                <w:szCs w:val="22"/>
              </w:rPr>
              <w:t>Deput</w:t>
            </w:r>
            <w:r w:rsidR="001024D3">
              <w:rPr>
                <w:sz w:val="22"/>
                <w:szCs w:val="22"/>
              </w:rPr>
              <w:t>y Vice-</w:t>
            </w:r>
            <w:r w:rsidR="00D354AA" w:rsidRPr="00D354AA">
              <w:rPr>
                <w:sz w:val="22"/>
                <w:szCs w:val="22"/>
              </w:rPr>
              <w:t>Chancellor</w:t>
            </w:r>
            <w:r w:rsidR="00D354AA">
              <w:rPr>
                <w:sz w:val="22"/>
                <w:szCs w:val="22"/>
              </w:rPr>
              <w:t>)</w:t>
            </w:r>
            <w:r w:rsidR="001024D3">
              <w:rPr>
                <w:sz w:val="22"/>
                <w:szCs w:val="22"/>
              </w:rPr>
              <w:t>.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30152D" w:rsidRDefault="0030152D" w:rsidP="00CE329B">
            <w:pPr>
              <w:rPr>
                <w:sz w:val="22"/>
                <w:szCs w:val="22"/>
              </w:rPr>
            </w:pPr>
          </w:p>
        </w:tc>
      </w:tr>
      <w:tr w:rsidR="00B241EF" w:rsidTr="002C45AE">
        <w:tc>
          <w:tcPr>
            <w:tcW w:w="8188" w:type="dxa"/>
            <w:tcBorders>
              <w:left w:val="nil"/>
              <w:bottom w:val="single" w:sz="12" w:space="0" w:color="auto"/>
              <w:right w:val="nil"/>
            </w:tcBorders>
          </w:tcPr>
          <w:p w:rsidR="00B241EF" w:rsidRDefault="00B241EF" w:rsidP="00CE329B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nil"/>
              <w:bottom w:val="single" w:sz="12" w:space="0" w:color="auto"/>
              <w:right w:val="nil"/>
            </w:tcBorders>
          </w:tcPr>
          <w:p w:rsidR="00B241EF" w:rsidRDefault="00B241EF" w:rsidP="00CE329B">
            <w:pPr>
              <w:rPr>
                <w:sz w:val="22"/>
                <w:szCs w:val="22"/>
              </w:rPr>
            </w:pPr>
          </w:p>
        </w:tc>
      </w:tr>
      <w:tr w:rsidR="00B241EF" w:rsidTr="002C45AE">
        <w:tc>
          <w:tcPr>
            <w:tcW w:w="9242" w:type="dxa"/>
            <w:gridSpan w:val="2"/>
            <w:shd w:val="pct12" w:color="auto" w:fill="auto"/>
          </w:tcPr>
          <w:p w:rsidR="00B241EF" w:rsidRDefault="00B241EF" w:rsidP="005F3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are unable to </w:t>
            </w:r>
            <w:r w:rsidR="0047588D">
              <w:rPr>
                <w:sz w:val="22"/>
                <w:szCs w:val="22"/>
              </w:rPr>
              <w:t>verify</w:t>
            </w:r>
            <w:r>
              <w:rPr>
                <w:sz w:val="22"/>
                <w:szCs w:val="22"/>
              </w:rPr>
              <w:t xml:space="preserve"> any of the above or would like to comment </w:t>
            </w:r>
            <w:r w:rsidR="0047588D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>any workload</w:t>
            </w:r>
            <w:r w:rsidR="0047588D">
              <w:rPr>
                <w:sz w:val="22"/>
                <w:szCs w:val="22"/>
              </w:rPr>
              <w:t xml:space="preserve"> agreements, please </w:t>
            </w:r>
            <w:r w:rsidR="00BC1B71">
              <w:rPr>
                <w:sz w:val="22"/>
                <w:szCs w:val="22"/>
              </w:rPr>
              <w:t>give</w:t>
            </w:r>
            <w:r w:rsidR="0047588D">
              <w:rPr>
                <w:sz w:val="22"/>
                <w:szCs w:val="22"/>
              </w:rPr>
              <w:t xml:space="preserve"> </w:t>
            </w:r>
            <w:r w:rsidR="00BC1B71">
              <w:rPr>
                <w:sz w:val="22"/>
                <w:szCs w:val="22"/>
              </w:rPr>
              <w:t>further</w:t>
            </w:r>
            <w:r w:rsidR="0047588D">
              <w:rPr>
                <w:sz w:val="22"/>
                <w:szCs w:val="22"/>
              </w:rPr>
              <w:t xml:space="preserve"> details.</w:t>
            </w:r>
          </w:p>
        </w:tc>
      </w:tr>
      <w:tr w:rsidR="00B241EF" w:rsidTr="00742A6D">
        <w:trPr>
          <w:trHeight w:val="2112"/>
        </w:trPr>
        <w:tc>
          <w:tcPr>
            <w:tcW w:w="9242" w:type="dxa"/>
            <w:gridSpan w:val="2"/>
            <w:tcBorders>
              <w:bottom w:val="single" w:sz="12" w:space="0" w:color="auto"/>
            </w:tcBorders>
          </w:tcPr>
          <w:p w:rsidR="00B241EF" w:rsidRDefault="00B241EF" w:rsidP="00CE329B">
            <w:pPr>
              <w:rPr>
                <w:sz w:val="22"/>
                <w:szCs w:val="22"/>
              </w:rPr>
            </w:pPr>
          </w:p>
        </w:tc>
      </w:tr>
      <w:tr w:rsidR="0043558E" w:rsidTr="00742A6D">
        <w:trPr>
          <w:trHeight w:hRule="exact" w:val="170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43558E" w:rsidRPr="006535FE" w:rsidRDefault="0043558E" w:rsidP="00CE329B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</w:tr>
      <w:tr w:rsidR="0043558E" w:rsidTr="00CE329B">
        <w:tc>
          <w:tcPr>
            <w:tcW w:w="9242" w:type="dxa"/>
            <w:gridSpan w:val="2"/>
          </w:tcPr>
          <w:p w:rsidR="0043558E" w:rsidRDefault="0043558E" w:rsidP="00CE329B">
            <w:pPr>
              <w:spacing w:before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531"/>
            </w:tblGrid>
            <w:tr w:rsidR="0043558E" w:rsidTr="00CE329B">
              <w:trPr>
                <w:trHeight w:val="510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  <w:vAlign w:val="bottom"/>
                </w:tcPr>
                <w:p w:rsidR="0043558E" w:rsidRDefault="0043558E" w:rsidP="00CE329B">
                  <w:pPr>
                    <w:spacing w:before="0"/>
                    <w:rPr>
                      <w:sz w:val="22"/>
                      <w:szCs w:val="22"/>
                    </w:rPr>
                  </w:pPr>
                  <w:r w:rsidRPr="006535FE">
                    <w:rPr>
                      <w:b/>
                      <w:bCs/>
                      <w:sz w:val="22"/>
                      <w:szCs w:val="22"/>
                    </w:rPr>
                    <w:t xml:space="preserve">Name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4531" w:type="dxa"/>
                  <w:vAlign w:val="bottom"/>
                </w:tcPr>
                <w:p w:rsidR="0043558E" w:rsidRDefault="0043558E" w:rsidP="00CE329B">
                  <w:pPr>
                    <w:spacing w:befor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558E" w:rsidRDefault="0043558E" w:rsidP="00CE329B">
            <w:pPr>
              <w:spacing w:before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531"/>
              <w:gridCol w:w="951"/>
              <w:gridCol w:w="2253"/>
            </w:tblGrid>
            <w:tr w:rsidR="0043558E" w:rsidTr="00CE329B">
              <w:trPr>
                <w:trHeight w:val="510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  <w:vAlign w:val="bottom"/>
                </w:tcPr>
                <w:p w:rsidR="0043558E" w:rsidRDefault="0043558E" w:rsidP="00CE329B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4531" w:type="dxa"/>
                  <w:vAlign w:val="bottom"/>
                </w:tcPr>
                <w:p w:rsidR="0043558E" w:rsidRDefault="0043558E" w:rsidP="00CE329B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bottom w:val="nil"/>
                  </w:tcBorders>
                  <w:vAlign w:val="bottom"/>
                </w:tcPr>
                <w:p w:rsidR="0043558E" w:rsidRDefault="0043558E" w:rsidP="00CE329B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  <w:r w:rsidRPr="00104F18">
                    <w:rPr>
                      <w:b/>
                      <w:b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53" w:type="dxa"/>
                  <w:vAlign w:val="bottom"/>
                </w:tcPr>
                <w:p w:rsidR="0043558E" w:rsidRDefault="0043558E" w:rsidP="00CE329B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3558E" w:rsidRDefault="0043558E" w:rsidP="00CE329B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emailing application, no signature is required.</w:t>
            </w:r>
          </w:p>
          <w:p w:rsidR="0043558E" w:rsidRPr="000E27EC" w:rsidRDefault="0043558E" w:rsidP="00CE329B">
            <w:pPr>
              <w:spacing w:before="0"/>
              <w:rPr>
                <w:sz w:val="16"/>
                <w:szCs w:val="16"/>
              </w:rPr>
            </w:pPr>
          </w:p>
          <w:p w:rsidR="0043558E" w:rsidRDefault="0043558E" w:rsidP="00CE329B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FC7338">
              <w:rPr>
                <w:sz w:val="22"/>
                <w:szCs w:val="22"/>
              </w:rPr>
              <w:t>return</w:t>
            </w:r>
            <w:r>
              <w:rPr>
                <w:sz w:val="22"/>
                <w:szCs w:val="22"/>
              </w:rPr>
              <w:t xml:space="preserve"> the verified application to your Faculty/Service HR Manager</w:t>
            </w:r>
          </w:p>
          <w:p w:rsidR="0043558E" w:rsidRDefault="0043558E" w:rsidP="00CE329B">
            <w:pPr>
              <w:spacing w:before="0"/>
              <w:rPr>
                <w:sz w:val="22"/>
                <w:szCs w:val="22"/>
              </w:rPr>
            </w:pPr>
          </w:p>
        </w:tc>
      </w:tr>
    </w:tbl>
    <w:p w:rsidR="0043558E" w:rsidRDefault="0043558E" w:rsidP="0043558E">
      <w:pPr>
        <w:spacing w:before="0"/>
        <w:rPr>
          <w:sz w:val="22"/>
          <w:szCs w:val="22"/>
        </w:rPr>
      </w:pPr>
    </w:p>
    <w:p w:rsidR="00E64D81" w:rsidRDefault="0043558E" w:rsidP="0043558E">
      <w:pPr>
        <w:spacing w:before="0"/>
        <w:rPr>
          <w:b/>
        </w:rPr>
      </w:pPr>
      <w:r>
        <w:rPr>
          <w:sz w:val="22"/>
          <w:szCs w:val="22"/>
        </w:rPr>
        <w:br w:type="page"/>
      </w:r>
      <w:r>
        <w:rPr>
          <w:b/>
        </w:rPr>
        <w:lastRenderedPageBreak/>
        <w:t>Section</w:t>
      </w:r>
      <w:r w:rsidR="009D1B37">
        <w:rPr>
          <w:b/>
        </w:rPr>
        <w:t xml:space="preserve"> 8</w:t>
      </w:r>
      <w:r w:rsidR="00E64D81">
        <w:rPr>
          <w:b/>
        </w:rPr>
        <w:t>: Referees</w:t>
      </w:r>
      <w:r w:rsidR="0090384F">
        <w:rPr>
          <w:b/>
        </w:rPr>
        <w:t xml:space="preserve">- </w:t>
      </w:r>
      <w:r w:rsidR="0090384F" w:rsidRPr="0090384F">
        <w:rPr>
          <w:b/>
          <w:u w:val="single"/>
        </w:rPr>
        <w:t>For academic grade 10 applications only</w:t>
      </w:r>
    </w:p>
    <w:p w:rsidR="0090384F" w:rsidRDefault="0090384F">
      <w:pPr>
        <w:spacing w:before="0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E64D81" w:rsidRPr="00FB3D29" w:rsidTr="002C45AE">
        <w:trPr>
          <w:trHeight w:val="1410"/>
        </w:trPr>
        <w:tc>
          <w:tcPr>
            <w:tcW w:w="9242" w:type="dxa"/>
            <w:shd w:val="pct12" w:color="auto" w:fill="auto"/>
            <w:vAlign w:val="center"/>
          </w:tcPr>
          <w:p w:rsidR="00E64D81" w:rsidRPr="00E64D81" w:rsidRDefault="00E64D81" w:rsidP="0030152D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</w:t>
            </w:r>
            <w:r w:rsidR="004B350A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details of 6</w:t>
            </w:r>
            <w:r w:rsidRPr="00E64D81">
              <w:rPr>
                <w:sz w:val="22"/>
                <w:szCs w:val="22"/>
              </w:rPr>
              <w:t xml:space="preserve"> referees</w:t>
            </w:r>
            <w:r>
              <w:rPr>
                <w:sz w:val="22"/>
                <w:szCs w:val="22"/>
              </w:rPr>
              <w:t>, who are external to the University and</w:t>
            </w:r>
            <w:r w:rsidRPr="00E64D81">
              <w:rPr>
                <w:sz w:val="22"/>
                <w:szCs w:val="22"/>
              </w:rPr>
              <w:t xml:space="preserve"> at least </w:t>
            </w:r>
            <w:r w:rsidRPr="004B350A">
              <w:rPr>
                <w:sz w:val="22"/>
                <w:szCs w:val="22"/>
                <w:u w:val="single"/>
              </w:rPr>
              <w:t>three</w:t>
            </w:r>
            <w:r w:rsidR="0030152D">
              <w:rPr>
                <w:sz w:val="22"/>
                <w:szCs w:val="22"/>
                <w:u w:val="single"/>
              </w:rPr>
              <w:t>*</w:t>
            </w:r>
            <w:r w:rsidRPr="00E64D81">
              <w:rPr>
                <w:sz w:val="22"/>
                <w:szCs w:val="22"/>
              </w:rPr>
              <w:t xml:space="preserve"> should be international</w:t>
            </w:r>
            <w:r w:rsidR="0030152D">
              <w:rPr>
                <w:sz w:val="22"/>
                <w:szCs w:val="22"/>
              </w:rPr>
              <w:t xml:space="preserve"> (*applicants applying on the Excellence in Academic Leadership pathway should </w:t>
            </w:r>
            <w:proofErr w:type="spellStart"/>
            <w:r w:rsidR="0030152D">
              <w:rPr>
                <w:sz w:val="22"/>
                <w:szCs w:val="22"/>
              </w:rPr>
              <w:t>provde</w:t>
            </w:r>
            <w:proofErr w:type="spellEnd"/>
            <w:r w:rsidR="0030152D">
              <w:rPr>
                <w:sz w:val="22"/>
                <w:szCs w:val="22"/>
              </w:rPr>
              <w:t xml:space="preserve"> the details of </w:t>
            </w:r>
            <w:proofErr w:type="gramStart"/>
            <w:r w:rsidR="0030152D">
              <w:rPr>
                <w:sz w:val="22"/>
                <w:szCs w:val="22"/>
              </w:rPr>
              <w:t>at  least</w:t>
            </w:r>
            <w:proofErr w:type="gramEnd"/>
            <w:r w:rsidR="0030152D">
              <w:rPr>
                <w:sz w:val="22"/>
                <w:szCs w:val="22"/>
              </w:rPr>
              <w:t xml:space="preserve"> </w:t>
            </w:r>
            <w:r w:rsidR="0030152D">
              <w:rPr>
                <w:sz w:val="22"/>
                <w:szCs w:val="22"/>
                <w:u w:val="single"/>
              </w:rPr>
              <w:t>one</w:t>
            </w:r>
            <w:r w:rsidR="0030152D">
              <w:rPr>
                <w:sz w:val="22"/>
                <w:szCs w:val="22"/>
              </w:rPr>
              <w:t xml:space="preserve"> international referee)</w:t>
            </w:r>
            <w:r w:rsidRPr="00E64D81">
              <w:rPr>
                <w:sz w:val="22"/>
                <w:szCs w:val="22"/>
              </w:rPr>
              <w:t>.</w:t>
            </w:r>
          </w:p>
          <w:p w:rsidR="00637C28" w:rsidRDefault="00E64D81" w:rsidP="00637C28">
            <w:pPr>
              <w:rPr>
                <w:color w:val="000000"/>
                <w:sz w:val="22"/>
                <w:szCs w:val="22"/>
              </w:rPr>
            </w:pPr>
            <w:r w:rsidRPr="00E64D81">
              <w:rPr>
                <w:sz w:val="22"/>
                <w:szCs w:val="22"/>
              </w:rPr>
              <w:t xml:space="preserve">Referees </w:t>
            </w:r>
            <w:r w:rsidRPr="00E64D81">
              <w:rPr>
                <w:color w:val="000000"/>
                <w:sz w:val="22"/>
                <w:szCs w:val="22"/>
              </w:rPr>
              <w:t xml:space="preserve">should </w:t>
            </w:r>
            <w:r w:rsidRPr="00E64D81">
              <w:rPr>
                <w:color w:val="000000"/>
                <w:sz w:val="22"/>
                <w:szCs w:val="22"/>
                <w:u w:val="single"/>
              </w:rPr>
              <w:t>not</w:t>
            </w:r>
            <w:r w:rsidRPr="00E64D81">
              <w:rPr>
                <w:color w:val="000000"/>
                <w:sz w:val="22"/>
                <w:szCs w:val="22"/>
              </w:rPr>
              <w:t xml:space="preserve"> include those</w:t>
            </w:r>
            <w:r>
              <w:rPr>
                <w:color w:val="000000"/>
                <w:sz w:val="22"/>
                <w:szCs w:val="22"/>
              </w:rPr>
              <w:t xml:space="preserve"> who are personally connected, have </w:t>
            </w:r>
            <w:r w:rsidRPr="00E64D81">
              <w:rPr>
                <w:color w:val="000000"/>
                <w:sz w:val="22"/>
                <w:szCs w:val="22"/>
              </w:rPr>
              <w:t xml:space="preserve">recently collaborated (within the last 4 years or less) or </w:t>
            </w:r>
            <w:r>
              <w:rPr>
                <w:color w:val="000000"/>
                <w:sz w:val="22"/>
                <w:szCs w:val="22"/>
              </w:rPr>
              <w:t xml:space="preserve">are </w:t>
            </w:r>
            <w:r w:rsidRPr="00E64D81">
              <w:rPr>
                <w:color w:val="000000"/>
                <w:sz w:val="22"/>
                <w:szCs w:val="22"/>
              </w:rPr>
              <w:t xml:space="preserve">collaborating currently with </w:t>
            </w:r>
            <w:r>
              <w:rPr>
                <w:color w:val="000000"/>
                <w:sz w:val="22"/>
                <w:szCs w:val="22"/>
              </w:rPr>
              <w:t>you</w:t>
            </w:r>
            <w:r w:rsidRPr="00E64D81">
              <w:rPr>
                <w:color w:val="000000"/>
                <w:sz w:val="22"/>
                <w:szCs w:val="22"/>
              </w:rPr>
              <w:t>.</w:t>
            </w:r>
          </w:p>
          <w:p w:rsidR="00D354AA" w:rsidRPr="0068604E" w:rsidRDefault="00D354AA" w:rsidP="00523FFE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Referees will be provided with </w:t>
            </w:r>
            <w:r w:rsidR="00523FFE">
              <w:rPr>
                <w:color w:val="000000"/>
                <w:sz w:val="22"/>
                <w:szCs w:val="22"/>
              </w:rPr>
              <w:t xml:space="preserve">your CV and </w:t>
            </w:r>
            <w:r>
              <w:rPr>
                <w:color w:val="000000"/>
                <w:sz w:val="22"/>
                <w:szCs w:val="22"/>
              </w:rPr>
              <w:t>a redacted version of your application form</w:t>
            </w:r>
            <w:r w:rsidR="00523FF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B350A" w:rsidRPr="00E64D81" w:rsidRDefault="004B350A" w:rsidP="004B350A">
      <w:pPr>
        <w:spacing w:before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77"/>
        <w:gridCol w:w="1476"/>
        <w:gridCol w:w="4547"/>
      </w:tblGrid>
      <w:tr w:rsidR="00E64D81" w:rsidRPr="008B4308" w:rsidTr="002C45AE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E64D81" w:rsidRPr="008B4308" w:rsidRDefault="00E64D81" w:rsidP="00CE329B">
            <w:pPr>
              <w:rPr>
                <w:sz w:val="22"/>
                <w:szCs w:val="22"/>
              </w:rPr>
            </w:pPr>
            <w:r w:rsidRPr="008B4308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64D81" w:rsidRPr="008B4308" w:rsidRDefault="00E64D81" w:rsidP="00CE329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pct12" w:color="auto" w:fill="auto"/>
            <w:vAlign w:val="center"/>
          </w:tcPr>
          <w:p w:rsidR="00E64D81" w:rsidRPr="008B4308" w:rsidRDefault="00E64D81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Forename(s)</w:t>
            </w:r>
          </w:p>
        </w:tc>
        <w:tc>
          <w:tcPr>
            <w:tcW w:w="4547" w:type="dxa"/>
            <w:vAlign w:val="center"/>
          </w:tcPr>
          <w:p w:rsidR="00E64D81" w:rsidRPr="008B4308" w:rsidRDefault="00E64D81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8000" w:type="dxa"/>
            <w:gridSpan w:val="3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E64D81" w:rsidRPr="008B4308" w:rsidTr="002C45AE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E64D81" w:rsidRPr="008B4308" w:rsidRDefault="00E64D81" w:rsidP="0077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023" w:type="dxa"/>
            <w:gridSpan w:val="2"/>
            <w:vAlign w:val="center"/>
          </w:tcPr>
          <w:p w:rsidR="00E64D81" w:rsidRPr="008B4308" w:rsidRDefault="00E64D81" w:rsidP="00CE329B">
            <w:pPr>
              <w:rPr>
                <w:sz w:val="22"/>
                <w:szCs w:val="22"/>
              </w:rPr>
            </w:pPr>
          </w:p>
        </w:tc>
      </w:tr>
      <w:tr w:rsidR="00E64D81" w:rsidRPr="008B4308" w:rsidTr="002C45AE">
        <w:trPr>
          <w:trHeight w:val="567"/>
        </w:trPr>
        <w:tc>
          <w:tcPr>
            <w:tcW w:w="3219" w:type="dxa"/>
            <w:gridSpan w:val="2"/>
            <w:shd w:val="pct12" w:color="auto" w:fill="auto"/>
            <w:vAlign w:val="center"/>
          </w:tcPr>
          <w:p w:rsidR="00E64D81" w:rsidRDefault="00E64D81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Institute/Company</w:t>
            </w:r>
          </w:p>
        </w:tc>
        <w:tc>
          <w:tcPr>
            <w:tcW w:w="6023" w:type="dxa"/>
            <w:gridSpan w:val="2"/>
            <w:vAlign w:val="center"/>
          </w:tcPr>
          <w:p w:rsidR="00E64D81" w:rsidRPr="008B4308" w:rsidRDefault="00E64D81" w:rsidP="00CE329B">
            <w:pPr>
              <w:rPr>
                <w:sz w:val="22"/>
                <w:szCs w:val="22"/>
              </w:rPr>
            </w:pPr>
          </w:p>
        </w:tc>
      </w:tr>
      <w:tr w:rsidR="00E64D81" w:rsidRPr="008B4308" w:rsidTr="002C45AE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E64D81" w:rsidRDefault="00E64D81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nomination</w:t>
            </w:r>
          </w:p>
        </w:tc>
        <w:tc>
          <w:tcPr>
            <w:tcW w:w="6023" w:type="dxa"/>
            <w:gridSpan w:val="2"/>
            <w:vAlign w:val="center"/>
          </w:tcPr>
          <w:p w:rsidR="00E64D81" w:rsidRPr="008B4308" w:rsidRDefault="00E64D81" w:rsidP="00CE329B">
            <w:pPr>
              <w:rPr>
                <w:sz w:val="22"/>
                <w:szCs w:val="22"/>
              </w:rPr>
            </w:pPr>
          </w:p>
        </w:tc>
      </w:tr>
    </w:tbl>
    <w:p w:rsidR="0077580B" w:rsidRDefault="0077580B">
      <w:pPr>
        <w:spacing w:before="0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77"/>
        <w:gridCol w:w="1476"/>
        <w:gridCol w:w="4547"/>
      </w:tblGrid>
      <w:tr w:rsidR="0077580B" w:rsidRPr="008B4308" w:rsidTr="002C45AE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 w:rsidRPr="008B4308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Forename(s)</w:t>
            </w:r>
          </w:p>
        </w:tc>
        <w:tc>
          <w:tcPr>
            <w:tcW w:w="4547" w:type="dxa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8000" w:type="dxa"/>
            <w:gridSpan w:val="3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3219" w:type="dxa"/>
            <w:gridSpan w:val="2"/>
            <w:shd w:val="pct12" w:color="auto" w:fill="auto"/>
            <w:vAlign w:val="center"/>
          </w:tcPr>
          <w:p w:rsidR="0077580B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Institute/Company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7580B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nomination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</w:tbl>
    <w:p w:rsidR="0077580B" w:rsidRDefault="0077580B">
      <w:pPr>
        <w:spacing w:before="0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77"/>
        <w:gridCol w:w="1476"/>
        <w:gridCol w:w="4547"/>
      </w:tblGrid>
      <w:tr w:rsidR="0077580B" w:rsidRPr="008B4308" w:rsidTr="002C45AE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 w:rsidRPr="008B4308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Forename(s)</w:t>
            </w:r>
          </w:p>
        </w:tc>
        <w:tc>
          <w:tcPr>
            <w:tcW w:w="4547" w:type="dxa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8000" w:type="dxa"/>
            <w:gridSpan w:val="3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3219" w:type="dxa"/>
            <w:gridSpan w:val="2"/>
            <w:shd w:val="pct12" w:color="auto" w:fill="auto"/>
            <w:vAlign w:val="center"/>
          </w:tcPr>
          <w:p w:rsidR="0077580B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Institute/Company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7580B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nomination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</w:tbl>
    <w:p w:rsidR="0077580B" w:rsidRDefault="0077580B">
      <w:pPr>
        <w:spacing w:before="0"/>
        <w:rPr>
          <w:b/>
        </w:rPr>
      </w:pPr>
    </w:p>
    <w:p w:rsidR="0077580B" w:rsidRDefault="0077580B">
      <w:pPr>
        <w:spacing w:before="0"/>
        <w:rPr>
          <w:b/>
        </w:rPr>
      </w:pPr>
      <w:r>
        <w:rPr>
          <w:b/>
        </w:rPr>
        <w:br w:type="page"/>
      </w:r>
    </w:p>
    <w:p w:rsidR="0077580B" w:rsidRDefault="0090384F">
      <w:pPr>
        <w:spacing w:before="0"/>
        <w:rPr>
          <w:b/>
          <w:u w:val="single"/>
        </w:rPr>
      </w:pPr>
      <w:r>
        <w:rPr>
          <w:b/>
        </w:rPr>
        <w:lastRenderedPageBreak/>
        <w:t>Referees</w:t>
      </w:r>
      <w:r w:rsidR="00742A6D">
        <w:rPr>
          <w:b/>
        </w:rPr>
        <w:t xml:space="preserve"> </w:t>
      </w:r>
      <w:r>
        <w:rPr>
          <w:b/>
        </w:rPr>
        <w:t xml:space="preserve">- </w:t>
      </w:r>
      <w:r w:rsidRPr="0090384F">
        <w:rPr>
          <w:b/>
          <w:u w:val="single"/>
        </w:rPr>
        <w:t>For academic grade 10 applications only</w:t>
      </w:r>
    </w:p>
    <w:p w:rsidR="0090384F" w:rsidRDefault="0090384F">
      <w:pPr>
        <w:spacing w:before="0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77"/>
        <w:gridCol w:w="1476"/>
        <w:gridCol w:w="4547"/>
      </w:tblGrid>
      <w:tr w:rsidR="0077580B" w:rsidRPr="008B4308" w:rsidTr="002C45AE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 w:rsidRPr="008B4308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Forename(s)</w:t>
            </w:r>
          </w:p>
        </w:tc>
        <w:tc>
          <w:tcPr>
            <w:tcW w:w="4547" w:type="dxa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8000" w:type="dxa"/>
            <w:gridSpan w:val="3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3219" w:type="dxa"/>
            <w:gridSpan w:val="2"/>
            <w:shd w:val="pct12" w:color="auto" w:fill="auto"/>
            <w:vAlign w:val="center"/>
          </w:tcPr>
          <w:p w:rsidR="0077580B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Institute/Company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2C45AE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7580B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nomination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</w:tbl>
    <w:p w:rsidR="0077580B" w:rsidRDefault="0077580B">
      <w:pPr>
        <w:spacing w:before="0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77"/>
        <w:gridCol w:w="1476"/>
        <w:gridCol w:w="4547"/>
      </w:tblGrid>
      <w:tr w:rsidR="0077580B" w:rsidRPr="008B4308" w:rsidTr="006434DD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 w:rsidRPr="008B4308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Forename(s)</w:t>
            </w:r>
          </w:p>
        </w:tc>
        <w:tc>
          <w:tcPr>
            <w:tcW w:w="4547" w:type="dxa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6434DD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8000" w:type="dxa"/>
            <w:gridSpan w:val="3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6434DD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6434DD">
        <w:trPr>
          <w:trHeight w:val="567"/>
        </w:trPr>
        <w:tc>
          <w:tcPr>
            <w:tcW w:w="3219" w:type="dxa"/>
            <w:gridSpan w:val="2"/>
            <w:shd w:val="pct12" w:color="auto" w:fill="auto"/>
            <w:vAlign w:val="center"/>
          </w:tcPr>
          <w:p w:rsidR="0077580B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Institute/Company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6434DD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7580B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nomination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</w:tbl>
    <w:p w:rsidR="0077580B" w:rsidRDefault="0077580B">
      <w:pPr>
        <w:spacing w:before="0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77"/>
        <w:gridCol w:w="1476"/>
        <w:gridCol w:w="4547"/>
      </w:tblGrid>
      <w:tr w:rsidR="0077580B" w:rsidRPr="008B4308" w:rsidTr="006434DD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 w:rsidRPr="008B4308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Forename(s)</w:t>
            </w:r>
          </w:p>
        </w:tc>
        <w:tc>
          <w:tcPr>
            <w:tcW w:w="4547" w:type="dxa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6434DD">
        <w:trPr>
          <w:trHeight w:val="567"/>
        </w:trPr>
        <w:tc>
          <w:tcPr>
            <w:tcW w:w="1242" w:type="dxa"/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8000" w:type="dxa"/>
            <w:gridSpan w:val="3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6434DD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6434DD">
        <w:trPr>
          <w:trHeight w:val="567"/>
        </w:trPr>
        <w:tc>
          <w:tcPr>
            <w:tcW w:w="3219" w:type="dxa"/>
            <w:gridSpan w:val="2"/>
            <w:shd w:val="pct12" w:color="auto" w:fill="auto"/>
            <w:vAlign w:val="center"/>
          </w:tcPr>
          <w:p w:rsidR="0077580B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Institute/Company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  <w:tr w:rsidR="0077580B" w:rsidRPr="008B4308" w:rsidTr="006434DD">
        <w:trPr>
          <w:trHeight w:val="567"/>
        </w:trPr>
        <w:tc>
          <w:tcPr>
            <w:tcW w:w="3219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7580B" w:rsidRDefault="0077580B" w:rsidP="00CE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nomination</w:t>
            </w:r>
          </w:p>
        </w:tc>
        <w:tc>
          <w:tcPr>
            <w:tcW w:w="6023" w:type="dxa"/>
            <w:gridSpan w:val="2"/>
            <w:vAlign w:val="center"/>
          </w:tcPr>
          <w:p w:rsidR="0077580B" w:rsidRPr="008B4308" w:rsidRDefault="0077580B" w:rsidP="00CE329B">
            <w:pPr>
              <w:rPr>
                <w:sz w:val="22"/>
                <w:szCs w:val="22"/>
              </w:rPr>
            </w:pPr>
          </w:p>
        </w:tc>
      </w:tr>
    </w:tbl>
    <w:p w:rsidR="0077580B" w:rsidRDefault="0077580B">
      <w:pPr>
        <w:spacing w:before="0"/>
        <w:rPr>
          <w:b/>
        </w:rPr>
      </w:pPr>
    </w:p>
    <w:p w:rsidR="00E64D81" w:rsidRDefault="00E64D81">
      <w:pPr>
        <w:spacing w:before="0"/>
        <w:rPr>
          <w:b/>
        </w:rPr>
      </w:pPr>
      <w:r>
        <w:rPr>
          <w:b/>
        </w:rPr>
        <w:br w:type="page"/>
      </w:r>
    </w:p>
    <w:p w:rsidR="006941C1" w:rsidRDefault="00E64D81" w:rsidP="006941C1">
      <w:pPr>
        <w:contextualSpacing/>
        <w:rPr>
          <w:b/>
        </w:rPr>
      </w:pPr>
      <w:r>
        <w:rPr>
          <w:b/>
        </w:rPr>
        <w:lastRenderedPageBreak/>
        <w:t>Section 8</w:t>
      </w:r>
      <w:r w:rsidR="006941C1" w:rsidRPr="005E7172">
        <w:rPr>
          <w:b/>
        </w:rPr>
        <w:t xml:space="preserve">: For completion by </w:t>
      </w:r>
      <w:r w:rsidR="0090384F">
        <w:rPr>
          <w:b/>
        </w:rPr>
        <w:t xml:space="preserve">your </w:t>
      </w:r>
      <w:r w:rsidR="006941C1" w:rsidRPr="005E7172">
        <w:rPr>
          <w:b/>
        </w:rPr>
        <w:t>Human Resources Manager</w:t>
      </w:r>
    </w:p>
    <w:p w:rsidR="00697FA9" w:rsidRPr="005E7172" w:rsidRDefault="00697FA9" w:rsidP="006941C1">
      <w:pPr>
        <w:contextualSpacing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6"/>
        <w:gridCol w:w="3711"/>
        <w:gridCol w:w="759"/>
      </w:tblGrid>
      <w:tr w:rsidR="0066531B" w:rsidTr="006434DD">
        <w:tc>
          <w:tcPr>
            <w:tcW w:w="8472" w:type="dxa"/>
            <w:gridSpan w:val="2"/>
            <w:shd w:val="pct12" w:color="auto" w:fill="auto"/>
            <w:vAlign w:val="center"/>
          </w:tcPr>
          <w:p w:rsidR="0066531B" w:rsidRDefault="0066531B" w:rsidP="00697FA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tick to confirm the following:</w:t>
            </w:r>
          </w:p>
        </w:tc>
        <w:tc>
          <w:tcPr>
            <w:tcW w:w="770" w:type="dxa"/>
            <w:shd w:val="pct12" w:color="auto" w:fill="auto"/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  <w:r w:rsidRPr="00BD57CE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66531B" w:rsidTr="00076E8B">
        <w:tc>
          <w:tcPr>
            <w:tcW w:w="8472" w:type="dxa"/>
            <w:gridSpan w:val="2"/>
            <w:tcBorders>
              <w:bottom w:val="single" w:sz="12" w:space="0" w:color="auto"/>
            </w:tcBorders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applicant has addressed the correct </w:t>
            </w:r>
            <w:r w:rsidR="0005668F">
              <w:rPr>
                <w:sz w:val="22"/>
                <w:szCs w:val="22"/>
              </w:rPr>
              <w:t xml:space="preserve">grade </w:t>
            </w:r>
            <w:r>
              <w:rPr>
                <w:sz w:val="22"/>
                <w:szCs w:val="22"/>
              </w:rPr>
              <w:t>criteria, and filled in all relevant sections of the form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</w:p>
        </w:tc>
      </w:tr>
      <w:tr w:rsidR="00697FA9" w:rsidTr="006434DD">
        <w:trPr>
          <w:trHeight w:hRule="exact" w:val="170"/>
        </w:trPr>
        <w:tc>
          <w:tcPr>
            <w:tcW w:w="924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97FA9" w:rsidRDefault="00697FA9" w:rsidP="00697FA9">
            <w:pPr>
              <w:spacing w:before="0"/>
              <w:rPr>
                <w:sz w:val="22"/>
                <w:szCs w:val="22"/>
              </w:rPr>
            </w:pPr>
          </w:p>
        </w:tc>
      </w:tr>
      <w:tr w:rsidR="0066531B" w:rsidTr="006434DD">
        <w:trPr>
          <w:trHeight w:val="458"/>
        </w:trPr>
        <w:tc>
          <w:tcPr>
            <w:tcW w:w="9242" w:type="dxa"/>
            <w:gridSpan w:val="3"/>
            <w:shd w:val="pct12" w:color="auto" w:fill="auto"/>
            <w:vAlign w:val="center"/>
          </w:tcPr>
          <w:p w:rsidR="0066531B" w:rsidRDefault="0066531B" w:rsidP="00D354AA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0822FB">
              <w:rPr>
                <w:sz w:val="22"/>
                <w:szCs w:val="22"/>
              </w:rPr>
              <w:t xml:space="preserve">suggest </w:t>
            </w:r>
            <w:r>
              <w:rPr>
                <w:sz w:val="22"/>
                <w:szCs w:val="22"/>
              </w:rPr>
              <w:t>the members of the promotions panel</w:t>
            </w:r>
          </w:p>
        </w:tc>
      </w:tr>
      <w:tr w:rsidR="0066531B" w:rsidTr="006401DB">
        <w:trPr>
          <w:trHeight w:val="432"/>
        </w:trPr>
        <w:tc>
          <w:tcPr>
            <w:tcW w:w="4621" w:type="dxa"/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Chair: Dean/Head of School</w:t>
            </w:r>
            <w:r w:rsidR="000326AA">
              <w:rPr>
                <w:sz w:val="22"/>
                <w:szCs w:val="22"/>
              </w:rPr>
              <w:t>/Service</w:t>
            </w:r>
            <w:r>
              <w:rPr>
                <w:sz w:val="22"/>
                <w:szCs w:val="22"/>
              </w:rPr>
              <w:t xml:space="preserve"> (or nominee)</w:t>
            </w:r>
          </w:p>
        </w:tc>
        <w:tc>
          <w:tcPr>
            <w:tcW w:w="4621" w:type="dxa"/>
            <w:gridSpan w:val="2"/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</w:p>
        </w:tc>
      </w:tr>
      <w:tr w:rsidR="0066531B" w:rsidTr="006401DB">
        <w:trPr>
          <w:trHeight w:val="452"/>
        </w:trPr>
        <w:tc>
          <w:tcPr>
            <w:tcW w:w="4621" w:type="dxa"/>
            <w:vAlign w:val="center"/>
          </w:tcPr>
          <w:p w:rsidR="0066531B" w:rsidRDefault="000326AA" w:rsidP="0069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="0005668F">
              <w:rPr>
                <w:sz w:val="22"/>
                <w:szCs w:val="22"/>
              </w:rPr>
              <w:t>/Service</w:t>
            </w:r>
            <w:r>
              <w:rPr>
                <w:sz w:val="22"/>
                <w:szCs w:val="22"/>
              </w:rPr>
              <w:t xml:space="preserve"> representative:</w:t>
            </w:r>
          </w:p>
        </w:tc>
        <w:tc>
          <w:tcPr>
            <w:tcW w:w="4621" w:type="dxa"/>
            <w:gridSpan w:val="2"/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</w:p>
        </w:tc>
      </w:tr>
      <w:tr w:rsidR="00D354AA" w:rsidTr="006401DB">
        <w:trPr>
          <w:trHeight w:val="488"/>
        </w:trPr>
        <w:tc>
          <w:tcPr>
            <w:tcW w:w="4621" w:type="dxa"/>
            <w:vAlign w:val="center"/>
          </w:tcPr>
          <w:p w:rsidR="00D354AA" w:rsidRDefault="00D354AA" w:rsidP="000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representative(s):</w:t>
            </w:r>
          </w:p>
        </w:tc>
        <w:tc>
          <w:tcPr>
            <w:tcW w:w="4621" w:type="dxa"/>
            <w:gridSpan w:val="2"/>
            <w:vAlign w:val="center"/>
          </w:tcPr>
          <w:p w:rsidR="00D354AA" w:rsidRDefault="00D354AA" w:rsidP="00697FA9">
            <w:pPr>
              <w:rPr>
                <w:sz w:val="22"/>
                <w:szCs w:val="22"/>
              </w:rPr>
            </w:pPr>
          </w:p>
        </w:tc>
      </w:tr>
      <w:tr w:rsidR="0066531B" w:rsidTr="006401DB">
        <w:trPr>
          <w:trHeight w:val="488"/>
        </w:trPr>
        <w:tc>
          <w:tcPr>
            <w:tcW w:w="4621" w:type="dxa"/>
            <w:vAlign w:val="center"/>
          </w:tcPr>
          <w:p w:rsidR="0066531B" w:rsidRDefault="000326AA" w:rsidP="000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 Manager/Officer </w:t>
            </w:r>
          </w:p>
        </w:tc>
        <w:tc>
          <w:tcPr>
            <w:tcW w:w="4621" w:type="dxa"/>
            <w:gridSpan w:val="2"/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</w:p>
        </w:tc>
      </w:tr>
      <w:tr w:rsidR="002D59F8" w:rsidTr="00112D4D">
        <w:tc>
          <w:tcPr>
            <w:tcW w:w="9242" w:type="dxa"/>
            <w:gridSpan w:val="3"/>
          </w:tcPr>
          <w:p w:rsidR="002D59F8" w:rsidRDefault="002D59F8" w:rsidP="00457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27EC" w:rsidTr="00CE329B">
        <w:trPr>
          <w:trHeight w:hRule="exact" w:val="170"/>
        </w:trPr>
        <w:tc>
          <w:tcPr>
            <w:tcW w:w="924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0E27EC" w:rsidRPr="006535FE" w:rsidRDefault="000E27EC" w:rsidP="00CE329B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</w:tr>
      <w:tr w:rsidR="00256B73" w:rsidTr="00CE329B">
        <w:tc>
          <w:tcPr>
            <w:tcW w:w="9242" w:type="dxa"/>
            <w:gridSpan w:val="3"/>
          </w:tcPr>
          <w:p w:rsidR="00256B73" w:rsidRDefault="00256B73" w:rsidP="00CE329B">
            <w:pPr>
              <w:spacing w:before="0"/>
              <w:rPr>
                <w:sz w:val="22"/>
                <w:szCs w:val="22"/>
              </w:rPr>
            </w:pPr>
          </w:p>
          <w:p w:rsidR="00256B73" w:rsidRDefault="00256B73" w:rsidP="00CE329B">
            <w:pPr>
              <w:spacing w:before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4531"/>
            </w:tblGrid>
            <w:tr w:rsidR="00256B73" w:rsidTr="00256B73">
              <w:trPr>
                <w:trHeight w:val="510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  <w:vAlign w:val="bottom"/>
                </w:tcPr>
                <w:p w:rsidR="00256B73" w:rsidRDefault="00256B73" w:rsidP="00CE329B">
                  <w:pPr>
                    <w:spacing w:before="0"/>
                    <w:rPr>
                      <w:sz w:val="22"/>
                      <w:szCs w:val="22"/>
                    </w:rPr>
                  </w:pPr>
                  <w:r w:rsidRPr="006535FE">
                    <w:rPr>
                      <w:b/>
                      <w:bCs/>
                      <w:sz w:val="22"/>
                      <w:szCs w:val="22"/>
                    </w:rPr>
                    <w:t xml:space="preserve">Name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4531" w:type="dxa"/>
                  <w:vAlign w:val="bottom"/>
                </w:tcPr>
                <w:p w:rsidR="00256B73" w:rsidRDefault="00256B73" w:rsidP="00CE329B">
                  <w:pPr>
                    <w:spacing w:befor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56B73" w:rsidRDefault="00256B73" w:rsidP="00CE329B">
            <w:pPr>
              <w:spacing w:before="0"/>
              <w:rPr>
                <w:sz w:val="22"/>
                <w:szCs w:val="22"/>
              </w:rPr>
            </w:pPr>
          </w:p>
          <w:p w:rsidR="00256B73" w:rsidRDefault="00256B73" w:rsidP="00CE329B">
            <w:pPr>
              <w:tabs>
                <w:tab w:val="left" w:pos="567"/>
              </w:tabs>
              <w:spacing w:before="0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4381"/>
              <w:gridCol w:w="942"/>
              <w:gridCol w:w="2182"/>
            </w:tblGrid>
            <w:tr w:rsidR="00256B73" w:rsidTr="00256B73">
              <w:trPr>
                <w:trHeight w:val="510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  <w:vAlign w:val="bottom"/>
                </w:tcPr>
                <w:p w:rsidR="00256B73" w:rsidRDefault="00256B73" w:rsidP="00CE329B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4531" w:type="dxa"/>
                  <w:vAlign w:val="bottom"/>
                </w:tcPr>
                <w:p w:rsidR="00256B73" w:rsidRDefault="00256B73" w:rsidP="00CE329B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bottom w:val="nil"/>
                  </w:tcBorders>
                  <w:vAlign w:val="bottom"/>
                </w:tcPr>
                <w:p w:rsidR="00256B73" w:rsidRDefault="00256B73" w:rsidP="00CE329B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  <w:r w:rsidRPr="00104F18">
                    <w:rPr>
                      <w:b/>
                      <w:b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53" w:type="dxa"/>
                  <w:vAlign w:val="bottom"/>
                </w:tcPr>
                <w:p w:rsidR="00256B73" w:rsidRDefault="00256B73" w:rsidP="00CE329B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56B73" w:rsidRDefault="000E27EC" w:rsidP="00CE329B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emailing application, no signature is required.</w:t>
            </w:r>
          </w:p>
          <w:p w:rsidR="000E27EC" w:rsidRDefault="000E27EC" w:rsidP="00CE329B">
            <w:pPr>
              <w:spacing w:before="0"/>
              <w:rPr>
                <w:sz w:val="22"/>
                <w:szCs w:val="22"/>
              </w:rPr>
            </w:pPr>
          </w:p>
          <w:p w:rsidR="00256B73" w:rsidRDefault="00256B73" w:rsidP="00CE329B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pass the completed </w:t>
            </w:r>
            <w:r w:rsidR="00712E0E">
              <w:rPr>
                <w:sz w:val="22"/>
                <w:szCs w:val="22"/>
              </w:rPr>
              <w:t>form with</w:t>
            </w:r>
            <w:r>
              <w:rPr>
                <w:sz w:val="22"/>
                <w:szCs w:val="22"/>
              </w:rPr>
              <w:t xml:space="preserve"> supporting documents to the Promotions team to arrange the panel.</w:t>
            </w:r>
          </w:p>
        </w:tc>
      </w:tr>
    </w:tbl>
    <w:p w:rsidR="00490132" w:rsidRDefault="00490132" w:rsidP="00E64D81">
      <w:pPr>
        <w:spacing w:before="0"/>
        <w:rPr>
          <w:sz w:val="22"/>
          <w:szCs w:val="22"/>
        </w:rPr>
      </w:pPr>
    </w:p>
    <w:sectPr w:rsidR="00490132" w:rsidSect="00A97D1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993" w:right="1440" w:bottom="1977" w:left="1440" w:header="708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BD" w:rsidRDefault="00DE11BD" w:rsidP="002878DE">
      <w:pPr>
        <w:spacing w:before="0"/>
      </w:pPr>
      <w:r>
        <w:separator/>
      </w:r>
    </w:p>
  </w:endnote>
  <w:endnote w:type="continuationSeparator" w:id="0">
    <w:p w:rsidR="00DE11BD" w:rsidRDefault="00DE11BD" w:rsidP="00287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EF" w:rsidRPr="005802D7" w:rsidRDefault="00B241EF">
    <w:pPr>
      <w:pStyle w:val="Footer"/>
      <w:rPr>
        <w:sz w:val="16"/>
        <w:szCs w:val="16"/>
      </w:rPr>
    </w:pPr>
    <w:r w:rsidRPr="005802D7">
      <w:rPr>
        <w:sz w:val="16"/>
        <w:szCs w:val="16"/>
      </w:rPr>
      <w:t xml:space="preserve">All documentation relating to applicants will be treated confidentially in accordance with the </w:t>
    </w:r>
    <w:hyperlink r:id="rId1" w:history="1">
      <w:r w:rsidRPr="005802D7">
        <w:rPr>
          <w:rStyle w:val="Hyperlink"/>
          <w:sz w:val="16"/>
          <w:szCs w:val="16"/>
        </w:rPr>
        <w:t>University's code of practice on data protection</w:t>
      </w:r>
    </w:hyperlink>
    <w:hyperlink r:id="rId2" w:history="1">
      <w:r w:rsidRPr="005802D7">
        <w:rPr>
          <w:rStyle w:val="Hyperlink"/>
          <w:sz w:val="16"/>
          <w:szCs w:val="16"/>
        </w:rPr>
        <w:t>.</w:t>
      </w:r>
    </w:hyperlink>
    <w:r>
      <w:rPr>
        <w:sz w:val="16"/>
        <w:szCs w:val="16"/>
      </w:rPr>
      <w:t xml:space="preserve">  </w:t>
    </w:r>
    <w:r w:rsidRPr="005802D7">
      <w:rPr>
        <w:sz w:val="16"/>
        <w:szCs w:val="16"/>
      </w:rPr>
      <w:t xml:space="preserve"> Applicants will have the right to access any documentation held on</w:t>
    </w:r>
    <w:r>
      <w:rPr>
        <w:sz w:val="16"/>
        <w:szCs w:val="16"/>
      </w:rPr>
      <w:t xml:space="preserve"> them in accordance with the Data Protection Act (DPA).</w:t>
    </w:r>
  </w:p>
  <w:p w:rsidR="00B241EF" w:rsidRDefault="00B241EF" w:rsidP="002878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BD" w:rsidRDefault="00DE11BD" w:rsidP="002878DE">
      <w:pPr>
        <w:spacing w:before="0"/>
      </w:pPr>
      <w:r>
        <w:separator/>
      </w:r>
    </w:p>
  </w:footnote>
  <w:footnote w:type="continuationSeparator" w:id="0">
    <w:p w:rsidR="00DE11BD" w:rsidRDefault="00DE11BD" w:rsidP="002878DE">
      <w:pPr>
        <w:spacing w:before="0"/>
      </w:pPr>
      <w:r>
        <w:continuationSeparator/>
      </w:r>
    </w:p>
  </w:footnote>
  <w:footnote w:id="1">
    <w:p w:rsidR="00B241EF" w:rsidRDefault="00B241EF" w:rsidP="00485CCC">
      <w:pPr>
        <w:pStyle w:val="FootnoteText"/>
      </w:pPr>
      <w:r w:rsidRPr="001D129D">
        <w:rPr>
          <w:rStyle w:val="FootnoteReference"/>
          <w:rFonts w:ascii="Arial" w:hAnsi="Arial" w:cs="Arial"/>
        </w:rPr>
        <w:footnoteRef/>
      </w:r>
      <w:r w:rsidRPr="001D129D">
        <w:rPr>
          <w:rFonts w:ascii="Arial" w:hAnsi="Arial" w:cs="Arial"/>
        </w:rPr>
        <w:t xml:space="preserve"> </w:t>
      </w:r>
      <w:r w:rsidRPr="007F4EF0">
        <w:rPr>
          <w:rFonts w:ascii="Arial" w:hAnsi="Arial" w:cs="Arial"/>
          <w:sz w:val="16"/>
          <w:szCs w:val="16"/>
        </w:rPr>
        <w:t>Personal circumstances could be c</w:t>
      </w:r>
      <w:r w:rsidRPr="007F4EF0">
        <w:rPr>
          <w:rFonts w:ascii="Arial" w:hAnsi="Arial" w:cs="Arial"/>
          <w:color w:val="000000"/>
          <w:sz w:val="16"/>
          <w:szCs w:val="16"/>
        </w:rPr>
        <w:t>areer break, secondments to external organisations, period(s) of part-time or flexible working, carer (to dependent, family member or partner), disability, temporary or permanent, absence(s) due to health or injury or absence(s) due to maternity, paternity or adoption leave</w:t>
      </w:r>
      <w:r>
        <w:rPr>
          <w:rFonts w:ascii="Arial" w:hAnsi="Arial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EF" w:rsidRDefault="00B24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EF" w:rsidRDefault="00B24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EF" w:rsidRDefault="00B24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1163C"/>
    <w:multiLevelType w:val="hybridMultilevel"/>
    <w:tmpl w:val="5CD4C0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445F54"/>
    <w:multiLevelType w:val="hybridMultilevel"/>
    <w:tmpl w:val="AD4A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7FBF"/>
    <w:multiLevelType w:val="hybridMultilevel"/>
    <w:tmpl w:val="13867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3342A8B"/>
    <w:multiLevelType w:val="hybridMultilevel"/>
    <w:tmpl w:val="F1BE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4FC4"/>
    <w:multiLevelType w:val="hybridMultilevel"/>
    <w:tmpl w:val="A6824310"/>
    <w:lvl w:ilvl="0" w:tplc="4B460F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2A01"/>
    <w:multiLevelType w:val="hybridMultilevel"/>
    <w:tmpl w:val="CB227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600C7"/>
    <w:multiLevelType w:val="hybridMultilevel"/>
    <w:tmpl w:val="EEA27B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B501E7"/>
    <w:multiLevelType w:val="hybridMultilevel"/>
    <w:tmpl w:val="6302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7A62"/>
    <w:multiLevelType w:val="multilevel"/>
    <w:tmpl w:val="99F0F628"/>
    <w:lvl w:ilvl="0">
      <w:start w:val="1"/>
      <w:numFmt w:val="decimal"/>
      <w:pStyle w:val="Su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F735BA"/>
    <w:multiLevelType w:val="hybridMultilevel"/>
    <w:tmpl w:val="CCDA4C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6C7D71"/>
    <w:multiLevelType w:val="hybridMultilevel"/>
    <w:tmpl w:val="56B85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02DE4"/>
    <w:multiLevelType w:val="hybridMultilevel"/>
    <w:tmpl w:val="96804244"/>
    <w:lvl w:ilvl="0" w:tplc="D9A04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51C60"/>
    <w:multiLevelType w:val="hybridMultilevel"/>
    <w:tmpl w:val="68B6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25E56"/>
    <w:multiLevelType w:val="hybridMultilevel"/>
    <w:tmpl w:val="7324ACD2"/>
    <w:lvl w:ilvl="0" w:tplc="47C23FD6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C6B68C5"/>
    <w:multiLevelType w:val="hybridMultilevel"/>
    <w:tmpl w:val="92100470"/>
    <w:lvl w:ilvl="0" w:tplc="85DE19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25B8"/>
    <w:multiLevelType w:val="hybridMultilevel"/>
    <w:tmpl w:val="5690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D5FC5"/>
    <w:multiLevelType w:val="hybridMultilevel"/>
    <w:tmpl w:val="181EA0E4"/>
    <w:lvl w:ilvl="0" w:tplc="1E249AE6">
      <w:start w:val="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B410C8F"/>
    <w:multiLevelType w:val="hybridMultilevel"/>
    <w:tmpl w:val="1C6C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66E1C"/>
    <w:multiLevelType w:val="hybridMultilevel"/>
    <w:tmpl w:val="034CB3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AF33E79"/>
    <w:multiLevelType w:val="multilevel"/>
    <w:tmpl w:val="EF5654D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F50E95"/>
    <w:multiLevelType w:val="hybridMultilevel"/>
    <w:tmpl w:val="5D52AB6A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6B445458"/>
    <w:multiLevelType w:val="hybridMultilevel"/>
    <w:tmpl w:val="EDE27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B6487"/>
    <w:multiLevelType w:val="hybridMultilevel"/>
    <w:tmpl w:val="728E4A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92A8C"/>
    <w:multiLevelType w:val="hybridMultilevel"/>
    <w:tmpl w:val="1526C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18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21"/>
  </w:num>
  <w:num w:numId="17">
    <w:abstractNumId w:val="9"/>
  </w:num>
  <w:num w:numId="18">
    <w:abstractNumId w:val="16"/>
  </w:num>
  <w:num w:numId="19">
    <w:abstractNumId w:val="6"/>
  </w:num>
  <w:num w:numId="20">
    <w:abstractNumId w:val="13"/>
  </w:num>
  <w:num w:numId="21">
    <w:abstractNumId w:val="5"/>
  </w:num>
  <w:num w:numId="22">
    <w:abstractNumId w:val="22"/>
  </w:num>
  <w:num w:numId="23">
    <w:abstractNumId w:val="14"/>
  </w:num>
  <w:num w:numId="24">
    <w:abstractNumId w:val="15"/>
  </w:num>
  <w:num w:numId="25">
    <w:abstractNumId w:val="7"/>
  </w:num>
  <w:num w:numId="26">
    <w:abstractNumId w:val="24"/>
  </w:num>
  <w:num w:numId="27">
    <w:abstractNumId w:val="19"/>
  </w:num>
  <w:num w:numId="28">
    <w:abstractNumId w:val="8"/>
  </w:num>
  <w:num w:numId="29">
    <w:abstractNumId w:val="11"/>
  </w:num>
  <w:num w:numId="30">
    <w:abstractNumId w:val="2"/>
  </w:num>
  <w:num w:numId="31">
    <w:abstractNumId w:val="17"/>
  </w:num>
  <w:num w:numId="32">
    <w:abstractNumId w:val="23"/>
  </w:num>
  <w:num w:numId="33">
    <w:abstractNumId w:val="20"/>
  </w:num>
  <w:num w:numId="34">
    <w:abstractNumId w:val="4"/>
  </w:num>
  <w:num w:numId="35">
    <w:abstractNumId w:val="3"/>
  </w:num>
  <w:num w:numId="3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64"/>
    <w:rsid w:val="000035D7"/>
    <w:rsid w:val="000060A8"/>
    <w:rsid w:val="00014E9B"/>
    <w:rsid w:val="00014F9E"/>
    <w:rsid w:val="00016714"/>
    <w:rsid w:val="000264EF"/>
    <w:rsid w:val="000326AA"/>
    <w:rsid w:val="000351DC"/>
    <w:rsid w:val="00035A96"/>
    <w:rsid w:val="00041438"/>
    <w:rsid w:val="00042B6B"/>
    <w:rsid w:val="00051338"/>
    <w:rsid w:val="0005668F"/>
    <w:rsid w:val="00056EC5"/>
    <w:rsid w:val="0006217A"/>
    <w:rsid w:val="000650C6"/>
    <w:rsid w:val="00066CF9"/>
    <w:rsid w:val="00074BC6"/>
    <w:rsid w:val="00075B0E"/>
    <w:rsid w:val="00076E8B"/>
    <w:rsid w:val="00082071"/>
    <w:rsid w:val="000822FB"/>
    <w:rsid w:val="0008307E"/>
    <w:rsid w:val="00083D2B"/>
    <w:rsid w:val="00087362"/>
    <w:rsid w:val="00097D77"/>
    <w:rsid w:val="000A395C"/>
    <w:rsid w:val="000A47E0"/>
    <w:rsid w:val="000A6C97"/>
    <w:rsid w:val="000B1FB6"/>
    <w:rsid w:val="000B52EF"/>
    <w:rsid w:val="000C1A6B"/>
    <w:rsid w:val="000C1BF0"/>
    <w:rsid w:val="000C2068"/>
    <w:rsid w:val="000C46C3"/>
    <w:rsid w:val="000C5135"/>
    <w:rsid w:val="000D1090"/>
    <w:rsid w:val="000D5D8E"/>
    <w:rsid w:val="000E27EC"/>
    <w:rsid w:val="000E3937"/>
    <w:rsid w:val="000E439C"/>
    <w:rsid w:val="000F0DA6"/>
    <w:rsid w:val="000F1485"/>
    <w:rsid w:val="0010077C"/>
    <w:rsid w:val="001024D3"/>
    <w:rsid w:val="00102C9E"/>
    <w:rsid w:val="00104F18"/>
    <w:rsid w:val="00112D4D"/>
    <w:rsid w:val="00113EBB"/>
    <w:rsid w:val="0011578E"/>
    <w:rsid w:val="00122C9D"/>
    <w:rsid w:val="00136216"/>
    <w:rsid w:val="001438B3"/>
    <w:rsid w:val="0015089B"/>
    <w:rsid w:val="001519C0"/>
    <w:rsid w:val="00154D7B"/>
    <w:rsid w:val="00157781"/>
    <w:rsid w:val="00157C87"/>
    <w:rsid w:val="00161660"/>
    <w:rsid w:val="00162E09"/>
    <w:rsid w:val="001805E0"/>
    <w:rsid w:val="001812C0"/>
    <w:rsid w:val="001854D7"/>
    <w:rsid w:val="001859EB"/>
    <w:rsid w:val="00185D70"/>
    <w:rsid w:val="0019016E"/>
    <w:rsid w:val="00190C61"/>
    <w:rsid w:val="0019199D"/>
    <w:rsid w:val="00196C7D"/>
    <w:rsid w:val="001A0EC4"/>
    <w:rsid w:val="001A2FB2"/>
    <w:rsid w:val="001B2F01"/>
    <w:rsid w:val="001C2F45"/>
    <w:rsid w:val="001D0795"/>
    <w:rsid w:val="001D129D"/>
    <w:rsid w:val="001D169E"/>
    <w:rsid w:val="001D242F"/>
    <w:rsid w:val="001D3A9C"/>
    <w:rsid w:val="001E0FA0"/>
    <w:rsid w:val="001E1D45"/>
    <w:rsid w:val="001E7984"/>
    <w:rsid w:val="001F1906"/>
    <w:rsid w:val="001F1FFA"/>
    <w:rsid w:val="00203637"/>
    <w:rsid w:val="002043AC"/>
    <w:rsid w:val="002079A4"/>
    <w:rsid w:val="00216BEE"/>
    <w:rsid w:val="002221F0"/>
    <w:rsid w:val="00226B76"/>
    <w:rsid w:val="00231DE2"/>
    <w:rsid w:val="00235104"/>
    <w:rsid w:val="002360C6"/>
    <w:rsid w:val="00242D4F"/>
    <w:rsid w:val="00244586"/>
    <w:rsid w:val="00245348"/>
    <w:rsid w:val="00250249"/>
    <w:rsid w:val="00251F58"/>
    <w:rsid w:val="00256B73"/>
    <w:rsid w:val="0026328A"/>
    <w:rsid w:val="0026713E"/>
    <w:rsid w:val="00272F5F"/>
    <w:rsid w:val="00273123"/>
    <w:rsid w:val="00284728"/>
    <w:rsid w:val="00284CC3"/>
    <w:rsid w:val="002878DE"/>
    <w:rsid w:val="002938C5"/>
    <w:rsid w:val="002A237B"/>
    <w:rsid w:val="002B220A"/>
    <w:rsid w:val="002B681B"/>
    <w:rsid w:val="002B7208"/>
    <w:rsid w:val="002C1A8D"/>
    <w:rsid w:val="002C2222"/>
    <w:rsid w:val="002C45AE"/>
    <w:rsid w:val="002D3EA9"/>
    <w:rsid w:val="002D4F19"/>
    <w:rsid w:val="002D59F8"/>
    <w:rsid w:val="002F0410"/>
    <w:rsid w:val="002F0B36"/>
    <w:rsid w:val="002F35F5"/>
    <w:rsid w:val="002F3C58"/>
    <w:rsid w:val="002F3F98"/>
    <w:rsid w:val="00300848"/>
    <w:rsid w:val="0030152D"/>
    <w:rsid w:val="00301923"/>
    <w:rsid w:val="00304BFC"/>
    <w:rsid w:val="0031022D"/>
    <w:rsid w:val="00312C91"/>
    <w:rsid w:val="003201CF"/>
    <w:rsid w:val="00330467"/>
    <w:rsid w:val="0033755C"/>
    <w:rsid w:val="003400F1"/>
    <w:rsid w:val="00343034"/>
    <w:rsid w:val="00350BE6"/>
    <w:rsid w:val="00353031"/>
    <w:rsid w:val="00353438"/>
    <w:rsid w:val="00360159"/>
    <w:rsid w:val="0036021B"/>
    <w:rsid w:val="003610D5"/>
    <w:rsid w:val="00364176"/>
    <w:rsid w:val="00365EA3"/>
    <w:rsid w:val="0037214F"/>
    <w:rsid w:val="00377345"/>
    <w:rsid w:val="00384F2E"/>
    <w:rsid w:val="0038680C"/>
    <w:rsid w:val="0039001A"/>
    <w:rsid w:val="003901EE"/>
    <w:rsid w:val="00396671"/>
    <w:rsid w:val="003A13CD"/>
    <w:rsid w:val="003A1C84"/>
    <w:rsid w:val="003B2908"/>
    <w:rsid w:val="003C61C1"/>
    <w:rsid w:val="003C75C5"/>
    <w:rsid w:val="003D67CE"/>
    <w:rsid w:val="003D6B6D"/>
    <w:rsid w:val="003D73D2"/>
    <w:rsid w:val="003F3B44"/>
    <w:rsid w:val="003F6C3E"/>
    <w:rsid w:val="00416AA0"/>
    <w:rsid w:val="00420AEC"/>
    <w:rsid w:val="00425294"/>
    <w:rsid w:val="0042752D"/>
    <w:rsid w:val="0043558E"/>
    <w:rsid w:val="00437A43"/>
    <w:rsid w:val="00443AF2"/>
    <w:rsid w:val="00447E60"/>
    <w:rsid w:val="004525A7"/>
    <w:rsid w:val="00457ECB"/>
    <w:rsid w:val="0046522F"/>
    <w:rsid w:val="0046572B"/>
    <w:rsid w:val="0047588D"/>
    <w:rsid w:val="00485CCC"/>
    <w:rsid w:val="00490132"/>
    <w:rsid w:val="00494753"/>
    <w:rsid w:val="004975F7"/>
    <w:rsid w:val="004A2EAF"/>
    <w:rsid w:val="004B350A"/>
    <w:rsid w:val="004C6ACD"/>
    <w:rsid w:val="004D2BDF"/>
    <w:rsid w:val="004D44EB"/>
    <w:rsid w:val="004E3526"/>
    <w:rsid w:val="004F0221"/>
    <w:rsid w:val="00523A8F"/>
    <w:rsid w:val="00523FFE"/>
    <w:rsid w:val="005261FE"/>
    <w:rsid w:val="00530932"/>
    <w:rsid w:val="00531B21"/>
    <w:rsid w:val="00537A7B"/>
    <w:rsid w:val="00542125"/>
    <w:rsid w:val="00542FBA"/>
    <w:rsid w:val="0056264E"/>
    <w:rsid w:val="00576EA8"/>
    <w:rsid w:val="005772C5"/>
    <w:rsid w:val="005802D7"/>
    <w:rsid w:val="00582C10"/>
    <w:rsid w:val="005941EB"/>
    <w:rsid w:val="00594F24"/>
    <w:rsid w:val="00597B8F"/>
    <w:rsid w:val="005A3B49"/>
    <w:rsid w:val="005A4A02"/>
    <w:rsid w:val="005B0D14"/>
    <w:rsid w:val="005B28C1"/>
    <w:rsid w:val="005B3F94"/>
    <w:rsid w:val="005B6933"/>
    <w:rsid w:val="005D191B"/>
    <w:rsid w:val="005D1D71"/>
    <w:rsid w:val="005E06D4"/>
    <w:rsid w:val="005E7172"/>
    <w:rsid w:val="005E7A4E"/>
    <w:rsid w:val="005F34BB"/>
    <w:rsid w:val="005F6F14"/>
    <w:rsid w:val="0060312A"/>
    <w:rsid w:val="0061386F"/>
    <w:rsid w:val="00636EB8"/>
    <w:rsid w:val="00637C28"/>
    <w:rsid w:val="006401DB"/>
    <w:rsid w:val="006422C8"/>
    <w:rsid w:val="006434DD"/>
    <w:rsid w:val="00651244"/>
    <w:rsid w:val="00651F1A"/>
    <w:rsid w:val="00652F63"/>
    <w:rsid w:val="006535FE"/>
    <w:rsid w:val="0065590E"/>
    <w:rsid w:val="00655BDC"/>
    <w:rsid w:val="00655BDF"/>
    <w:rsid w:val="006647A3"/>
    <w:rsid w:val="0066531B"/>
    <w:rsid w:val="00667EBB"/>
    <w:rsid w:val="00667F69"/>
    <w:rsid w:val="00677EEE"/>
    <w:rsid w:val="00681F1B"/>
    <w:rsid w:val="0068298B"/>
    <w:rsid w:val="0068604E"/>
    <w:rsid w:val="006905F8"/>
    <w:rsid w:val="00692200"/>
    <w:rsid w:val="006941C1"/>
    <w:rsid w:val="00697FA9"/>
    <w:rsid w:val="006B1E41"/>
    <w:rsid w:val="006B6ADD"/>
    <w:rsid w:val="006D2012"/>
    <w:rsid w:val="006D3975"/>
    <w:rsid w:val="006D6C6D"/>
    <w:rsid w:val="006E0CF1"/>
    <w:rsid w:val="006F0D0F"/>
    <w:rsid w:val="006F163E"/>
    <w:rsid w:val="00704222"/>
    <w:rsid w:val="00706A89"/>
    <w:rsid w:val="00712E0E"/>
    <w:rsid w:val="0072167D"/>
    <w:rsid w:val="00723A0C"/>
    <w:rsid w:val="007252BD"/>
    <w:rsid w:val="00727982"/>
    <w:rsid w:val="00734A1F"/>
    <w:rsid w:val="00740242"/>
    <w:rsid w:val="00742A6D"/>
    <w:rsid w:val="00752FAC"/>
    <w:rsid w:val="007560FE"/>
    <w:rsid w:val="00757920"/>
    <w:rsid w:val="0076406A"/>
    <w:rsid w:val="00764B75"/>
    <w:rsid w:val="0077580B"/>
    <w:rsid w:val="007833B7"/>
    <w:rsid w:val="00791F71"/>
    <w:rsid w:val="00795A40"/>
    <w:rsid w:val="007A30B0"/>
    <w:rsid w:val="007A6262"/>
    <w:rsid w:val="007B22B7"/>
    <w:rsid w:val="007C537D"/>
    <w:rsid w:val="007C5D52"/>
    <w:rsid w:val="007C6635"/>
    <w:rsid w:val="007D29E7"/>
    <w:rsid w:val="007E7E29"/>
    <w:rsid w:val="007F3579"/>
    <w:rsid w:val="007F435D"/>
    <w:rsid w:val="007F4EF0"/>
    <w:rsid w:val="007F6FF1"/>
    <w:rsid w:val="008016B0"/>
    <w:rsid w:val="00813E89"/>
    <w:rsid w:val="00817E47"/>
    <w:rsid w:val="00822FEE"/>
    <w:rsid w:val="00830F97"/>
    <w:rsid w:val="00832B2C"/>
    <w:rsid w:val="008349C6"/>
    <w:rsid w:val="00845F5C"/>
    <w:rsid w:val="00860302"/>
    <w:rsid w:val="00867CB4"/>
    <w:rsid w:val="00873D7B"/>
    <w:rsid w:val="0087565D"/>
    <w:rsid w:val="00880119"/>
    <w:rsid w:val="00890E90"/>
    <w:rsid w:val="008978C6"/>
    <w:rsid w:val="00897D13"/>
    <w:rsid w:val="008A2132"/>
    <w:rsid w:val="008A68C7"/>
    <w:rsid w:val="008A7290"/>
    <w:rsid w:val="008B4308"/>
    <w:rsid w:val="008B5077"/>
    <w:rsid w:val="008C602C"/>
    <w:rsid w:val="008D0698"/>
    <w:rsid w:val="008D5AD6"/>
    <w:rsid w:val="008E1028"/>
    <w:rsid w:val="008E5E7E"/>
    <w:rsid w:val="008F37A4"/>
    <w:rsid w:val="008F68CB"/>
    <w:rsid w:val="00900294"/>
    <w:rsid w:val="0090384F"/>
    <w:rsid w:val="0091059B"/>
    <w:rsid w:val="00910EE6"/>
    <w:rsid w:val="0092029D"/>
    <w:rsid w:val="00921E4E"/>
    <w:rsid w:val="009222E3"/>
    <w:rsid w:val="00930117"/>
    <w:rsid w:val="009360CC"/>
    <w:rsid w:val="0094197D"/>
    <w:rsid w:val="00946C8C"/>
    <w:rsid w:val="0094778C"/>
    <w:rsid w:val="00947E67"/>
    <w:rsid w:val="00951089"/>
    <w:rsid w:val="00953D77"/>
    <w:rsid w:val="009606AE"/>
    <w:rsid w:val="00962870"/>
    <w:rsid w:val="00963ADB"/>
    <w:rsid w:val="00965D5B"/>
    <w:rsid w:val="00967A4F"/>
    <w:rsid w:val="00982EAC"/>
    <w:rsid w:val="00990E4B"/>
    <w:rsid w:val="0099212E"/>
    <w:rsid w:val="009A463A"/>
    <w:rsid w:val="009A5560"/>
    <w:rsid w:val="009A7B24"/>
    <w:rsid w:val="009B0E08"/>
    <w:rsid w:val="009B24E5"/>
    <w:rsid w:val="009C1DCD"/>
    <w:rsid w:val="009D1B37"/>
    <w:rsid w:val="009D356B"/>
    <w:rsid w:val="009D4065"/>
    <w:rsid w:val="009E0A7B"/>
    <w:rsid w:val="009E5030"/>
    <w:rsid w:val="009E5F95"/>
    <w:rsid w:val="009F2E30"/>
    <w:rsid w:val="00A024B5"/>
    <w:rsid w:val="00A05FF7"/>
    <w:rsid w:val="00A12BAD"/>
    <w:rsid w:val="00A13051"/>
    <w:rsid w:val="00A14637"/>
    <w:rsid w:val="00A14A76"/>
    <w:rsid w:val="00A23DFD"/>
    <w:rsid w:val="00A33355"/>
    <w:rsid w:val="00A36CF5"/>
    <w:rsid w:val="00A374E8"/>
    <w:rsid w:val="00A50AA3"/>
    <w:rsid w:val="00A51D78"/>
    <w:rsid w:val="00A5365A"/>
    <w:rsid w:val="00A65964"/>
    <w:rsid w:val="00A7089B"/>
    <w:rsid w:val="00A745D7"/>
    <w:rsid w:val="00A74612"/>
    <w:rsid w:val="00A9180C"/>
    <w:rsid w:val="00A93965"/>
    <w:rsid w:val="00A942C2"/>
    <w:rsid w:val="00A97D18"/>
    <w:rsid w:val="00AA304C"/>
    <w:rsid w:val="00AA3344"/>
    <w:rsid w:val="00AA45DF"/>
    <w:rsid w:val="00AA5C3B"/>
    <w:rsid w:val="00AB6D5A"/>
    <w:rsid w:val="00AD1B4C"/>
    <w:rsid w:val="00AD3173"/>
    <w:rsid w:val="00AE2392"/>
    <w:rsid w:val="00AF2E03"/>
    <w:rsid w:val="00AF425A"/>
    <w:rsid w:val="00AF6D73"/>
    <w:rsid w:val="00B01555"/>
    <w:rsid w:val="00B0367D"/>
    <w:rsid w:val="00B12BF2"/>
    <w:rsid w:val="00B13943"/>
    <w:rsid w:val="00B2380F"/>
    <w:rsid w:val="00B23E4E"/>
    <w:rsid w:val="00B241EF"/>
    <w:rsid w:val="00B24B05"/>
    <w:rsid w:val="00B26098"/>
    <w:rsid w:val="00B26399"/>
    <w:rsid w:val="00B27BDE"/>
    <w:rsid w:val="00B301FC"/>
    <w:rsid w:val="00B3772F"/>
    <w:rsid w:val="00B430C9"/>
    <w:rsid w:val="00B44CC8"/>
    <w:rsid w:val="00B45C05"/>
    <w:rsid w:val="00B626A0"/>
    <w:rsid w:val="00B63115"/>
    <w:rsid w:val="00B711A7"/>
    <w:rsid w:val="00B72452"/>
    <w:rsid w:val="00B73992"/>
    <w:rsid w:val="00B74249"/>
    <w:rsid w:val="00B7564E"/>
    <w:rsid w:val="00B77433"/>
    <w:rsid w:val="00B77FB8"/>
    <w:rsid w:val="00B807C2"/>
    <w:rsid w:val="00B90214"/>
    <w:rsid w:val="00BA0314"/>
    <w:rsid w:val="00BA2C9B"/>
    <w:rsid w:val="00BA591C"/>
    <w:rsid w:val="00BB09C7"/>
    <w:rsid w:val="00BB2FC9"/>
    <w:rsid w:val="00BB4744"/>
    <w:rsid w:val="00BB6565"/>
    <w:rsid w:val="00BC092E"/>
    <w:rsid w:val="00BC1B71"/>
    <w:rsid w:val="00BC2FAA"/>
    <w:rsid w:val="00BC4E2C"/>
    <w:rsid w:val="00BD57CE"/>
    <w:rsid w:val="00BD6DA4"/>
    <w:rsid w:val="00BD79A2"/>
    <w:rsid w:val="00BE0158"/>
    <w:rsid w:val="00BF7C01"/>
    <w:rsid w:val="00C0722A"/>
    <w:rsid w:val="00C0765B"/>
    <w:rsid w:val="00C07B8E"/>
    <w:rsid w:val="00C150A3"/>
    <w:rsid w:val="00C16286"/>
    <w:rsid w:val="00C20090"/>
    <w:rsid w:val="00C40D4D"/>
    <w:rsid w:val="00C42FCF"/>
    <w:rsid w:val="00C43089"/>
    <w:rsid w:val="00C530AA"/>
    <w:rsid w:val="00C62F80"/>
    <w:rsid w:val="00C66C86"/>
    <w:rsid w:val="00C74F03"/>
    <w:rsid w:val="00C82976"/>
    <w:rsid w:val="00C902D9"/>
    <w:rsid w:val="00C9398F"/>
    <w:rsid w:val="00C93A12"/>
    <w:rsid w:val="00CA19CD"/>
    <w:rsid w:val="00CA21B7"/>
    <w:rsid w:val="00CA2EB8"/>
    <w:rsid w:val="00CA3EB4"/>
    <w:rsid w:val="00CA659E"/>
    <w:rsid w:val="00CC1F01"/>
    <w:rsid w:val="00CD27A6"/>
    <w:rsid w:val="00CE329B"/>
    <w:rsid w:val="00CE5EB3"/>
    <w:rsid w:val="00CF6C62"/>
    <w:rsid w:val="00CF7F67"/>
    <w:rsid w:val="00D00D33"/>
    <w:rsid w:val="00D31652"/>
    <w:rsid w:val="00D354AA"/>
    <w:rsid w:val="00D36F22"/>
    <w:rsid w:val="00D4497C"/>
    <w:rsid w:val="00D57378"/>
    <w:rsid w:val="00D72FB9"/>
    <w:rsid w:val="00D747C4"/>
    <w:rsid w:val="00D74ED1"/>
    <w:rsid w:val="00D825B8"/>
    <w:rsid w:val="00D82CC5"/>
    <w:rsid w:val="00D852AF"/>
    <w:rsid w:val="00D852EE"/>
    <w:rsid w:val="00D87074"/>
    <w:rsid w:val="00D91B81"/>
    <w:rsid w:val="00D923C5"/>
    <w:rsid w:val="00DA5C6C"/>
    <w:rsid w:val="00DB0941"/>
    <w:rsid w:val="00DB12A0"/>
    <w:rsid w:val="00DB3C3F"/>
    <w:rsid w:val="00DB5470"/>
    <w:rsid w:val="00DB659B"/>
    <w:rsid w:val="00DC02CB"/>
    <w:rsid w:val="00DC2B88"/>
    <w:rsid w:val="00DC6CCB"/>
    <w:rsid w:val="00DC722F"/>
    <w:rsid w:val="00DC7A56"/>
    <w:rsid w:val="00DD2234"/>
    <w:rsid w:val="00DD3017"/>
    <w:rsid w:val="00DD3464"/>
    <w:rsid w:val="00DD6211"/>
    <w:rsid w:val="00DD6526"/>
    <w:rsid w:val="00DE09CF"/>
    <w:rsid w:val="00DE0BF6"/>
    <w:rsid w:val="00DE11BD"/>
    <w:rsid w:val="00DF430B"/>
    <w:rsid w:val="00E013E7"/>
    <w:rsid w:val="00E057DF"/>
    <w:rsid w:val="00E063DF"/>
    <w:rsid w:val="00E07F93"/>
    <w:rsid w:val="00E12A6D"/>
    <w:rsid w:val="00E15CE2"/>
    <w:rsid w:val="00E17D43"/>
    <w:rsid w:val="00E209F2"/>
    <w:rsid w:val="00E21AE8"/>
    <w:rsid w:val="00E274B9"/>
    <w:rsid w:val="00E53820"/>
    <w:rsid w:val="00E62C4B"/>
    <w:rsid w:val="00E6477E"/>
    <w:rsid w:val="00E64D81"/>
    <w:rsid w:val="00E64DE4"/>
    <w:rsid w:val="00E7068D"/>
    <w:rsid w:val="00E73391"/>
    <w:rsid w:val="00E755FB"/>
    <w:rsid w:val="00E860D7"/>
    <w:rsid w:val="00E918A6"/>
    <w:rsid w:val="00EA0B08"/>
    <w:rsid w:val="00EA2325"/>
    <w:rsid w:val="00EA2CA6"/>
    <w:rsid w:val="00EA7A6C"/>
    <w:rsid w:val="00EB0A07"/>
    <w:rsid w:val="00EB179B"/>
    <w:rsid w:val="00EB66B1"/>
    <w:rsid w:val="00EC7A35"/>
    <w:rsid w:val="00EE0142"/>
    <w:rsid w:val="00EE1983"/>
    <w:rsid w:val="00EE35F3"/>
    <w:rsid w:val="00EE371F"/>
    <w:rsid w:val="00EE4666"/>
    <w:rsid w:val="00EF7706"/>
    <w:rsid w:val="00F03838"/>
    <w:rsid w:val="00F040FA"/>
    <w:rsid w:val="00F10F6C"/>
    <w:rsid w:val="00F12788"/>
    <w:rsid w:val="00F20D08"/>
    <w:rsid w:val="00F30A2F"/>
    <w:rsid w:val="00F367F1"/>
    <w:rsid w:val="00F4166B"/>
    <w:rsid w:val="00F419B2"/>
    <w:rsid w:val="00F43A06"/>
    <w:rsid w:val="00F43AEE"/>
    <w:rsid w:val="00F51EAB"/>
    <w:rsid w:val="00F53998"/>
    <w:rsid w:val="00F60B60"/>
    <w:rsid w:val="00F66A24"/>
    <w:rsid w:val="00F70F39"/>
    <w:rsid w:val="00F75324"/>
    <w:rsid w:val="00F87991"/>
    <w:rsid w:val="00F9463B"/>
    <w:rsid w:val="00F96BDE"/>
    <w:rsid w:val="00FB3D29"/>
    <w:rsid w:val="00FB7590"/>
    <w:rsid w:val="00FC0C9C"/>
    <w:rsid w:val="00FC4B3C"/>
    <w:rsid w:val="00FC7338"/>
    <w:rsid w:val="00FD1948"/>
    <w:rsid w:val="00FD77AB"/>
    <w:rsid w:val="00FE61EE"/>
    <w:rsid w:val="00FE632D"/>
    <w:rsid w:val="00FE6B1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42AFE7-E22E-4004-AB49-7DE2BF2D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3EB4"/>
    <w:pPr>
      <w:numPr>
        <w:numId w:val="16"/>
      </w:numPr>
      <w:spacing w:before="0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3EB4"/>
    <w:pPr>
      <w:spacing w:before="0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A3EB4"/>
    <w:pPr>
      <w:spacing w:before="0"/>
      <w:outlineLvl w:val="2"/>
    </w:pPr>
    <w:rPr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qFormat/>
    <w:rsid w:val="00B26098"/>
    <w:pPr>
      <w:keepNext/>
      <w:numPr>
        <w:ilvl w:val="1"/>
      </w:numPr>
      <w:spacing w:after="120"/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B26098"/>
    <w:rPr>
      <w:rFonts w:eastAsia="Times New Roman"/>
      <w:iCs/>
      <w:spacing w:val="15"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3EB4"/>
    <w:rPr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A3EB4"/>
    <w:rPr>
      <w:sz w:val="22"/>
      <w:szCs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3EB4"/>
    <w:rPr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paragraph" w:customStyle="1" w:styleId="MainHeading">
    <w:name w:val="MainHeading"/>
    <w:basedOn w:val="Normal"/>
    <w:link w:val="MainHeadingChar"/>
    <w:rsid w:val="002878DE"/>
    <w:pPr>
      <w:spacing w:before="0"/>
      <w:jc w:val="center"/>
    </w:pPr>
    <w:rPr>
      <w:b/>
      <w:sz w:val="28"/>
      <w:szCs w:val="28"/>
    </w:rPr>
  </w:style>
  <w:style w:type="paragraph" w:customStyle="1" w:styleId="Subheading1">
    <w:name w:val="Subheading1"/>
    <w:basedOn w:val="ListParagraph"/>
    <w:link w:val="Subheading1Char"/>
    <w:rsid w:val="00FE6B19"/>
    <w:pPr>
      <w:numPr>
        <w:numId w:val="3"/>
      </w:numPr>
      <w:tabs>
        <w:tab w:val="left" w:pos="426"/>
      </w:tabs>
      <w:spacing w:before="0"/>
    </w:pPr>
    <w:rPr>
      <w:b/>
      <w:sz w:val="22"/>
      <w:szCs w:val="22"/>
    </w:rPr>
  </w:style>
  <w:style w:type="character" w:customStyle="1" w:styleId="MainHeadingChar">
    <w:name w:val="MainHeading Char"/>
    <w:basedOn w:val="DefaultParagraphFont"/>
    <w:link w:val="MainHeading"/>
    <w:rsid w:val="002878DE"/>
    <w:rPr>
      <w:b/>
      <w:sz w:val="28"/>
      <w:szCs w:val="28"/>
    </w:rPr>
  </w:style>
  <w:style w:type="paragraph" w:customStyle="1" w:styleId="Subheading2">
    <w:name w:val="Subheading2"/>
    <w:basedOn w:val="Normal"/>
    <w:link w:val="Subheading2Char"/>
    <w:rsid w:val="002878DE"/>
    <w:pPr>
      <w:spacing w:before="0"/>
    </w:pPr>
    <w:rPr>
      <w:sz w:val="22"/>
      <w:szCs w:val="22"/>
      <w:u w:val="single"/>
    </w:rPr>
  </w:style>
  <w:style w:type="character" w:customStyle="1" w:styleId="Subheading1Char">
    <w:name w:val="Subheading1 Char"/>
    <w:basedOn w:val="DefaultParagraphFont"/>
    <w:link w:val="Subheading1"/>
    <w:rsid w:val="00FE6B19"/>
    <w:rPr>
      <w:b/>
      <w:sz w:val="22"/>
      <w:szCs w:val="22"/>
      <w:lang w:eastAsia="en-US"/>
    </w:rPr>
  </w:style>
  <w:style w:type="paragraph" w:customStyle="1" w:styleId="Subheading3">
    <w:name w:val="Subheading3"/>
    <w:basedOn w:val="Normal"/>
    <w:link w:val="Subheading3Char"/>
    <w:rsid w:val="002878DE"/>
    <w:pPr>
      <w:spacing w:before="0"/>
    </w:pPr>
    <w:rPr>
      <w:i/>
      <w:sz w:val="22"/>
      <w:szCs w:val="22"/>
    </w:rPr>
  </w:style>
  <w:style w:type="character" w:customStyle="1" w:styleId="Subheading2Char">
    <w:name w:val="Subheading2 Char"/>
    <w:basedOn w:val="DefaultParagraphFont"/>
    <w:link w:val="Subheading2"/>
    <w:rsid w:val="002878DE"/>
    <w:rPr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65964"/>
    <w:pPr>
      <w:spacing w:before="0" w:after="120"/>
      <w:ind w:left="482"/>
    </w:pPr>
    <w:rPr>
      <w:sz w:val="22"/>
    </w:rPr>
  </w:style>
  <w:style w:type="character" w:customStyle="1" w:styleId="Subheading3Char">
    <w:name w:val="Subheading3 Char"/>
    <w:basedOn w:val="DefaultParagraphFont"/>
    <w:link w:val="Subheading3"/>
    <w:rsid w:val="002878DE"/>
    <w:rPr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78DE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65964"/>
    <w:pPr>
      <w:spacing w:before="0" w:after="100"/>
      <w:ind w:left="539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65964"/>
    <w:pPr>
      <w:tabs>
        <w:tab w:val="left" w:pos="426"/>
        <w:tab w:val="right" w:leader="dot" w:pos="9016"/>
      </w:tabs>
      <w:spacing w:before="0" w:after="120"/>
    </w:pPr>
    <w:rPr>
      <w:sz w:val="22"/>
    </w:rPr>
  </w:style>
  <w:style w:type="paragraph" w:styleId="Header">
    <w:name w:val="header"/>
    <w:basedOn w:val="Normal"/>
    <w:link w:val="HeaderChar"/>
    <w:unhideWhenUsed/>
    <w:rsid w:val="002878D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8DE"/>
  </w:style>
  <w:style w:type="paragraph" w:styleId="Footer">
    <w:name w:val="footer"/>
    <w:basedOn w:val="Normal"/>
    <w:link w:val="FooterChar"/>
    <w:uiPriority w:val="99"/>
    <w:unhideWhenUsed/>
    <w:rsid w:val="002878D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878DE"/>
  </w:style>
  <w:style w:type="paragraph" w:styleId="ListParagraph">
    <w:name w:val="List Paragraph"/>
    <w:basedOn w:val="Normal"/>
    <w:uiPriority w:val="34"/>
    <w:qFormat/>
    <w:rsid w:val="002878DE"/>
    <w:pPr>
      <w:ind w:left="720"/>
      <w:contextualSpacing/>
    </w:pPr>
  </w:style>
  <w:style w:type="paragraph" w:customStyle="1" w:styleId="LEUBodyText">
    <w:name w:val="LEU_Body Text"/>
    <w:basedOn w:val="Normal"/>
    <w:rsid w:val="007F6FF1"/>
    <w:pPr>
      <w:spacing w:before="0"/>
    </w:pPr>
    <w:rPr>
      <w:rFonts w:ascii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7F6FF1"/>
    <w:pPr>
      <w:spacing w:before="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6FF1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7F6FF1"/>
    <w:rPr>
      <w:vertAlign w:val="superscript"/>
    </w:rPr>
  </w:style>
  <w:style w:type="table" w:styleId="TableGrid">
    <w:name w:val="Table Grid"/>
    <w:basedOn w:val="TableNormal"/>
    <w:uiPriority w:val="59"/>
    <w:rsid w:val="007B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A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2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1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625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r.leeds.ac.uk/promotion_criter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motions@leeds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rk.ac.uk/admin/hr/resources/policy/dpa_1998.htm" TargetMode="External"/><Relationship Id="rId1" Type="http://schemas.openxmlformats.org/officeDocument/2006/relationships/hyperlink" Target="http://www.leeds.ac.uk/secretariat/data_protection_code_of_prac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5CDED582742488CFCC89E1FC96358" ma:contentTypeVersion="1" ma:contentTypeDescription="Create a new document." ma:contentTypeScope="" ma:versionID="91d221960f9acb9e8c765110b8c716a8">
  <xsd:schema xmlns:xsd="http://www.w3.org/2001/XMLSchema" xmlns:p="http://schemas.microsoft.com/office/2006/metadata/properties" targetNamespace="http://schemas.microsoft.com/office/2006/metadata/properties" ma:root="true" ma:fieldsID="0ac4195343078be08c47b983c4d0f3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7C11E-0EA1-4A30-B46D-C477E7AC1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D829F-FBBC-4FD9-8B3F-28AAF5CEC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F5A2F8-C4C2-44B9-98B0-924D07DACC7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AC5BB7-D8D5-4D55-A316-C2FE67E0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perldr</dc:creator>
  <cp:lastModifiedBy>David Brett</cp:lastModifiedBy>
  <cp:revision>3</cp:revision>
  <cp:lastPrinted>2016-01-13T12:15:00Z</cp:lastPrinted>
  <dcterms:created xsi:type="dcterms:W3CDTF">2018-11-15T10:45:00Z</dcterms:created>
  <dcterms:modified xsi:type="dcterms:W3CDTF">2018-11-15T10:47:00Z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0x010100A025CDED582742488CFCC89E1FC96358</vt:lpwstr>
  </property>
</Properties>
</file>