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11E" w:rsidRPr="00A13051" w:rsidRDefault="00A4211E" w:rsidP="00A4211E">
      <w:pPr>
        <w:spacing w:before="0" w:line="240" w:lineRule="auto"/>
        <w:rPr>
          <w:b/>
          <w:sz w:val="28"/>
          <w:szCs w:val="28"/>
        </w:rPr>
      </w:pPr>
      <w:r w:rsidRPr="00A13051">
        <w:rPr>
          <w:b/>
          <w:sz w:val="28"/>
          <w:szCs w:val="28"/>
        </w:rPr>
        <w:t>Human Resources</w:t>
      </w:r>
    </w:p>
    <w:p w:rsidR="00A4211E" w:rsidRPr="00A13051" w:rsidRDefault="00A4211E" w:rsidP="00A4211E">
      <w:pPr>
        <w:pBdr>
          <w:bottom w:val="single" w:sz="6" w:space="1" w:color="auto"/>
        </w:pBdr>
        <w:spacing w:before="0" w:line="240" w:lineRule="auto"/>
        <w:rPr>
          <w:szCs w:val="22"/>
        </w:rPr>
      </w:pPr>
    </w:p>
    <w:p w:rsidR="00A4211E" w:rsidRDefault="00A4211E" w:rsidP="00A4211E">
      <w:pPr>
        <w:pStyle w:val="MainHeading"/>
      </w:pPr>
    </w:p>
    <w:p w:rsidR="00A4211E" w:rsidRDefault="00A4211E" w:rsidP="00A4211E">
      <w:pPr>
        <w:pStyle w:val="MainHeading"/>
      </w:pPr>
      <w:r>
        <w:t>Shared Parental Leave</w:t>
      </w:r>
    </w:p>
    <w:p w:rsidR="00A4211E" w:rsidRDefault="00A4211E" w:rsidP="00A4211E">
      <w:pPr>
        <w:pStyle w:val="MainHeading"/>
      </w:pPr>
      <w:r>
        <w:t>Notification of Entitlement</w:t>
      </w:r>
    </w:p>
    <w:p w:rsidR="00A4211E" w:rsidRDefault="00A4211E" w:rsidP="00A4211E">
      <w:pPr>
        <w:spacing w:before="0" w:line="240" w:lineRule="auto"/>
        <w:rPr>
          <w:b/>
          <w:sz w:val="22"/>
          <w:szCs w:val="22"/>
        </w:rPr>
      </w:pPr>
    </w:p>
    <w:p w:rsidR="00A12F2C" w:rsidRDefault="00A12F2C" w:rsidP="00A4211E">
      <w:pPr>
        <w:spacing w:before="0" w:line="240" w:lineRule="auto"/>
        <w:rPr>
          <w:sz w:val="22"/>
          <w:szCs w:val="22"/>
        </w:rPr>
      </w:pPr>
      <w:r w:rsidRPr="00D25B9F">
        <w:rPr>
          <w:sz w:val="22"/>
          <w:szCs w:val="22"/>
        </w:rPr>
        <w:t xml:space="preserve">This form should be used to notify your </w:t>
      </w:r>
      <w:r w:rsidR="00FF1F0B">
        <w:rPr>
          <w:sz w:val="22"/>
          <w:szCs w:val="22"/>
        </w:rPr>
        <w:t xml:space="preserve">HR Manager and </w:t>
      </w:r>
      <w:r w:rsidRPr="00D25B9F">
        <w:rPr>
          <w:sz w:val="22"/>
          <w:szCs w:val="22"/>
        </w:rPr>
        <w:t xml:space="preserve">Head of School/Service (or nominee) </w:t>
      </w:r>
      <w:r w:rsidR="00FF1F0B">
        <w:rPr>
          <w:sz w:val="22"/>
          <w:szCs w:val="22"/>
        </w:rPr>
        <w:t>of your entitlement to and intention to take SPL and, for primary carers</w:t>
      </w:r>
      <w:r w:rsidR="00A4211E">
        <w:rPr>
          <w:sz w:val="22"/>
          <w:szCs w:val="22"/>
        </w:rPr>
        <w:t>,</w:t>
      </w:r>
      <w:r w:rsidR="00FF1F0B">
        <w:rPr>
          <w:sz w:val="22"/>
          <w:szCs w:val="22"/>
        </w:rPr>
        <w:t xml:space="preserve"> to give a curtailment notice to end </w:t>
      </w:r>
      <w:r w:rsidRPr="00D25B9F">
        <w:rPr>
          <w:sz w:val="22"/>
          <w:szCs w:val="22"/>
        </w:rPr>
        <w:t>maternity/adoption</w:t>
      </w:r>
      <w:r w:rsidR="00FF1F0B">
        <w:rPr>
          <w:sz w:val="22"/>
          <w:szCs w:val="22"/>
        </w:rPr>
        <w:t xml:space="preserve"> leave. </w:t>
      </w:r>
      <w:r w:rsidRPr="00D25B9F">
        <w:rPr>
          <w:sz w:val="22"/>
          <w:szCs w:val="22"/>
        </w:rPr>
        <w:t>It should be submitted at least 8 weeks before the date maternity/adoption leave ends.</w:t>
      </w:r>
    </w:p>
    <w:p w:rsidR="00A4211E" w:rsidRPr="00D25B9F" w:rsidRDefault="00A4211E" w:rsidP="00A4211E">
      <w:pPr>
        <w:spacing w:before="0" w:line="240" w:lineRule="auto"/>
        <w:rPr>
          <w:sz w:val="22"/>
          <w:szCs w:val="22"/>
        </w:rPr>
      </w:pPr>
    </w:p>
    <w:p w:rsidR="00A12F2C" w:rsidRDefault="00A12F2C" w:rsidP="00A4211E">
      <w:pPr>
        <w:spacing w:before="0" w:line="240" w:lineRule="auto"/>
        <w:rPr>
          <w:sz w:val="22"/>
          <w:szCs w:val="22"/>
        </w:rPr>
      </w:pPr>
      <w:r w:rsidRPr="00D25B9F">
        <w:rPr>
          <w:sz w:val="22"/>
          <w:szCs w:val="22"/>
        </w:rPr>
        <w:t>Please not</w:t>
      </w:r>
      <w:r w:rsidR="00FF1F0B">
        <w:rPr>
          <w:sz w:val="22"/>
          <w:szCs w:val="22"/>
        </w:rPr>
        <w:t>e</w:t>
      </w:r>
      <w:r w:rsidRPr="00D25B9F">
        <w:rPr>
          <w:sz w:val="22"/>
          <w:szCs w:val="22"/>
        </w:rPr>
        <w:t xml:space="preserve"> that your application cannot be progressed until all the information below is given and the requested documents have been received.</w:t>
      </w:r>
    </w:p>
    <w:p w:rsidR="00A4211E" w:rsidRDefault="00A4211E" w:rsidP="00A4211E">
      <w:pPr>
        <w:spacing w:before="0" w:line="240" w:lineRule="auto"/>
        <w:rPr>
          <w:sz w:val="22"/>
          <w:szCs w:val="22"/>
        </w:rPr>
      </w:pPr>
    </w:p>
    <w:p w:rsidR="00043742" w:rsidRDefault="00043742" w:rsidP="00A4211E">
      <w:pPr>
        <w:spacing w:before="0" w:line="240" w:lineRule="auto"/>
        <w:rPr>
          <w:sz w:val="22"/>
          <w:szCs w:val="22"/>
        </w:rPr>
      </w:pPr>
      <w:r>
        <w:rPr>
          <w:sz w:val="22"/>
          <w:szCs w:val="22"/>
        </w:rPr>
        <w:t xml:space="preserve">If you require this form in an alternative format (for example </w:t>
      </w:r>
      <w:r w:rsidR="000B5251">
        <w:rPr>
          <w:sz w:val="22"/>
          <w:szCs w:val="22"/>
        </w:rPr>
        <w:t>b</w:t>
      </w:r>
      <w:r>
        <w:rPr>
          <w:sz w:val="22"/>
          <w:szCs w:val="22"/>
        </w:rPr>
        <w:t xml:space="preserve">raille, large print or e-text), please contact Human Resources at </w:t>
      </w:r>
      <w:hyperlink r:id="rId7" w:history="1">
        <w:r w:rsidRPr="00F8065B">
          <w:rPr>
            <w:rStyle w:val="Hyperlink"/>
            <w:sz w:val="22"/>
            <w:szCs w:val="22"/>
          </w:rPr>
          <w:t>hr@leeds.ac.uk</w:t>
        </w:r>
      </w:hyperlink>
      <w:r>
        <w:rPr>
          <w:sz w:val="22"/>
          <w:szCs w:val="22"/>
        </w:rPr>
        <w:t>.</w:t>
      </w:r>
    </w:p>
    <w:p w:rsidR="00A4211E" w:rsidRPr="00D25B9F" w:rsidRDefault="00A4211E" w:rsidP="00A4211E">
      <w:pPr>
        <w:spacing w:before="0" w:line="240" w:lineRule="auto"/>
        <w:rPr>
          <w:sz w:val="22"/>
          <w:szCs w:val="22"/>
        </w:rPr>
      </w:pPr>
    </w:p>
    <w:p w:rsidR="00D25B9F" w:rsidRPr="00DD7539" w:rsidRDefault="00463A32" w:rsidP="00A4211E">
      <w:pPr>
        <w:spacing w:before="0" w:line="240" w:lineRule="auto"/>
        <w:rPr>
          <w:b/>
          <w:sz w:val="22"/>
          <w:szCs w:val="22"/>
        </w:rPr>
      </w:pPr>
      <w:r>
        <w:rPr>
          <w:b/>
          <w:sz w:val="22"/>
          <w:szCs w:val="22"/>
        </w:rPr>
        <w:t xml:space="preserve">Section 1: </w:t>
      </w:r>
      <w:r w:rsidR="00DD7539" w:rsidRPr="00DD7539">
        <w:rPr>
          <w:b/>
          <w:sz w:val="22"/>
          <w:szCs w:val="22"/>
        </w:rPr>
        <w:t>To be completed by e</w:t>
      </w:r>
      <w:r w:rsidR="00D25B9F" w:rsidRPr="00DD7539">
        <w:rPr>
          <w:b/>
          <w:sz w:val="22"/>
          <w:szCs w:val="22"/>
        </w:rPr>
        <w:t xml:space="preserve">mployee </w:t>
      </w:r>
    </w:p>
    <w:p w:rsidR="00A4211E" w:rsidRDefault="00A4211E" w:rsidP="00A4211E">
      <w:pPr>
        <w:spacing w:before="0" w:line="240" w:lineRule="auto"/>
        <w:rPr>
          <w:sz w:val="22"/>
          <w:szCs w:val="22"/>
        </w:rPr>
      </w:pPr>
    </w:p>
    <w:tbl>
      <w:tblPr>
        <w:tblStyle w:val="TableGrid"/>
        <w:tblW w:w="0" w:type="auto"/>
        <w:tblLook w:val="04A0" w:firstRow="1" w:lastRow="0" w:firstColumn="1" w:lastColumn="0" w:noHBand="0" w:noVBand="1"/>
      </w:tblPr>
      <w:tblGrid>
        <w:gridCol w:w="3582"/>
        <w:gridCol w:w="5434"/>
      </w:tblGrid>
      <w:tr w:rsidR="00A4211E" w:rsidTr="00412CC0">
        <w:tc>
          <w:tcPr>
            <w:tcW w:w="3652" w:type="dxa"/>
            <w:vAlign w:val="center"/>
          </w:tcPr>
          <w:p w:rsidR="00A4211E" w:rsidRDefault="00A4211E" w:rsidP="000457C1">
            <w:pPr>
              <w:spacing w:after="120"/>
              <w:rPr>
                <w:sz w:val="22"/>
                <w:szCs w:val="22"/>
              </w:rPr>
            </w:pPr>
            <w:r>
              <w:rPr>
                <w:sz w:val="22"/>
                <w:szCs w:val="22"/>
              </w:rPr>
              <w:t>Name</w:t>
            </w:r>
            <w:r w:rsidR="00412CC0">
              <w:rPr>
                <w:sz w:val="22"/>
                <w:szCs w:val="22"/>
              </w:rPr>
              <w:t>:</w:t>
            </w:r>
          </w:p>
        </w:tc>
        <w:tc>
          <w:tcPr>
            <w:tcW w:w="5590" w:type="dxa"/>
            <w:shd w:val="clear" w:color="auto" w:fill="F2F2F2" w:themeFill="background1" w:themeFillShade="F2"/>
            <w:vAlign w:val="center"/>
          </w:tcPr>
          <w:p w:rsidR="00A4211E" w:rsidRDefault="00A4211E" w:rsidP="000457C1">
            <w:pPr>
              <w:spacing w:after="120"/>
              <w:rPr>
                <w:sz w:val="22"/>
                <w:szCs w:val="22"/>
              </w:rPr>
            </w:pPr>
          </w:p>
        </w:tc>
      </w:tr>
      <w:tr w:rsidR="00A4211E" w:rsidTr="00412CC0">
        <w:tc>
          <w:tcPr>
            <w:tcW w:w="3652" w:type="dxa"/>
            <w:vAlign w:val="center"/>
          </w:tcPr>
          <w:p w:rsidR="00A4211E" w:rsidRDefault="00463A32" w:rsidP="000457C1">
            <w:pPr>
              <w:spacing w:after="120"/>
              <w:rPr>
                <w:sz w:val="22"/>
                <w:szCs w:val="22"/>
              </w:rPr>
            </w:pPr>
            <w:r>
              <w:rPr>
                <w:sz w:val="22"/>
                <w:szCs w:val="22"/>
              </w:rPr>
              <w:t>School/Service</w:t>
            </w:r>
            <w:r w:rsidR="00412CC0">
              <w:rPr>
                <w:sz w:val="22"/>
                <w:szCs w:val="22"/>
              </w:rPr>
              <w:t>:</w:t>
            </w:r>
          </w:p>
        </w:tc>
        <w:tc>
          <w:tcPr>
            <w:tcW w:w="5590" w:type="dxa"/>
            <w:shd w:val="clear" w:color="auto" w:fill="F2F2F2" w:themeFill="background1" w:themeFillShade="F2"/>
            <w:vAlign w:val="center"/>
          </w:tcPr>
          <w:p w:rsidR="00A4211E" w:rsidRDefault="00A4211E" w:rsidP="000457C1">
            <w:pPr>
              <w:spacing w:after="120"/>
              <w:rPr>
                <w:sz w:val="22"/>
                <w:szCs w:val="22"/>
              </w:rPr>
            </w:pPr>
          </w:p>
        </w:tc>
      </w:tr>
      <w:tr w:rsidR="00A4211E" w:rsidTr="00412CC0">
        <w:tc>
          <w:tcPr>
            <w:tcW w:w="3652" w:type="dxa"/>
            <w:vAlign w:val="center"/>
          </w:tcPr>
          <w:p w:rsidR="00A4211E" w:rsidRDefault="00A4211E" w:rsidP="000457C1">
            <w:pPr>
              <w:spacing w:after="120"/>
              <w:rPr>
                <w:sz w:val="22"/>
                <w:szCs w:val="22"/>
              </w:rPr>
            </w:pPr>
            <w:r>
              <w:rPr>
                <w:sz w:val="22"/>
                <w:szCs w:val="22"/>
              </w:rPr>
              <w:t>My start date at the University was</w:t>
            </w:r>
            <w:r w:rsidR="00412CC0">
              <w:rPr>
                <w:sz w:val="22"/>
                <w:szCs w:val="22"/>
              </w:rPr>
              <w:t>:</w:t>
            </w:r>
          </w:p>
        </w:tc>
        <w:tc>
          <w:tcPr>
            <w:tcW w:w="5590" w:type="dxa"/>
            <w:shd w:val="clear" w:color="auto" w:fill="F2F2F2" w:themeFill="background1" w:themeFillShade="F2"/>
            <w:vAlign w:val="center"/>
          </w:tcPr>
          <w:p w:rsidR="00A4211E" w:rsidRDefault="00A4211E" w:rsidP="000457C1">
            <w:pPr>
              <w:spacing w:after="120"/>
              <w:rPr>
                <w:sz w:val="22"/>
                <w:szCs w:val="22"/>
              </w:rPr>
            </w:pPr>
          </w:p>
        </w:tc>
      </w:tr>
      <w:tr w:rsidR="00A4211E" w:rsidTr="00412CC0">
        <w:tc>
          <w:tcPr>
            <w:tcW w:w="3652" w:type="dxa"/>
            <w:vAlign w:val="center"/>
          </w:tcPr>
          <w:p w:rsidR="00A4211E" w:rsidRDefault="00463A32" w:rsidP="000457C1">
            <w:pPr>
              <w:spacing w:after="120"/>
              <w:rPr>
                <w:sz w:val="22"/>
                <w:szCs w:val="22"/>
              </w:rPr>
            </w:pPr>
            <w:r>
              <w:rPr>
                <w:sz w:val="22"/>
                <w:szCs w:val="22"/>
              </w:rPr>
              <w:t>I am the child’s</w:t>
            </w:r>
            <w:r w:rsidR="00412CC0">
              <w:rPr>
                <w:sz w:val="22"/>
                <w:szCs w:val="22"/>
              </w:rPr>
              <w:t>:</w:t>
            </w:r>
          </w:p>
        </w:tc>
        <w:tc>
          <w:tcPr>
            <w:tcW w:w="5590" w:type="dxa"/>
            <w:shd w:val="clear" w:color="auto" w:fill="F2F2F2" w:themeFill="background1" w:themeFillShade="F2"/>
            <w:vAlign w:val="center"/>
          </w:tcPr>
          <w:p w:rsidR="00A4211E" w:rsidRDefault="00A4211E" w:rsidP="000457C1">
            <w:pPr>
              <w:spacing w:after="120"/>
              <w:rPr>
                <w:sz w:val="22"/>
                <w:szCs w:val="22"/>
              </w:rPr>
            </w:pPr>
            <w:r w:rsidRPr="00A4211E">
              <w:rPr>
                <w:sz w:val="22"/>
                <w:szCs w:val="22"/>
              </w:rPr>
              <w:t>Birth mother / father / primary adopter / secondary adopter / surrogate mother/ surrogate</w:t>
            </w:r>
            <w:r>
              <w:rPr>
                <w:sz w:val="22"/>
                <w:szCs w:val="22"/>
              </w:rPr>
              <w:t>’</w:t>
            </w:r>
            <w:r w:rsidRPr="00A4211E">
              <w:rPr>
                <w:sz w:val="22"/>
                <w:szCs w:val="22"/>
              </w:rPr>
              <w:t>s partner / primary carer</w:t>
            </w:r>
            <w:r>
              <w:rPr>
                <w:sz w:val="22"/>
                <w:szCs w:val="22"/>
              </w:rPr>
              <w:t>’</w:t>
            </w:r>
            <w:r w:rsidRPr="00A4211E">
              <w:rPr>
                <w:sz w:val="22"/>
                <w:szCs w:val="22"/>
              </w:rPr>
              <w:t>s partner</w:t>
            </w:r>
            <w:bookmarkStart w:id="0" w:name="_Ref415042690"/>
            <w:r>
              <w:rPr>
                <w:rStyle w:val="FootnoteReference"/>
                <w:sz w:val="22"/>
                <w:szCs w:val="22"/>
              </w:rPr>
              <w:footnoteReference w:id="1"/>
            </w:r>
            <w:bookmarkEnd w:id="0"/>
          </w:p>
        </w:tc>
      </w:tr>
    </w:tbl>
    <w:p w:rsidR="00775925" w:rsidRPr="00775925" w:rsidRDefault="00775925" w:rsidP="00775925">
      <w:pPr>
        <w:spacing w:before="0" w:line="240" w:lineRule="auto"/>
        <w:rPr>
          <w:sz w:val="22"/>
          <w:szCs w:val="22"/>
        </w:rPr>
      </w:pPr>
    </w:p>
    <w:tbl>
      <w:tblPr>
        <w:tblStyle w:val="TableGrid"/>
        <w:tblW w:w="0" w:type="auto"/>
        <w:tblLook w:val="04A0" w:firstRow="1" w:lastRow="0" w:firstColumn="1" w:lastColumn="0" w:noHBand="0" w:noVBand="1"/>
      </w:tblPr>
      <w:tblGrid>
        <w:gridCol w:w="3574"/>
        <w:gridCol w:w="5442"/>
      </w:tblGrid>
      <w:tr w:rsidR="00A4211E" w:rsidTr="00412CC0">
        <w:tc>
          <w:tcPr>
            <w:tcW w:w="3652" w:type="dxa"/>
            <w:vAlign w:val="center"/>
          </w:tcPr>
          <w:p w:rsidR="00A4211E" w:rsidRDefault="00463A32" w:rsidP="000457C1">
            <w:pPr>
              <w:spacing w:after="120"/>
              <w:rPr>
                <w:sz w:val="22"/>
                <w:szCs w:val="22"/>
              </w:rPr>
            </w:pPr>
            <w:r>
              <w:rPr>
                <w:sz w:val="22"/>
                <w:szCs w:val="22"/>
              </w:rPr>
              <w:t>My partner’s name is</w:t>
            </w:r>
            <w:r w:rsidR="00412CC0">
              <w:rPr>
                <w:sz w:val="22"/>
                <w:szCs w:val="22"/>
              </w:rPr>
              <w:t>:</w:t>
            </w:r>
          </w:p>
        </w:tc>
        <w:tc>
          <w:tcPr>
            <w:tcW w:w="5590" w:type="dxa"/>
            <w:shd w:val="clear" w:color="auto" w:fill="F2F2F2" w:themeFill="background1" w:themeFillShade="F2"/>
            <w:vAlign w:val="center"/>
          </w:tcPr>
          <w:p w:rsidR="00A4211E" w:rsidRDefault="00A4211E" w:rsidP="000457C1">
            <w:pPr>
              <w:spacing w:after="120"/>
              <w:rPr>
                <w:sz w:val="22"/>
                <w:szCs w:val="22"/>
              </w:rPr>
            </w:pPr>
          </w:p>
        </w:tc>
      </w:tr>
      <w:tr w:rsidR="00A4211E" w:rsidTr="00412CC0">
        <w:tc>
          <w:tcPr>
            <w:tcW w:w="3652" w:type="dxa"/>
            <w:vAlign w:val="center"/>
          </w:tcPr>
          <w:p w:rsidR="00A4211E" w:rsidRDefault="00463A32" w:rsidP="000457C1">
            <w:pPr>
              <w:spacing w:after="120"/>
              <w:rPr>
                <w:sz w:val="22"/>
                <w:szCs w:val="22"/>
              </w:rPr>
            </w:pPr>
            <w:r>
              <w:rPr>
                <w:sz w:val="22"/>
                <w:szCs w:val="22"/>
              </w:rPr>
              <w:t>And my partner is the child’s</w:t>
            </w:r>
            <w:r w:rsidR="00412CC0">
              <w:rPr>
                <w:sz w:val="22"/>
                <w:szCs w:val="22"/>
              </w:rPr>
              <w:t>:</w:t>
            </w:r>
          </w:p>
        </w:tc>
        <w:tc>
          <w:tcPr>
            <w:tcW w:w="5590" w:type="dxa"/>
            <w:shd w:val="clear" w:color="auto" w:fill="F2F2F2" w:themeFill="background1" w:themeFillShade="F2"/>
            <w:vAlign w:val="center"/>
          </w:tcPr>
          <w:p w:rsidR="00A4211E" w:rsidRDefault="00A4211E" w:rsidP="000457C1">
            <w:pPr>
              <w:spacing w:after="120"/>
              <w:rPr>
                <w:sz w:val="22"/>
                <w:szCs w:val="22"/>
              </w:rPr>
            </w:pPr>
            <w:r w:rsidRPr="00A4211E">
              <w:rPr>
                <w:sz w:val="22"/>
                <w:szCs w:val="22"/>
              </w:rPr>
              <w:t>Birth mother / father / primary adopter / secondary adopter / surrogate mother/ surrogates partner / primary carers partner</w:t>
            </w:r>
            <w:r w:rsidRPr="00A4211E">
              <w:rPr>
                <w:sz w:val="22"/>
                <w:szCs w:val="22"/>
                <w:vertAlign w:val="superscript"/>
              </w:rPr>
              <w:fldChar w:fldCharType="begin"/>
            </w:r>
            <w:r w:rsidRPr="00A4211E">
              <w:rPr>
                <w:sz w:val="22"/>
                <w:szCs w:val="22"/>
                <w:vertAlign w:val="superscript"/>
              </w:rPr>
              <w:instrText xml:space="preserve"> NOTEREF _Ref415042690 \h </w:instrText>
            </w:r>
            <w:r>
              <w:rPr>
                <w:sz w:val="22"/>
                <w:szCs w:val="22"/>
                <w:vertAlign w:val="superscript"/>
              </w:rPr>
              <w:instrText xml:space="preserve"> \* MERGEFORMAT </w:instrText>
            </w:r>
            <w:r w:rsidRPr="00A4211E">
              <w:rPr>
                <w:sz w:val="22"/>
                <w:szCs w:val="22"/>
                <w:vertAlign w:val="superscript"/>
              </w:rPr>
            </w:r>
            <w:r w:rsidRPr="00A4211E">
              <w:rPr>
                <w:sz w:val="22"/>
                <w:szCs w:val="22"/>
                <w:vertAlign w:val="superscript"/>
              </w:rPr>
              <w:fldChar w:fldCharType="separate"/>
            </w:r>
            <w:r w:rsidRPr="00A4211E">
              <w:rPr>
                <w:sz w:val="22"/>
                <w:szCs w:val="22"/>
                <w:vertAlign w:val="superscript"/>
              </w:rPr>
              <w:t>1</w:t>
            </w:r>
            <w:r w:rsidRPr="00A4211E">
              <w:rPr>
                <w:sz w:val="22"/>
                <w:szCs w:val="22"/>
                <w:vertAlign w:val="superscript"/>
              </w:rPr>
              <w:fldChar w:fldCharType="end"/>
            </w:r>
          </w:p>
        </w:tc>
      </w:tr>
      <w:tr w:rsidR="00775925" w:rsidTr="00412CC0">
        <w:tc>
          <w:tcPr>
            <w:tcW w:w="3652" w:type="dxa"/>
            <w:vAlign w:val="center"/>
          </w:tcPr>
          <w:p w:rsidR="00775925" w:rsidRPr="00775925" w:rsidRDefault="00775925" w:rsidP="000457C1">
            <w:pPr>
              <w:spacing w:after="120"/>
              <w:rPr>
                <w:sz w:val="22"/>
                <w:szCs w:val="22"/>
              </w:rPr>
            </w:pPr>
            <w:r w:rsidRPr="00C37A92">
              <w:rPr>
                <w:sz w:val="22"/>
                <w:szCs w:val="22"/>
              </w:rPr>
              <w:t>My partner’s National Insurance Number is</w:t>
            </w:r>
            <w:r w:rsidR="00412CC0">
              <w:rPr>
                <w:sz w:val="22"/>
                <w:szCs w:val="22"/>
              </w:rPr>
              <w:t>:</w:t>
            </w:r>
          </w:p>
        </w:tc>
        <w:tc>
          <w:tcPr>
            <w:tcW w:w="5590" w:type="dxa"/>
            <w:shd w:val="clear" w:color="auto" w:fill="F2F2F2" w:themeFill="background1" w:themeFillShade="F2"/>
            <w:vAlign w:val="center"/>
          </w:tcPr>
          <w:p w:rsidR="00775925" w:rsidRDefault="00775925" w:rsidP="000457C1">
            <w:pPr>
              <w:spacing w:after="120"/>
              <w:rPr>
                <w:sz w:val="22"/>
                <w:szCs w:val="22"/>
              </w:rPr>
            </w:pPr>
          </w:p>
        </w:tc>
      </w:tr>
      <w:tr w:rsidR="00775925" w:rsidTr="00412CC0">
        <w:trPr>
          <w:trHeight w:val="1015"/>
        </w:trPr>
        <w:tc>
          <w:tcPr>
            <w:tcW w:w="3652" w:type="dxa"/>
            <w:vAlign w:val="center"/>
          </w:tcPr>
          <w:p w:rsidR="00775925" w:rsidRPr="00C37A92" w:rsidRDefault="00775925" w:rsidP="000457C1">
            <w:pPr>
              <w:spacing w:after="120"/>
              <w:rPr>
                <w:sz w:val="22"/>
                <w:szCs w:val="22"/>
              </w:rPr>
            </w:pPr>
            <w:r>
              <w:rPr>
                <w:sz w:val="22"/>
                <w:szCs w:val="22"/>
              </w:rPr>
              <w:t xml:space="preserve">My </w:t>
            </w:r>
            <w:r w:rsidR="00463A32">
              <w:rPr>
                <w:sz w:val="22"/>
                <w:szCs w:val="22"/>
              </w:rPr>
              <w:t>partner’s address is</w:t>
            </w:r>
            <w:r w:rsidR="00412CC0">
              <w:rPr>
                <w:sz w:val="22"/>
                <w:szCs w:val="22"/>
              </w:rPr>
              <w:t>:</w:t>
            </w:r>
          </w:p>
        </w:tc>
        <w:tc>
          <w:tcPr>
            <w:tcW w:w="5590" w:type="dxa"/>
            <w:shd w:val="clear" w:color="auto" w:fill="F2F2F2" w:themeFill="background1" w:themeFillShade="F2"/>
            <w:vAlign w:val="center"/>
          </w:tcPr>
          <w:p w:rsidR="00775925" w:rsidRDefault="00775925" w:rsidP="000457C1">
            <w:pPr>
              <w:spacing w:after="120"/>
              <w:rPr>
                <w:sz w:val="22"/>
                <w:szCs w:val="22"/>
              </w:rPr>
            </w:pPr>
          </w:p>
        </w:tc>
      </w:tr>
      <w:tr w:rsidR="00775925" w:rsidTr="000826E1">
        <w:tc>
          <w:tcPr>
            <w:tcW w:w="9242" w:type="dxa"/>
            <w:gridSpan w:val="2"/>
            <w:vAlign w:val="center"/>
          </w:tcPr>
          <w:p w:rsidR="00775925" w:rsidRDefault="00775925" w:rsidP="000457C1">
            <w:pPr>
              <w:spacing w:after="120"/>
              <w:rPr>
                <w:sz w:val="22"/>
                <w:szCs w:val="22"/>
              </w:rPr>
            </w:pPr>
            <w:r>
              <w:rPr>
                <w:sz w:val="22"/>
                <w:szCs w:val="22"/>
              </w:rPr>
              <w:t>My partner’s employer is:</w:t>
            </w:r>
          </w:p>
        </w:tc>
      </w:tr>
      <w:tr w:rsidR="00A4211E" w:rsidTr="00412CC0">
        <w:tc>
          <w:tcPr>
            <w:tcW w:w="3652" w:type="dxa"/>
            <w:vAlign w:val="center"/>
          </w:tcPr>
          <w:p w:rsidR="00A4211E" w:rsidRDefault="00412CC0" w:rsidP="00412CC0">
            <w:pPr>
              <w:spacing w:after="120"/>
              <w:ind w:left="142"/>
              <w:rPr>
                <w:sz w:val="22"/>
                <w:szCs w:val="22"/>
              </w:rPr>
            </w:pPr>
            <w:r>
              <w:rPr>
                <w:sz w:val="22"/>
                <w:szCs w:val="22"/>
              </w:rPr>
              <w:t>Company n</w:t>
            </w:r>
            <w:r w:rsidR="00775925">
              <w:rPr>
                <w:sz w:val="22"/>
                <w:szCs w:val="22"/>
              </w:rPr>
              <w:t>ame</w:t>
            </w:r>
            <w:r>
              <w:rPr>
                <w:sz w:val="22"/>
                <w:szCs w:val="22"/>
              </w:rPr>
              <w:t>:</w:t>
            </w:r>
          </w:p>
        </w:tc>
        <w:tc>
          <w:tcPr>
            <w:tcW w:w="5590" w:type="dxa"/>
            <w:shd w:val="clear" w:color="auto" w:fill="F2F2F2" w:themeFill="background1" w:themeFillShade="F2"/>
            <w:vAlign w:val="center"/>
          </w:tcPr>
          <w:p w:rsidR="00A4211E" w:rsidRDefault="00A4211E" w:rsidP="000457C1">
            <w:pPr>
              <w:spacing w:after="120"/>
              <w:rPr>
                <w:sz w:val="22"/>
                <w:szCs w:val="22"/>
              </w:rPr>
            </w:pPr>
          </w:p>
        </w:tc>
      </w:tr>
      <w:tr w:rsidR="00775925" w:rsidTr="00412CC0">
        <w:trPr>
          <w:trHeight w:val="1017"/>
        </w:trPr>
        <w:tc>
          <w:tcPr>
            <w:tcW w:w="3652" w:type="dxa"/>
            <w:vAlign w:val="center"/>
          </w:tcPr>
          <w:p w:rsidR="00775925" w:rsidRDefault="00463A32" w:rsidP="000457C1">
            <w:pPr>
              <w:spacing w:after="120"/>
              <w:ind w:left="142"/>
              <w:rPr>
                <w:sz w:val="22"/>
                <w:szCs w:val="22"/>
              </w:rPr>
            </w:pPr>
            <w:r>
              <w:rPr>
                <w:sz w:val="22"/>
                <w:szCs w:val="22"/>
              </w:rPr>
              <w:t>Address</w:t>
            </w:r>
            <w:r w:rsidR="00412CC0">
              <w:rPr>
                <w:sz w:val="22"/>
                <w:szCs w:val="22"/>
              </w:rPr>
              <w:t>:</w:t>
            </w:r>
          </w:p>
        </w:tc>
        <w:tc>
          <w:tcPr>
            <w:tcW w:w="5590" w:type="dxa"/>
            <w:shd w:val="clear" w:color="auto" w:fill="F2F2F2" w:themeFill="background1" w:themeFillShade="F2"/>
            <w:vAlign w:val="center"/>
          </w:tcPr>
          <w:p w:rsidR="00775925" w:rsidRDefault="00775925" w:rsidP="000457C1">
            <w:pPr>
              <w:spacing w:after="120"/>
              <w:rPr>
                <w:sz w:val="22"/>
                <w:szCs w:val="22"/>
              </w:rPr>
            </w:pPr>
          </w:p>
        </w:tc>
      </w:tr>
      <w:tr w:rsidR="00775925" w:rsidTr="00412CC0">
        <w:tc>
          <w:tcPr>
            <w:tcW w:w="3652" w:type="dxa"/>
            <w:vAlign w:val="center"/>
          </w:tcPr>
          <w:p w:rsidR="00775925" w:rsidRDefault="00612D1F" w:rsidP="000457C1">
            <w:pPr>
              <w:spacing w:after="120"/>
              <w:ind w:left="142"/>
              <w:rPr>
                <w:sz w:val="22"/>
                <w:szCs w:val="22"/>
              </w:rPr>
            </w:pPr>
            <w:r>
              <w:rPr>
                <w:sz w:val="22"/>
                <w:szCs w:val="22"/>
              </w:rPr>
              <w:t>Line manager</w:t>
            </w:r>
            <w:r w:rsidR="00412CC0">
              <w:rPr>
                <w:sz w:val="22"/>
                <w:szCs w:val="22"/>
              </w:rPr>
              <w:t>’s name:</w:t>
            </w:r>
          </w:p>
        </w:tc>
        <w:tc>
          <w:tcPr>
            <w:tcW w:w="5590" w:type="dxa"/>
            <w:shd w:val="clear" w:color="auto" w:fill="F2F2F2" w:themeFill="background1" w:themeFillShade="F2"/>
            <w:vAlign w:val="center"/>
          </w:tcPr>
          <w:p w:rsidR="00775925" w:rsidRDefault="00775925" w:rsidP="000457C1">
            <w:pPr>
              <w:spacing w:after="120"/>
              <w:rPr>
                <w:sz w:val="22"/>
                <w:szCs w:val="22"/>
              </w:rPr>
            </w:pPr>
          </w:p>
        </w:tc>
      </w:tr>
      <w:tr w:rsidR="00775925" w:rsidTr="00412CC0">
        <w:tc>
          <w:tcPr>
            <w:tcW w:w="3652" w:type="dxa"/>
            <w:vAlign w:val="center"/>
          </w:tcPr>
          <w:p w:rsidR="00775925" w:rsidRPr="00775925" w:rsidRDefault="00612D1F" w:rsidP="000457C1">
            <w:pPr>
              <w:spacing w:after="120"/>
              <w:ind w:left="142"/>
              <w:rPr>
                <w:sz w:val="22"/>
                <w:szCs w:val="22"/>
              </w:rPr>
            </w:pPr>
            <w:r>
              <w:rPr>
                <w:sz w:val="22"/>
                <w:szCs w:val="22"/>
              </w:rPr>
              <w:t xml:space="preserve">Line manager’s phone </w:t>
            </w:r>
            <w:r w:rsidR="00775925" w:rsidRPr="00775925">
              <w:rPr>
                <w:sz w:val="22"/>
                <w:szCs w:val="22"/>
              </w:rPr>
              <w:t>number</w:t>
            </w:r>
            <w:r w:rsidR="00412CC0">
              <w:rPr>
                <w:sz w:val="22"/>
                <w:szCs w:val="22"/>
              </w:rPr>
              <w:t>:</w:t>
            </w:r>
          </w:p>
        </w:tc>
        <w:tc>
          <w:tcPr>
            <w:tcW w:w="5590" w:type="dxa"/>
            <w:shd w:val="clear" w:color="auto" w:fill="F2F2F2" w:themeFill="background1" w:themeFillShade="F2"/>
            <w:vAlign w:val="center"/>
          </w:tcPr>
          <w:p w:rsidR="00775925" w:rsidRDefault="00775925" w:rsidP="000457C1">
            <w:pPr>
              <w:spacing w:after="120"/>
              <w:rPr>
                <w:sz w:val="22"/>
                <w:szCs w:val="22"/>
              </w:rPr>
            </w:pPr>
          </w:p>
        </w:tc>
      </w:tr>
      <w:tr w:rsidR="00775925" w:rsidTr="00412CC0">
        <w:tc>
          <w:tcPr>
            <w:tcW w:w="3652" w:type="dxa"/>
            <w:vAlign w:val="center"/>
          </w:tcPr>
          <w:p w:rsidR="00775925" w:rsidRPr="00775925" w:rsidRDefault="00612D1F" w:rsidP="000457C1">
            <w:pPr>
              <w:spacing w:after="120"/>
              <w:ind w:left="142"/>
              <w:rPr>
                <w:sz w:val="22"/>
                <w:szCs w:val="22"/>
              </w:rPr>
            </w:pPr>
            <w:r>
              <w:rPr>
                <w:sz w:val="22"/>
                <w:szCs w:val="22"/>
              </w:rPr>
              <w:t>Line manager’s e</w:t>
            </w:r>
            <w:r w:rsidR="00775925" w:rsidRPr="00775925">
              <w:rPr>
                <w:sz w:val="22"/>
                <w:szCs w:val="22"/>
              </w:rPr>
              <w:t>mail address</w:t>
            </w:r>
            <w:r w:rsidR="00412CC0">
              <w:rPr>
                <w:sz w:val="22"/>
                <w:szCs w:val="22"/>
              </w:rPr>
              <w:t>:</w:t>
            </w:r>
          </w:p>
        </w:tc>
        <w:tc>
          <w:tcPr>
            <w:tcW w:w="5590" w:type="dxa"/>
            <w:shd w:val="clear" w:color="auto" w:fill="F2F2F2" w:themeFill="background1" w:themeFillShade="F2"/>
            <w:vAlign w:val="center"/>
          </w:tcPr>
          <w:p w:rsidR="00775925" w:rsidRDefault="00775925" w:rsidP="000457C1">
            <w:pPr>
              <w:spacing w:after="120"/>
              <w:rPr>
                <w:sz w:val="22"/>
                <w:szCs w:val="22"/>
              </w:rPr>
            </w:pPr>
          </w:p>
        </w:tc>
      </w:tr>
    </w:tbl>
    <w:p w:rsidR="00A4211E" w:rsidRDefault="00A4211E" w:rsidP="00A4211E">
      <w:pPr>
        <w:spacing w:before="0" w:line="240" w:lineRule="auto"/>
        <w:rPr>
          <w:sz w:val="22"/>
          <w:szCs w:val="22"/>
        </w:rPr>
      </w:pPr>
    </w:p>
    <w:tbl>
      <w:tblPr>
        <w:tblStyle w:val="TableGrid"/>
        <w:tblW w:w="0" w:type="auto"/>
        <w:tblLook w:val="04A0" w:firstRow="1" w:lastRow="0" w:firstColumn="1" w:lastColumn="0" w:noHBand="0" w:noVBand="1"/>
      </w:tblPr>
      <w:tblGrid>
        <w:gridCol w:w="4524"/>
        <w:gridCol w:w="926"/>
        <w:gridCol w:w="3566"/>
      </w:tblGrid>
      <w:tr w:rsidR="00612D1F" w:rsidTr="0031485A">
        <w:tc>
          <w:tcPr>
            <w:tcW w:w="4621" w:type="dxa"/>
            <w:vAlign w:val="center"/>
          </w:tcPr>
          <w:p w:rsidR="00612D1F" w:rsidRDefault="00612D1F" w:rsidP="000457C1">
            <w:pPr>
              <w:spacing w:after="120"/>
              <w:rPr>
                <w:sz w:val="22"/>
                <w:szCs w:val="22"/>
              </w:rPr>
            </w:pPr>
            <w:r>
              <w:rPr>
                <w:sz w:val="22"/>
                <w:szCs w:val="22"/>
              </w:rPr>
              <w:lastRenderedPageBreak/>
              <w:t>Start d</w:t>
            </w:r>
            <w:r w:rsidR="00463A32">
              <w:rPr>
                <w:sz w:val="22"/>
                <w:szCs w:val="22"/>
              </w:rPr>
              <w:t>ate of maternity/adoption leave</w:t>
            </w:r>
            <w:r w:rsidR="00412CC0">
              <w:rPr>
                <w:sz w:val="22"/>
                <w:szCs w:val="22"/>
              </w:rPr>
              <w:t>:</w:t>
            </w:r>
          </w:p>
        </w:tc>
        <w:tc>
          <w:tcPr>
            <w:tcW w:w="4621" w:type="dxa"/>
            <w:gridSpan w:val="2"/>
            <w:shd w:val="clear" w:color="auto" w:fill="F2F2F2" w:themeFill="background1" w:themeFillShade="F2"/>
            <w:vAlign w:val="center"/>
          </w:tcPr>
          <w:p w:rsidR="00612D1F" w:rsidRDefault="00612D1F" w:rsidP="000457C1">
            <w:pPr>
              <w:spacing w:after="120"/>
              <w:rPr>
                <w:sz w:val="22"/>
                <w:szCs w:val="22"/>
              </w:rPr>
            </w:pPr>
          </w:p>
        </w:tc>
      </w:tr>
      <w:tr w:rsidR="00612D1F" w:rsidTr="0031485A">
        <w:tc>
          <w:tcPr>
            <w:tcW w:w="4621" w:type="dxa"/>
            <w:vAlign w:val="center"/>
          </w:tcPr>
          <w:p w:rsidR="00612D1F" w:rsidRDefault="00612D1F" w:rsidP="000457C1">
            <w:pPr>
              <w:spacing w:after="120"/>
              <w:rPr>
                <w:sz w:val="22"/>
                <w:szCs w:val="22"/>
              </w:rPr>
            </w:pPr>
            <w:r>
              <w:rPr>
                <w:sz w:val="22"/>
                <w:szCs w:val="22"/>
              </w:rPr>
              <w:t>End date of maternity/adoption leave</w:t>
            </w:r>
            <w:r>
              <w:rPr>
                <w:rStyle w:val="FootnoteReference"/>
                <w:sz w:val="22"/>
                <w:szCs w:val="22"/>
              </w:rPr>
              <w:footnoteReference w:id="2"/>
            </w:r>
            <w:r w:rsidR="00412CC0">
              <w:rPr>
                <w:sz w:val="22"/>
                <w:szCs w:val="22"/>
              </w:rPr>
              <w:t>:</w:t>
            </w:r>
          </w:p>
        </w:tc>
        <w:tc>
          <w:tcPr>
            <w:tcW w:w="4621" w:type="dxa"/>
            <w:gridSpan w:val="2"/>
            <w:shd w:val="clear" w:color="auto" w:fill="F2F2F2" w:themeFill="background1" w:themeFillShade="F2"/>
            <w:vAlign w:val="center"/>
          </w:tcPr>
          <w:p w:rsidR="00612D1F" w:rsidRDefault="00612D1F" w:rsidP="000457C1">
            <w:pPr>
              <w:spacing w:after="120"/>
              <w:rPr>
                <w:sz w:val="22"/>
                <w:szCs w:val="22"/>
              </w:rPr>
            </w:pPr>
          </w:p>
        </w:tc>
      </w:tr>
      <w:tr w:rsidR="00612D1F" w:rsidTr="0031485A">
        <w:tc>
          <w:tcPr>
            <w:tcW w:w="4621" w:type="dxa"/>
            <w:vAlign w:val="center"/>
          </w:tcPr>
          <w:p w:rsidR="00612D1F" w:rsidRDefault="00612D1F" w:rsidP="000457C1">
            <w:pPr>
              <w:spacing w:after="120"/>
              <w:rPr>
                <w:sz w:val="22"/>
                <w:szCs w:val="22"/>
              </w:rPr>
            </w:pPr>
            <w:r>
              <w:rPr>
                <w:sz w:val="22"/>
                <w:szCs w:val="22"/>
              </w:rPr>
              <w:t>Number of weeks maternity/adoption leave to be taken</w:t>
            </w:r>
            <w:r w:rsidR="00412CC0">
              <w:rPr>
                <w:sz w:val="22"/>
                <w:szCs w:val="22"/>
              </w:rPr>
              <w:t>:</w:t>
            </w:r>
          </w:p>
        </w:tc>
        <w:tc>
          <w:tcPr>
            <w:tcW w:w="4621" w:type="dxa"/>
            <w:gridSpan w:val="2"/>
            <w:shd w:val="clear" w:color="auto" w:fill="F2F2F2" w:themeFill="background1" w:themeFillShade="F2"/>
            <w:vAlign w:val="center"/>
          </w:tcPr>
          <w:p w:rsidR="00612D1F" w:rsidRDefault="00612D1F" w:rsidP="000457C1">
            <w:pPr>
              <w:spacing w:after="120"/>
              <w:rPr>
                <w:sz w:val="22"/>
                <w:szCs w:val="22"/>
              </w:rPr>
            </w:pPr>
          </w:p>
        </w:tc>
      </w:tr>
      <w:tr w:rsidR="00612D1F" w:rsidTr="0031485A">
        <w:tc>
          <w:tcPr>
            <w:tcW w:w="4621" w:type="dxa"/>
            <w:vAlign w:val="center"/>
          </w:tcPr>
          <w:p w:rsidR="00612D1F" w:rsidRDefault="00612D1F" w:rsidP="000457C1">
            <w:pPr>
              <w:spacing w:after="120"/>
              <w:rPr>
                <w:sz w:val="22"/>
                <w:szCs w:val="22"/>
              </w:rPr>
            </w:pPr>
            <w:r>
              <w:rPr>
                <w:sz w:val="22"/>
                <w:szCs w:val="22"/>
              </w:rPr>
              <w:t>Number of weeks SPL available</w:t>
            </w:r>
            <w:r>
              <w:rPr>
                <w:rStyle w:val="FootnoteReference"/>
                <w:sz w:val="22"/>
                <w:szCs w:val="22"/>
              </w:rPr>
              <w:footnoteReference w:id="3"/>
            </w:r>
            <w:r w:rsidR="00412CC0">
              <w:rPr>
                <w:sz w:val="22"/>
                <w:szCs w:val="22"/>
              </w:rPr>
              <w:t>:</w:t>
            </w:r>
          </w:p>
        </w:tc>
        <w:tc>
          <w:tcPr>
            <w:tcW w:w="4621" w:type="dxa"/>
            <w:gridSpan w:val="2"/>
            <w:shd w:val="clear" w:color="auto" w:fill="F2F2F2" w:themeFill="background1" w:themeFillShade="F2"/>
            <w:vAlign w:val="center"/>
          </w:tcPr>
          <w:p w:rsidR="00612D1F" w:rsidRDefault="00612D1F" w:rsidP="000457C1">
            <w:pPr>
              <w:spacing w:after="120"/>
              <w:rPr>
                <w:sz w:val="22"/>
                <w:szCs w:val="22"/>
              </w:rPr>
            </w:pPr>
          </w:p>
        </w:tc>
      </w:tr>
      <w:tr w:rsidR="00612D1F" w:rsidTr="0031485A">
        <w:tc>
          <w:tcPr>
            <w:tcW w:w="4621" w:type="dxa"/>
            <w:vAlign w:val="center"/>
          </w:tcPr>
          <w:p w:rsidR="00612D1F" w:rsidRDefault="00612D1F" w:rsidP="000457C1">
            <w:pPr>
              <w:spacing w:after="120"/>
              <w:rPr>
                <w:sz w:val="22"/>
                <w:szCs w:val="22"/>
              </w:rPr>
            </w:pPr>
            <w:r>
              <w:rPr>
                <w:sz w:val="22"/>
                <w:szCs w:val="22"/>
              </w:rPr>
              <w:t xml:space="preserve">Number of weeks SPL </w:t>
            </w:r>
            <w:r w:rsidR="00463A32">
              <w:rPr>
                <w:sz w:val="22"/>
                <w:szCs w:val="22"/>
              </w:rPr>
              <w:t>I</w:t>
            </w:r>
            <w:r>
              <w:rPr>
                <w:sz w:val="22"/>
                <w:szCs w:val="22"/>
              </w:rPr>
              <w:t xml:space="preserve"> will take</w:t>
            </w:r>
            <w:r w:rsidR="00412CC0">
              <w:rPr>
                <w:sz w:val="22"/>
                <w:szCs w:val="22"/>
              </w:rPr>
              <w:t>:</w:t>
            </w:r>
          </w:p>
        </w:tc>
        <w:tc>
          <w:tcPr>
            <w:tcW w:w="4621" w:type="dxa"/>
            <w:gridSpan w:val="2"/>
            <w:shd w:val="clear" w:color="auto" w:fill="F2F2F2" w:themeFill="background1" w:themeFillShade="F2"/>
            <w:vAlign w:val="center"/>
          </w:tcPr>
          <w:p w:rsidR="00612D1F" w:rsidRDefault="00612D1F" w:rsidP="000457C1">
            <w:pPr>
              <w:spacing w:after="120"/>
              <w:rPr>
                <w:sz w:val="22"/>
                <w:szCs w:val="22"/>
              </w:rPr>
            </w:pPr>
          </w:p>
        </w:tc>
      </w:tr>
      <w:tr w:rsidR="00612D1F" w:rsidTr="0031485A">
        <w:tc>
          <w:tcPr>
            <w:tcW w:w="4621" w:type="dxa"/>
            <w:vAlign w:val="center"/>
          </w:tcPr>
          <w:p w:rsidR="00612D1F" w:rsidRDefault="00612D1F" w:rsidP="000457C1">
            <w:pPr>
              <w:spacing w:after="120"/>
              <w:rPr>
                <w:sz w:val="22"/>
                <w:szCs w:val="22"/>
              </w:rPr>
            </w:pPr>
            <w:r>
              <w:rPr>
                <w:sz w:val="22"/>
                <w:szCs w:val="22"/>
              </w:rPr>
              <w:t xml:space="preserve">Number of weeks SPL </w:t>
            </w:r>
            <w:r w:rsidR="00463A32">
              <w:rPr>
                <w:sz w:val="22"/>
                <w:szCs w:val="22"/>
              </w:rPr>
              <w:t>my</w:t>
            </w:r>
            <w:r>
              <w:rPr>
                <w:sz w:val="22"/>
                <w:szCs w:val="22"/>
              </w:rPr>
              <w:t xml:space="preserve"> partner will take</w:t>
            </w:r>
            <w:r w:rsidR="00412CC0">
              <w:rPr>
                <w:sz w:val="22"/>
                <w:szCs w:val="22"/>
              </w:rPr>
              <w:t>:</w:t>
            </w:r>
          </w:p>
        </w:tc>
        <w:tc>
          <w:tcPr>
            <w:tcW w:w="4621" w:type="dxa"/>
            <w:gridSpan w:val="2"/>
            <w:shd w:val="clear" w:color="auto" w:fill="F2F2F2" w:themeFill="background1" w:themeFillShade="F2"/>
            <w:vAlign w:val="center"/>
          </w:tcPr>
          <w:p w:rsidR="00612D1F" w:rsidRDefault="00612D1F" w:rsidP="000457C1">
            <w:pPr>
              <w:spacing w:after="120"/>
              <w:rPr>
                <w:sz w:val="22"/>
                <w:szCs w:val="22"/>
              </w:rPr>
            </w:pPr>
          </w:p>
        </w:tc>
      </w:tr>
      <w:tr w:rsidR="00612D1F" w:rsidTr="00412CC0">
        <w:trPr>
          <w:trHeight w:val="1015"/>
        </w:trPr>
        <w:tc>
          <w:tcPr>
            <w:tcW w:w="4621" w:type="dxa"/>
            <w:vAlign w:val="center"/>
          </w:tcPr>
          <w:p w:rsidR="00612D1F" w:rsidRDefault="00612D1F" w:rsidP="000457C1">
            <w:pPr>
              <w:spacing w:after="120"/>
              <w:rPr>
                <w:sz w:val="22"/>
                <w:szCs w:val="22"/>
              </w:rPr>
            </w:pPr>
            <w:r>
              <w:rPr>
                <w:sz w:val="22"/>
                <w:szCs w:val="22"/>
              </w:rPr>
              <w:t xml:space="preserve">Leave </w:t>
            </w:r>
            <w:r w:rsidR="00463A32">
              <w:rPr>
                <w:sz w:val="22"/>
                <w:szCs w:val="22"/>
              </w:rPr>
              <w:t>I</w:t>
            </w:r>
            <w:r>
              <w:rPr>
                <w:sz w:val="22"/>
                <w:szCs w:val="22"/>
              </w:rPr>
              <w:t xml:space="preserve"> intend to take</w:t>
            </w:r>
            <w:bookmarkStart w:id="1" w:name="_Ref415043619"/>
            <w:r w:rsidR="00463A32">
              <w:rPr>
                <w:sz w:val="22"/>
                <w:szCs w:val="22"/>
              </w:rPr>
              <w:t xml:space="preserve"> (dates)</w:t>
            </w:r>
            <w:r>
              <w:rPr>
                <w:rStyle w:val="FootnoteReference"/>
                <w:sz w:val="22"/>
                <w:szCs w:val="22"/>
              </w:rPr>
              <w:footnoteReference w:id="4"/>
            </w:r>
            <w:bookmarkEnd w:id="1"/>
            <w:r w:rsidR="00412CC0">
              <w:rPr>
                <w:sz w:val="22"/>
                <w:szCs w:val="22"/>
              </w:rPr>
              <w:t>:</w:t>
            </w:r>
          </w:p>
        </w:tc>
        <w:tc>
          <w:tcPr>
            <w:tcW w:w="4621" w:type="dxa"/>
            <w:gridSpan w:val="2"/>
            <w:shd w:val="clear" w:color="auto" w:fill="F2F2F2" w:themeFill="background1" w:themeFillShade="F2"/>
            <w:vAlign w:val="center"/>
          </w:tcPr>
          <w:p w:rsidR="00612D1F" w:rsidRDefault="00612D1F" w:rsidP="000457C1">
            <w:pPr>
              <w:spacing w:after="120"/>
              <w:rPr>
                <w:sz w:val="22"/>
                <w:szCs w:val="22"/>
              </w:rPr>
            </w:pPr>
          </w:p>
        </w:tc>
      </w:tr>
      <w:tr w:rsidR="00612D1F" w:rsidTr="00412CC0">
        <w:trPr>
          <w:trHeight w:val="1015"/>
        </w:trPr>
        <w:tc>
          <w:tcPr>
            <w:tcW w:w="4621" w:type="dxa"/>
            <w:vAlign w:val="center"/>
          </w:tcPr>
          <w:p w:rsidR="00612D1F" w:rsidRDefault="00612D1F" w:rsidP="000457C1">
            <w:pPr>
              <w:spacing w:after="120"/>
              <w:rPr>
                <w:sz w:val="22"/>
                <w:szCs w:val="22"/>
              </w:rPr>
            </w:pPr>
            <w:r>
              <w:rPr>
                <w:sz w:val="22"/>
                <w:szCs w:val="22"/>
              </w:rPr>
              <w:t xml:space="preserve">Leave </w:t>
            </w:r>
            <w:r w:rsidR="00463A32">
              <w:rPr>
                <w:sz w:val="22"/>
                <w:szCs w:val="22"/>
              </w:rPr>
              <w:t>my</w:t>
            </w:r>
            <w:r>
              <w:rPr>
                <w:sz w:val="22"/>
                <w:szCs w:val="22"/>
              </w:rPr>
              <w:t xml:space="preserve"> partner intends to take</w:t>
            </w:r>
            <w:r w:rsidR="00463A32">
              <w:rPr>
                <w:sz w:val="22"/>
                <w:szCs w:val="22"/>
              </w:rPr>
              <w:t xml:space="preserve"> (dates)</w:t>
            </w:r>
            <w:r w:rsidRPr="00612D1F">
              <w:rPr>
                <w:sz w:val="22"/>
                <w:szCs w:val="22"/>
                <w:vertAlign w:val="superscript"/>
              </w:rPr>
              <w:fldChar w:fldCharType="begin"/>
            </w:r>
            <w:r w:rsidRPr="00612D1F">
              <w:rPr>
                <w:sz w:val="22"/>
                <w:szCs w:val="22"/>
                <w:vertAlign w:val="superscript"/>
              </w:rPr>
              <w:instrText xml:space="preserve"> NOTEREF _Ref415043619 \h </w:instrText>
            </w:r>
            <w:r>
              <w:rPr>
                <w:sz w:val="22"/>
                <w:szCs w:val="22"/>
                <w:vertAlign w:val="superscript"/>
              </w:rPr>
              <w:instrText xml:space="preserve"> \* MERGEFORMAT </w:instrText>
            </w:r>
            <w:r w:rsidRPr="00612D1F">
              <w:rPr>
                <w:sz w:val="22"/>
                <w:szCs w:val="22"/>
                <w:vertAlign w:val="superscript"/>
              </w:rPr>
            </w:r>
            <w:r w:rsidRPr="00612D1F">
              <w:rPr>
                <w:sz w:val="22"/>
                <w:szCs w:val="22"/>
                <w:vertAlign w:val="superscript"/>
              </w:rPr>
              <w:fldChar w:fldCharType="separate"/>
            </w:r>
            <w:r w:rsidRPr="00612D1F">
              <w:rPr>
                <w:sz w:val="22"/>
                <w:szCs w:val="22"/>
                <w:vertAlign w:val="superscript"/>
              </w:rPr>
              <w:t>4</w:t>
            </w:r>
            <w:r w:rsidRPr="00612D1F">
              <w:rPr>
                <w:sz w:val="22"/>
                <w:szCs w:val="22"/>
                <w:vertAlign w:val="superscript"/>
              </w:rPr>
              <w:fldChar w:fldCharType="end"/>
            </w:r>
            <w:r w:rsidR="00412CC0">
              <w:rPr>
                <w:sz w:val="22"/>
                <w:szCs w:val="22"/>
                <w:vertAlign w:val="superscript"/>
              </w:rPr>
              <w:t>:</w:t>
            </w:r>
          </w:p>
        </w:tc>
        <w:tc>
          <w:tcPr>
            <w:tcW w:w="4621" w:type="dxa"/>
            <w:gridSpan w:val="2"/>
            <w:shd w:val="clear" w:color="auto" w:fill="F2F2F2" w:themeFill="background1" w:themeFillShade="F2"/>
            <w:vAlign w:val="center"/>
          </w:tcPr>
          <w:p w:rsidR="00612D1F" w:rsidRDefault="00612D1F" w:rsidP="000457C1">
            <w:pPr>
              <w:spacing w:after="120"/>
              <w:rPr>
                <w:sz w:val="22"/>
                <w:szCs w:val="22"/>
              </w:rPr>
            </w:pPr>
          </w:p>
        </w:tc>
      </w:tr>
      <w:tr w:rsidR="00CA529B" w:rsidTr="00CA529B">
        <w:tc>
          <w:tcPr>
            <w:tcW w:w="4621" w:type="dxa"/>
            <w:vAlign w:val="center"/>
          </w:tcPr>
          <w:p w:rsidR="00CA529B" w:rsidRDefault="00CA529B" w:rsidP="000457C1">
            <w:pPr>
              <w:spacing w:after="120"/>
              <w:rPr>
                <w:sz w:val="22"/>
                <w:szCs w:val="22"/>
              </w:rPr>
            </w:pPr>
            <w:r w:rsidRPr="003D0112">
              <w:rPr>
                <w:sz w:val="22"/>
                <w:szCs w:val="22"/>
              </w:rPr>
              <w:t>I wish to take SPL based on option</w:t>
            </w:r>
            <w:r>
              <w:rPr>
                <w:rStyle w:val="FootnoteReference"/>
                <w:sz w:val="22"/>
                <w:szCs w:val="22"/>
              </w:rPr>
              <w:footnoteReference w:id="5"/>
            </w:r>
            <w:r w:rsidRPr="003D0112">
              <w:rPr>
                <w:sz w:val="22"/>
                <w:szCs w:val="22"/>
              </w:rPr>
              <w:t>:</w:t>
            </w:r>
          </w:p>
        </w:tc>
        <w:tc>
          <w:tcPr>
            <w:tcW w:w="926" w:type="dxa"/>
            <w:shd w:val="clear" w:color="auto" w:fill="F2F2F2" w:themeFill="background1" w:themeFillShade="F2"/>
            <w:vAlign w:val="center"/>
          </w:tcPr>
          <w:p w:rsidR="00CA529B" w:rsidRDefault="00CA529B" w:rsidP="000457C1">
            <w:pPr>
              <w:spacing w:after="120"/>
              <w:rPr>
                <w:sz w:val="22"/>
                <w:szCs w:val="22"/>
              </w:rPr>
            </w:pPr>
            <w:r>
              <w:rPr>
                <w:sz w:val="22"/>
                <w:szCs w:val="22"/>
              </w:rPr>
              <w:t>Option:</w:t>
            </w:r>
          </w:p>
        </w:tc>
        <w:tc>
          <w:tcPr>
            <w:tcW w:w="3695" w:type="dxa"/>
            <w:shd w:val="clear" w:color="auto" w:fill="F2F2F2" w:themeFill="background1" w:themeFillShade="F2"/>
            <w:vAlign w:val="center"/>
          </w:tcPr>
          <w:p w:rsidR="00CA529B" w:rsidRDefault="00CA529B" w:rsidP="000457C1">
            <w:pPr>
              <w:spacing w:after="120"/>
              <w:rPr>
                <w:sz w:val="22"/>
                <w:szCs w:val="22"/>
              </w:rPr>
            </w:pPr>
          </w:p>
        </w:tc>
      </w:tr>
      <w:tr w:rsidR="00CA529B" w:rsidTr="00CA529B">
        <w:tc>
          <w:tcPr>
            <w:tcW w:w="4621" w:type="dxa"/>
            <w:vAlign w:val="center"/>
          </w:tcPr>
          <w:p w:rsidR="00CA529B" w:rsidRPr="003D0112" w:rsidRDefault="00CA529B" w:rsidP="000457C1">
            <w:pPr>
              <w:spacing w:after="120"/>
              <w:rPr>
                <w:sz w:val="22"/>
                <w:szCs w:val="22"/>
              </w:rPr>
            </w:pPr>
            <w:r w:rsidRPr="00CA529B">
              <w:rPr>
                <w:sz w:val="22"/>
                <w:szCs w:val="22"/>
              </w:rPr>
              <w:t>My child is</w:t>
            </w:r>
            <w:r>
              <w:rPr>
                <w:sz w:val="22"/>
                <w:szCs w:val="22"/>
              </w:rPr>
              <w:t xml:space="preserve"> expected to be born/adopted or </w:t>
            </w:r>
            <w:r w:rsidRPr="00CA529B">
              <w:rPr>
                <w:sz w:val="22"/>
                <w:szCs w:val="22"/>
              </w:rPr>
              <w:t>was born/adopted on:</w:t>
            </w:r>
          </w:p>
        </w:tc>
        <w:tc>
          <w:tcPr>
            <w:tcW w:w="926" w:type="dxa"/>
            <w:shd w:val="clear" w:color="auto" w:fill="F2F2F2" w:themeFill="background1" w:themeFillShade="F2"/>
            <w:vAlign w:val="center"/>
          </w:tcPr>
          <w:p w:rsidR="00CA529B" w:rsidRDefault="00CA529B" w:rsidP="000457C1">
            <w:pPr>
              <w:spacing w:after="120"/>
              <w:rPr>
                <w:sz w:val="22"/>
                <w:szCs w:val="22"/>
              </w:rPr>
            </w:pPr>
            <w:r>
              <w:rPr>
                <w:sz w:val="22"/>
                <w:szCs w:val="22"/>
              </w:rPr>
              <w:t>Date:</w:t>
            </w:r>
          </w:p>
        </w:tc>
        <w:tc>
          <w:tcPr>
            <w:tcW w:w="3695" w:type="dxa"/>
            <w:shd w:val="clear" w:color="auto" w:fill="F2F2F2" w:themeFill="background1" w:themeFillShade="F2"/>
            <w:vAlign w:val="center"/>
          </w:tcPr>
          <w:p w:rsidR="00CA529B" w:rsidRDefault="00CA529B" w:rsidP="000457C1">
            <w:pPr>
              <w:spacing w:after="120"/>
              <w:rPr>
                <w:sz w:val="22"/>
                <w:szCs w:val="22"/>
              </w:rPr>
            </w:pPr>
          </w:p>
        </w:tc>
      </w:tr>
    </w:tbl>
    <w:p w:rsidR="00A4211E" w:rsidRDefault="00A4211E" w:rsidP="00A4211E">
      <w:pPr>
        <w:spacing w:before="0" w:line="240" w:lineRule="auto"/>
        <w:rPr>
          <w:sz w:val="22"/>
          <w:szCs w:val="22"/>
        </w:rPr>
      </w:pPr>
    </w:p>
    <w:p w:rsidR="00A4211E" w:rsidRDefault="00CA529B" w:rsidP="00A4211E">
      <w:pPr>
        <w:spacing w:before="0" w:line="240" w:lineRule="auto"/>
        <w:rPr>
          <w:sz w:val="22"/>
          <w:szCs w:val="22"/>
        </w:rPr>
      </w:pPr>
      <w:r>
        <w:rPr>
          <w:sz w:val="22"/>
          <w:szCs w:val="22"/>
        </w:rPr>
        <w:t>I attach the following documentary evidence</w:t>
      </w:r>
      <w:r>
        <w:rPr>
          <w:rStyle w:val="FootnoteReference"/>
          <w:sz w:val="22"/>
          <w:szCs w:val="22"/>
        </w:rPr>
        <w:footnoteReference w:id="6"/>
      </w:r>
      <w:r>
        <w:rPr>
          <w:sz w:val="22"/>
          <w:szCs w:val="22"/>
        </w:rPr>
        <w:t>:</w:t>
      </w:r>
    </w:p>
    <w:p w:rsidR="00CA529B" w:rsidRDefault="00CA529B" w:rsidP="00A4211E">
      <w:pPr>
        <w:spacing w:before="0" w:line="240" w:lineRule="auto"/>
        <w:rPr>
          <w:sz w:val="22"/>
          <w:szCs w:val="22"/>
        </w:rPr>
      </w:pPr>
    </w:p>
    <w:tbl>
      <w:tblPr>
        <w:tblStyle w:val="TableGrid"/>
        <w:tblpPr w:leftFromText="180" w:rightFromText="180" w:vertAnchor="text" w:horzAnchor="margin" w:tblpY="64"/>
        <w:tblW w:w="9249" w:type="dxa"/>
        <w:shd w:val="clear" w:color="auto" w:fill="F2F2F2" w:themeFill="background1" w:themeFillShade="F2"/>
        <w:tblLook w:val="04A0" w:firstRow="1" w:lastRow="0" w:firstColumn="1" w:lastColumn="0" w:noHBand="0" w:noVBand="1"/>
      </w:tblPr>
      <w:tblGrid>
        <w:gridCol w:w="8755"/>
        <w:gridCol w:w="494"/>
      </w:tblGrid>
      <w:tr w:rsidR="00CA529B" w:rsidRPr="00963B8B" w:rsidTr="000457C1">
        <w:tc>
          <w:tcPr>
            <w:tcW w:w="8755" w:type="dxa"/>
            <w:shd w:val="clear" w:color="auto" w:fill="auto"/>
            <w:vAlign w:val="center"/>
          </w:tcPr>
          <w:p w:rsidR="00CA529B" w:rsidRPr="00963B8B" w:rsidRDefault="00CA529B" w:rsidP="000457C1">
            <w:pPr>
              <w:spacing w:before="40" w:after="40"/>
              <w:rPr>
                <w:b/>
                <w:sz w:val="22"/>
                <w:szCs w:val="22"/>
              </w:rPr>
            </w:pPr>
            <w:r w:rsidRPr="00963B8B">
              <w:rPr>
                <w:b/>
                <w:sz w:val="22"/>
                <w:szCs w:val="22"/>
              </w:rPr>
              <w:t xml:space="preserve">Births: </w:t>
            </w:r>
          </w:p>
        </w:tc>
        <w:tc>
          <w:tcPr>
            <w:tcW w:w="494" w:type="dxa"/>
            <w:shd w:val="clear" w:color="auto" w:fill="F2F2F2" w:themeFill="background1" w:themeFillShade="F2"/>
            <w:vAlign w:val="center"/>
          </w:tcPr>
          <w:p w:rsidR="00CA529B" w:rsidRPr="00CA529B" w:rsidRDefault="00CA529B" w:rsidP="000457C1">
            <w:pPr>
              <w:spacing w:before="40" w:after="40"/>
              <w:rPr>
                <w:sz w:val="22"/>
                <w:szCs w:val="22"/>
              </w:rPr>
            </w:pPr>
            <w:r>
              <w:rPr>
                <w:sz w:val="22"/>
                <w:szCs w:val="22"/>
              </w:rPr>
              <w:t>√</w:t>
            </w:r>
          </w:p>
        </w:tc>
      </w:tr>
      <w:tr w:rsidR="00CA529B" w:rsidTr="000457C1">
        <w:tc>
          <w:tcPr>
            <w:tcW w:w="8755" w:type="dxa"/>
            <w:shd w:val="clear" w:color="auto" w:fill="auto"/>
            <w:vAlign w:val="center"/>
          </w:tcPr>
          <w:p w:rsidR="00CA529B" w:rsidRPr="00EB5763" w:rsidRDefault="00CA529B" w:rsidP="000457C1">
            <w:pPr>
              <w:spacing w:before="40" w:after="40"/>
              <w:rPr>
                <w:sz w:val="22"/>
                <w:szCs w:val="22"/>
              </w:rPr>
            </w:pPr>
            <w:r w:rsidRPr="00EB5763">
              <w:rPr>
                <w:sz w:val="22"/>
                <w:szCs w:val="22"/>
              </w:rPr>
              <w:t xml:space="preserve">A copy of the child’s birth certificate, or                                                                                                         </w:t>
            </w:r>
          </w:p>
        </w:tc>
        <w:tc>
          <w:tcPr>
            <w:tcW w:w="494" w:type="dxa"/>
            <w:shd w:val="clear" w:color="auto" w:fill="F2F2F2" w:themeFill="background1" w:themeFillShade="F2"/>
            <w:vAlign w:val="center"/>
          </w:tcPr>
          <w:p w:rsidR="00CA529B" w:rsidRDefault="00CA529B" w:rsidP="000457C1">
            <w:pPr>
              <w:spacing w:before="40" w:after="40"/>
              <w:rPr>
                <w:sz w:val="22"/>
                <w:szCs w:val="22"/>
              </w:rPr>
            </w:pPr>
          </w:p>
        </w:tc>
      </w:tr>
      <w:tr w:rsidR="00CA529B" w:rsidTr="000457C1">
        <w:tc>
          <w:tcPr>
            <w:tcW w:w="8755" w:type="dxa"/>
            <w:shd w:val="clear" w:color="auto" w:fill="auto"/>
            <w:vAlign w:val="center"/>
          </w:tcPr>
          <w:p w:rsidR="00CA529B" w:rsidRPr="00EB5763" w:rsidRDefault="00CA529B" w:rsidP="000457C1">
            <w:pPr>
              <w:spacing w:before="40" w:after="40"/>
              <w:rPr>
                <w:sz w:val="22"/>
                <w:szCs w:val="22"/>
              </w:rPr>
            </w:pPr>
            <w:r w:rsidRPr="00EB5763">
              <w:rPr>
                <w:sz w:val="22"/>
                <w:szCs w:val="22"/>
              </w:rPr>
              <w:t xml:space="preserve">Where </w:t>
            </w:r>
            <w:r>
              <w:rPr>
                <w:sz w:val="22"/>
                <w:szCs w:val="22"/>
              </w:rPr>
              <w:t xml:space="preserve">a birth certificate </w:t>
            </w:r>
            <w:r w:rsidRPr="00EB5763">
              <w:rPr>
                <w:sz w:val="22"/>
                <w:szCs w:val="22"/>
              </w:rPr>
              <w:t>hasn’t been issued, I will provide one within 14 days of the birth</w:t>
            </w:r>
            <w:r w:rsidR="00412CC0">
              <w:rPr>
                <w:sz w:val="22"/>
                <w:szCs w:val="22"/>
              </w:rPr>
              <w:t>:</w:t>
            </w:r>
            <w:r w:rsidRPr="00EB5763">
              <w:rPr>
                <w:sz w:val="22"/>
                <w:szCs w:val="22"/>
              </w:rPr>
              <w:t xml:space="preserve">                                          </w:t>
            </w:r>
          </w:p>
        </w:tc>
        <w:tc>
          <w:tcPr>
            <w:tcW w:w="494" w:type="dxa"/>
            <w:shd w:val="clear" w:color="auto" w:fill="F2F2F2" w:themeFill="background1" w:themeFillShade="F2"/>
            <w:vAlign w:val="center"/>
          </w:tcPr>
          <w:p w:rsidR="00CA529B" w:rsidRDefault="00CA529B" w:rsidP="000457C1">
            <w:pPr>
              <w:spacing w:before="40" w:after="40"/>
              <w:rPr>
                <w:sz w:val="22"/>
                <w:szCs w:val="22"/>
              </w:rPr>
            </w:pPr>
          </w:p>
        </w:tc>
      </w:tr>
    </w:tbl>
    <w:p w:rsidR="00CA529B" w:rsidRDefault="00CA529B" w:rsidP="00A4211E">
      <w:pPr>
        <w:spacing w:before="0" w:line="240" w:lineRule="auto"/>
        <w:rPr>
          <w:sz w:val="22"/>
          <w:szCs w:val="22"/>
        </w:rPr>
      </w:pPr>
    </w:p>
    <w:p w:rsidR="00467EA2" w:rsidRDefault="00467EA2" w:rsidP="00A4211E">
      <w:pPr>
        <w:spacing w:before="0" w:line="240" w:lineRule="auto"/>
        <w:rPr>
          <w:sz w:val="22"/>
          <w:szCs w:val="22"/>
        </w:rPr>
      </w:pPr>
      <w:bookmarkStart w:id="2" w:name="_GoBack"/>
      <w:bookmarkEnd w:id="2"/>
    </w:p>
    <w:tbl>
      <w:tblPr>
        <w:tblStyle w:val="TableGrid"/>
        <w:tblW w:w="9253" w:type="dxa"/>
        <w:tblInd w:w="-4" w:type="dxa"/>
        <w:shd w:val="clear" w:color="auto" w:fill="F2F2F2" w:themeFill="background1" w:themeFillShade="F2"/>
        <w:tblLook w:val="04A0" w:firstRow="1" w:lastRow="0" w:firstColumn="1" w:lastColumn="0" w:noHBand="0" w:noVBand="1"/>
      </w:tblPr>
      <w:tblGrid>
        <w:gridCol w:w="8759"/>
        <w:gridCol w:w="494"/>
      </w:tblGrid>
      <w:tr w:rsidR="00963B8B" w:rsidRPr="00963B8B" w:rsidTr="000457C1">
        <w:tc>
          <w:tcPr>
            <w:tcW w:w="8759" w:type="dxa"/>
            <w:shd w:val="clear" w:color="auto" w:fill="auto"/>
            <w:vAlign w:val="center"/>
          </w:tcPr>
          <w:p w:rsidR="00963B8B" w:rsidRPr="00963B8B" w:rsidRDefault="00963B8B" w:rsidP="000457C1">
            <w:pPr>
              <w:spacing w:before="40" w:after="40"/>
              <w:rPr>
                <w:b/>
                <w:sz w:val="22"/>
                <w:szCs w:val="22"/>
              </w:rPr>
            </w:pPr>
            <w:r w:rsidRPr="00963B8B">
              <w:rPr>
                <w:b/>
                <w:sz w:val="22"/>
                <w:szCs w:val="22"/>
              </w:rPr>
              <w:t>Adoptions</w:t>
            </w:r>
            <w:r w:rsidR="00194B03">
              <w:rPr>
                <w:b/>
                <w:sz w:val="22"/>
                <w:szCs w:val="22"/>
              </w:rPr>
              <w:t xml:space="preserve"> (UK)</w:t>
            </w:r>
            <w:r w:rsidRPr="00963B8B">
              <w:rPr>
                <w:b/>
                <w:sz w:val="22"/>
                <w:szCs w:val="22"/>
              </w:rPr>
              <w:t>:</w:t>
            </w:r>
          </w:p>
        </w:tc>
        <w:tc>
          <w:tcPr>
            <w:tcW w:w="494" w:type="dxa"/>
            <w:shd w:val="clear" w:color="auto" w:fill="F2F2F2" w:themeFill="background1" w:themeFillShade="F2"/>
            <w:vAlign w:val="center"/>
          </w:tcPr>
          <w:p w:rsidR="00963B8B" w:rsidRPr="00CA529B" w:rsidRDefault="00CA529B" w:rsidP="000457C1">
            <w:pPr>
              <w:spacing w:before="40" w:after="40"/>
              <w:rPr>
                <w:b/>
                <w:sz w:val="22"/>
                <w:szCs w:val="22"/>
              </w:rPr>
            </w:pPr>
            <w:r>
              <w:rPr>
                <w:sz w:val="22"/>
                <w:szCs w:val="22"/>
              </w:rPr>
              <w:t>√</w:t>
            </w:r>
          </w:p>
        </w:tc>
      </w:tr>
      <w:tr w:rsidR="00CA529B" w:rsidTr="000457C1">
        <w:trPr>
          <w:trHeight w:val="188"/>
        </w:trPr>
        <w:tc>
          <w:tcPr>
            <w:tcW w:w="8759" w:type="dxa"/>
            <w:shd w:val="clear" w:color="auto" w:fill="auto"/>
            <w:vAlign w:val="center"/>
          </w:tcPr>
          <w:p w:rsidR="00CA529B" w:rsidRPr="00EB5763" w:rsidRDefault="00CA529B" w:rsidP="000457C1">
            <w:pPr>
              <w:spacing w:before="40" w:after="40"/>
              <w:rPr>
                <w:sz w:val="22"/>
                <w:szCs w:val="22"/>
              </w:rPr>
            </w:pPr>
            <w:r>
              <w:rPr>
                <w:sz w:val="22"/>
                <w:szCs w:val="22"/>
              </w:rPr>
              <w:t>Through the ‘Fostering for Adoption’ Scheme</w:t>
            </w:r>
            <w:r w:rsidR="00412CC0">
              <w:rPr>
                <w:sz w:val="22"/>
                <w:szCs w:val="22"/>
              </w:rPr>
              <w:t>:</w:t>
            </w:r>
          </w:p>
        </w:tc>
        <w:tc>
          <w:tcPr>
            <w:tcW w:w="494" w:type="dxa"/>
            <w:shd w:val="clear" w:color="auto" w:fill="F2F2F2" w:themeFill="background1" w:themeFillShade="F2"/>
            <w:vAlign w:val="center"/>
          </w:tcPr>
          <w:p w:rsidR="00CA529B" w:rsidRDefault="00CA529B" w:rsidP="000457C1">
            <w:pPr>
              <w:spacing w:before="40" w:after="40"/>
              <w:rPr>
                <w:sz w:val="22"/>
                <w:szCs w:val="22"/>
              </w:rPr>
            </w:pPr>
          </w:p>
        </w:tc>
      </w:tr>
      <w:tr w:rsidR="00CA529B" w:rsidTr="000457C1">
        <w:trPr>
          <w:trHeight w:val="187"/>
        </w:trPr>
        <w:tc>
          <w:tcPr>
            <w:tcW w:w="8759" w:type="dxa"/>
            <w:shd w:val="clear" w:color="auto" w:fill="auto"/>
            <w:vAlign w:val="center"/>
          </w:tcPr>
          <w:p w:rsidR="00CA529B" w:rsidRPr="00EB5763" w:rsidRDefault="00CA529B" w:rsidP="000457C1">
            <w:pPr>
              <w:spacing w:before="40" w:after="40"/>
              <w:rPr>
                <w:sz w:val="22"/>
                <w:szCs w:val="22"/>
              </w:rPr>
            </w:pPr>
            <w:r>
              <w:rPr>
                <w:sz w:val="22"/>
                <w:szCs w:val="22"/>
              </w:rPr>
              <w:t>Other adoption agency</w:t>
            </w:r>
            <w:r w:rsidR="00412CC0">
              <w:rPr>
                <w:sz w:val="22"/>
                <w:szCs w:val="22"/>
              </w:rPr>
              <w:t>:</w:t>
            </w:r>
          </w:p>
        </w:tc>
        <w:tc>
          <w:tcPr>
            <w:tcW w:w="494" w:type="dxa"/>
            <w:shd w:val="clear" w:color="auto" w:fill="F2F2F2" w:themeFill="background1" w:themeFillShade="F2"/>
            <w:vAlign w:val="center"/>
          </w:tcPr>
          <w:p w:rsidR="00CA529B" w:rsidRDefault="00CA529B" w:rsidP="000457C1">
            <w:pPr>
              <w:spacing w:before="40" w:after="40"/>
              <w:rPr>
                <w:sz w:val="22"/>
                <w:szCs w:val="22"/>
              </w:rPr>
            </w:pPr>
          </w:p>
        </w:tc>
      </w:tr>
    </w:tbl>
    <w:p w:rsidR="00CA529B" w:rsidRPr="00CA529B" w:rsidRDefault="00CA529B" w:rsidP="00CA529B">
      <w:pPr>
        <w:spacing w:before="0" w:line="240" w:lineRule="auto"/>
        <w:rPr>
          <w:sz w:val="22"/>
          <w:szCs w:val="22"/>
        </w:rPr>
      </w:pPr>
    </w:p>
    <w:tbl>
      <w:tblPr>
        <w:tblStyle w:val="TableGrid"/>
        <w:tblW w:w="9253" w:type="dxa"/>
        <w:tblInd w:w="-4" w:type="dxa"/>
        <w:shd w:val="clear" w:color="auto" w:fill="F2F2F2" w:themeFill="background1" w:themeFillShade="F2"/>
        <w:tblLook w:val="04A0" w:firstRow="1" w:lastRow="0" w:firstColumn="1" w:lastColumn="0" w:noHBand="0" w:noVBand="1"/>
      </w:tblPr>
      <w:tblGrid>
        <w:gridCol w:w="2522"/>
        <w:gridCol w:w="5103"/>
        <w:gridCol w:w="1628"/>
      </w:tblGrid>
      <w:tr w:rsidR="00CA529B" w:rsidTr="000457C1">
        <w:trPr>
          <w:trHeight w:val="1015"/>
        </w:trPr>
        <w:tc>
          <w:tcPr>
            <w:tcW w:w="2522" w:type="dxa"/>
            <w:shd w:val="clear" w:color="auto" w:fill="auto"/>
            <w:vAlign w:val="center"/>
          </w:tcPr>
          <w:p w:rsidR="00CA529B" w:rsidRPr="00EB5763" w:rsidRDefault="00CA529B" w:rsidP="000457C1">
            <w:pPr>
              <w:spacing w:before="40" w:after="40"/>
              <w:rPr>
                <w:sz w:val="22"/>
                <w:szCs w:val="22"/>
              </w:rPr>
            </w:pPr>
            <w:r w:rsidRPr="00EB5763">
              <w:rPr>
                <w:sz w:val="22"/>
                <w:szCs w:val="22"/>
              </w:rPr>
              <w:t>The name &amp; address of the adoption agency:</w:t>
            </w:r>
          </w:p>
        </w:tc>
        <w:tc>
          <w:tcPr>
            <w:tcW w:w="6731" w:type="dxa"/>
            <w:gridSpan w:val="2"/>
            <w:shd w:val="clear" w:color="auto" w:fill="F2F2F2" w:themeFill="background1" w:themeFillShade="F2"/>
            <w:vAlign w:val="center"/>
          </w:tcPr>
          <w:p w:rsidR="00CA529B" w:rsidRDefault="00CA529B" w:rsidP="000457C1">
            <w:pPr>
              <w:spacing w:before="40" w:after="40"/>
              <w:rPr>
                <w:sz w:val="22"/>
                <w:szCs w:val="22"/>
              </w:rPr>
            </w:pPr>
          </w:p>
        </w:tc>
      </w:tr>
      <w:tr w:rsidR="00963B8B" w:rsidTr="000457C1">
        <w:tc>
          <w:tcPr>
            <w:tcW w:w="7625" w:type="dxa"/>
            <w:gridSpan w:val="2"/>
            <w:shd w:val="clear" w:color="auto" w:fill="auto"/>
            <w:vAlign w:val="center"/>
          </w:tcPr>
          <w:p w:rsidR="00963B8B" w:rsidRPr="00EB5763" w:rsidRDefault="00963B8B" w:rsidP="000457C1">
            <w:pPr>
              <w:spacing w:before="40" w:after="40"/>
              <w:rPr>
                <w:sz w:val="22"/>
                <w:szCs w:val="22"/>
              </w:rPr>
            </w:pPr>
            <w:r w:rsidRPr="00EB5763">
              <w:rPr>
                <w:sz w:val="22"/>
                <w:szCs w:val="22"/>
              </w:rPr>
              <w:t xml:space="preserve">The date on which </w:t>
            </w:r>
            <w:r w:rsidR="00463A32">
              <w:rPr>
                <w:sz w:val="22"/>
                <w:szCs w:val="22"/>
              </w:rPr>
              <w:t>I was</w:t>
            </w:r>
            <w:r w:rsidRPr="00EB5763">
              <w:rPr>
                <w:sz w:val="22"/>
                <w:szCs w:val="22"/>
              </w:rPr>
              <w:t xml:space="preserve"> notified of having been matched with the child</w:t>
            </w:r>
            <w:r w:rsidR="00EB5763" w:rsidRPr="00EB5763">
              <w:rPr>
                <w:sz w:val="22"/>
                <w:szCs w:val="22"/>
              </w:rPr>
              <w:t>:</w:t>
            </w:r>
          </w:p>
        </w:tc>
        <w:tc>
          <w:tcPr>
            <w:tcW w:w="1628" w:type="dxa"/>
            <w:shd w:val="clear" w:color="auto" w:fill="F2F2F2" w:themeFill="background1" w:themeFillShade="F2"/>
            <w:vAlign w:val="center"/>
          </w:tcPr>
          <w:p w:rsidR="00963B8B" w:rsidRDefault="00963B8B" w:rsidP="000457C1">
            <w:pPr>
              <w:spacing w:before="40" w:after="40"/>
              <w:rPr>
                <w:sz w:val="22"/>
                <w:szCs w:val="22"/>
              </w:rPr>
            </w:pPr>
          </w:p>
        </w:tc>
      </w:tr>
      <w:tr w:rsidR="00963B8B" w:rsidTr="000457C1">
        <w:tc>
          <w:tcPr>
            <w:tcW w:w="7625" w:type="dxa"/>
            <w:gridSpan w:val="2"/>
            <w:shd w:val="clear" w:color="auto" w:fill="auto"/>
            <w:vAlign w:val="center"/>
          </w:tcPr>
          <w:p w:rsidR="00963B8B" w:rsidRPr="00EB5763" w:rsidRDefault="00963B8B" w:rsidP="000457C1">
            <w:pPr>
              <w:spacing w:before="40" w:after="40"/>
              <w:rPr>
                <w:sz w:val="22"/>
                <w:szCs w:val="22"/>
              </w:rPr>
            </w:pPr>
            <w:r w:rsidRPr="00EB5763">
              <w:rPr>
                <w:sz w:val="22"/>
                <w:szCs w:val="22"/>
              </w:rPr>
              <w:t xml:space="preserve">The date on which the child is expected to be place with </w:t>
            </w:r>
            <w:r w:rsidR="00463A32">
              <w:rPr>
                <w:sz w:val="22"/>
                <w:szCs w:val="22"/>
              </w:rPr>
              <w:t>me</w:t>
            </w:r>
            <w:r w:rsidR="00EB5763" w:rsidRPr="00EB5763">
              <w:rPr>
                <w:sz w:val="22"/>
                <w:szCs w:val="22"/>
              </w:rPr>
              <w:t>:</w:t>
            </w:r>
          </w:p>
        </w:tc>
        <w:tc>
          <w:tcPr>
            <w:tcW w:w="1628" w:type="dxa"/>
            <w:shd w:val="clear" w:color="auto" w:fill="F2F2F2" w:themeFill="background1" w:themeFillShade="F2"/>
            <w:vAlign w:val="center"/>
          </w:tcPr>
          <w:p w:rsidR="00963B8B" w:rsidRDefault="00963B8B" w:rsidP="000457C1">
            <w:pPr>
              <w:spacing w:before="40" w:after="40"/>
              <w:rPr>
                <w:sz w:val="22"/>
                <w:szCs w:val="22"/>
              </w:rPr>
            </w:pPr>
          </w:p>
        </w:tc>
      </w:tr>
    </w:tbl>
    <w:p w:rsidR="00963B8B" w:rsidRDefault="00963B8B" w:rsidP="00A4211E">
      <w:pPr>
        <w:spacing w:before="0" w:line="240" w:lineRule="auto"/>
        <w:rPr>
          <w:sz w:val="22"/>
          <w:szCs w:val="22"/>
        </w:rPr>
      </w:pPr>
    </w:p>
    <w:p w:rsidR="000457C1" w:rsidRDefault="000457C1" w:rsidP="00A4211E">
      <w:pPr>
        <w:spacing w:before="0" w:line="240" w:lineRule="auto"/>
        <w:rPr>
          <w:sz w:val="22"/>
          <w:szCs w:val="22"/>
        </w:rPr>
      </w:pPr>
    </w:p>
    <w:tbl>
      <w:tblPr>
        <w:tblStyle w:val="TableGrid"/>
        <w:tblW w:w="9253" w:type="dxa"/>
        <w:tblInd w:w="-4" w:type="dxa"/>
        <w:shd w:val="clear" w:color="auto" w:fill="F2F2F2" w:themeFill="background1" w:themeFillShade="F2"/>
        <w:tblLook w:val="04A0" w:firstRow="1" w:lastRow="0" w:firstColumn="1" w:lastColumn="0" w:noHBand="0" w:noVBand="1"/>
      </w:tblPr>
      <w:tblGrid>
        <w:gridCol w:w="8759"/>
        <w:gridCol w:w="494"/>
      </w:tblGrid>
      <w:tr w:rsidR="00CA529B" w:rsidRPr="0001726E" w:rsidTr="000457C1">
        <w:tc>
          <w:tcPr>
            <w:tcW w:w="8759" w:type="dxa"/>
            <w:shd w:val="clear" w:color="auto" w:fill="auto"/>
            <w:vAlign w:val="center"/>
          </w:tcPr>
          <w:p w:rsidR="00CA529B" w:rsidRPr="0001726E" w:rsidRDefault="00CA529B" w:rsidP="000457C1">
            <w:pPr>
              <w:spacing w:before="40" w:after="40"/>
              <w:rPr>
                <w:b/>
                <w:sz w:val="22"/>
                <w:szCs w:val="22"/>
              </w:rPr>
            </w:pPr>
            <w:r w:rsidRPr="0001726E">
              <w:rPr>
                <w:b/>
                <w:sz w:val="22"/>
                <w:szCs w:val="22"/>
              </w:rPr>
              <w:t>Adoptions (Overseas)</w:t>
            </w:r>
          </w:p>
        </w:tc>
        <w:tc>
          <w:tcPr>
            <w:tcW w:w="494" w:type="dxa"/>
            <w:shd w:val="clear" w:color="auto" w:fill="F2F2F2" w:themeFill="background1" w:themeFillShade="F2"/>
            <w:vAlign w:val="center"/>
          </w:tcPr>
          <w:p w:rsidR="00CA529B" w:rsidRPr="00CA529B" w:rsidRDefault="00CA529B" w:rsidP="000457C1">
            <w:pPr>
              <w:spacing w:before="40" w:after="40"/>
              <w:rPr>
                <w:b/>
                <w:sz w:val="22"/>
                <w:szCs w:val="22"/>
              </w:rPr>
            </w:pPr>
            <w:r>
              <w:rPr>
                <w:sz w:val="22"/>
                <w:szCs w:val="22"/>
              </w:rPr>
              <w:t>√</w:t>
            </w:r>
          </w:p>
        </w:tc>
      </w:tr>
      <w:tr w:rsidR="00CA529B" w:rsidTr="000457C1">
        <w:tc>
          <w:tcPr>
            <w:tcW w:w="8759" w:type="dxa"/>
            <w:shd w:val="clear" w:color="auto" w:fill="auto"/>
            <w:vAlign w:val="center"/>
          </w:tcPr>
          <w:p w:rsidR="00CA529B" w:rsidRDefault="00CA529B" w:rsidP="000457C1">
            <w:pPr>
              <w:spacing w:before="40" w:after="40"/>
              <w:rPr>
                <w:sz w:val="22"/>
                <w:szCs w:val="22"/>
              </w:rPr>
            </w:pPr>
            <w:r>
              <w:rPr>
                <w:sz w:val="22"/>
                <w:szCs w:val="22"/>
              </w:rPr>
              <w:t xml:space="preserve">A copy of the ‘Official Notification’ issued by the relevant UK Authority as evidence of </w:t>
            </w:r>
            <w:r w:rsidR="00463A32">
              <w:rPr>
                <w:sz w:val="22"/>
                <w:szCs w:val="22"/>
              </w:rPr>
              <w:t>eligibility to adopt a child</w:t>
            </w:r>
            <w:r w:rsidR="00412CC0">
              <w:rPr>
                <w:sz w:val="22"/>
                <w:szCs w:val="22"/>
              </w:rPr>
              <w:t>:</w:t>
            </w:r>
          </w:p>
        </w:tc>
        <w:tc>
          <w:tcPr>
            <w:tcW w:w="494" w:type="dxa"/>
            <w:shd w:val="clear" w:color="auto" w:fill="F2F2F2" w:themeFill="background1" w:themeFillShade="F2"/>
            <w:vAlign w:val="center"/>
          </w:tcPr>
          <w:p w:rsidR="00CA529B" w:rsidRDefault="00CA529B" w:rsidP="000457C1">
            <w:pPr>
              <w:spacing w:before="40" w:after="40"/>
              <w:rPr>
                <w:sz w:val="22"/>
                <w:szCs w:val="22"/>
              </w:rPr>
            </w:pPr>
          </w:p>
        </w:tc>
      </w:tr>
      <w:tr w:rsidR="00CA529B" w:rsidTr="000457C1">
        <w:tc>
          <w:tcPr>
            <w:tcW w:w="8759" w:type="dxa"/>
            <w:shd w:val="clear" w:color="auto" w:fill="auto"/>
            <w:vAlign w:val="center"/>
          </w:tcPr>
          <w:p w:rsidR="00CA529B" w:rsidRDefault="00CA529B" w:rsidP="000457C1">
            <w:pPr>
              <w:spacing w:before="40" w:after="40"/>
              <w:rPr>
                <w:sz w:val="22"/>
                <w:szCs w:val="22"/>
              </w:rPr>
            </w:pPr>
            <w:r>
              <w:rPr>
                <w:sz w:val="22"/>
                <w:szCs w:val="22"/>
              </w:rPr>
              <w:t xml:space="preserve">Completed Form SC6 available from </w:t>
            </w:r>
            <w:hyperlink r:id="rId8" w:history="1">
              <w:r w:rsidRPr="00D44995">
                <w:rPr>
                  <w:rStyle w:val="Hyperlink"/>
                  <w:sz w:val="22"/>
                  <w:szCs w:val="22"/>
                </w:rPr>
                <w:t>www.hmrc.gov.uk/fors/sc6.pdf</w:t>
              </w:r>
            </w:hyperlink>
            <w:r>
              <w:rPr>
                <w:sz w:val="22"/>
                <w:szCs w:val="22"/>
              </w:rPr>
              <w:t>, giving the date the ch</w:t>
            </w:r>
            <w:r w:rsidR="00463A32">
              <w:rPr>
                <w:sz w:val="22"/>
                <w:szCs w:val="22"/>
              </w:rPr>
              <w:t>ild is expected to enter the UK</w:t>
            </w:r>
            <w:r w:rsidR="00412CC0">
              <w:rPr>
                <w:sz w:val="22"/>
                <w:szCs w:val="22"/>
              </w:rPr>
              <w:t>:</w:t>
            </w:r>
          </w:p>
        </w:tc>
        <w:tc>
          <w:tcPr>
            <w:tcW w:w="494" w:type="dxa"/>
            <w:shd w:val="clear" w:color="auto" w:fill="F2F2F2" w:themeFill="background1" w:themeFillShade="F2"/>
            <w:vAlign w:val="center"/>
          </w:tcPr>
          <w:p w:rsidR="00CA529B" w:rsidRDefault="00CA529B" w:rsidP="000457C1">
            <w:pPr>
              <w:spacing w:before="40" w:after="40"/>
              <w:rPr>
                <w:sz w:val="22"/>
                <w:szCs w:val="22"/>
              </w:rPr>
            </w:pPr>
          </w:p>
        </w:tc>
      </w:tr>
      <w:tr w:rsidR="00CA529B" w:rsidTr="000457C1">
        <w:tc>
          <w:tcPr>
            <w:tcW w:w="8759" w:type="dxa"/>
            <w:shd w:val="clear" w:color="auto" w:fill="auto"/>
            <w:vAlign w:val="center"/>
          </w:tcPr>
          <w:p w:rsidR="00CA529B" w:rsidRDefault="00CA529B" w:rsidP="000457C1">
            <w:pPr>
              <w:spacing w:before="40" w:after="40"/>
              <w:rPr>
                <w:sz w:val="22"/>
                <w:szCs w:val="22"/>
              </w:rPr>
            </w:pPr>
            <w:r>
              <w:rPr>
                <w:sz w:val="22"/>
                <w:szCs w:val="22"/>
              </w:rPr>
              <w:t>Evidence that the child has entered the UK, such as a plane ticket or copies of entry clearance documents, within 28 days of the child’s entry in to the UK</w:t>
            </w:r>
            <w:r w:rsidR="00412CC0">
              <w:rPr>
                <w:sz w:val="22"/>
                <w:szCs w:val="22"/>
              </w:rPr>
              <w:t>:</w:t>
            </w:r>
          </w:p>
        </w:tc>
        <w:tc>
          <w:tcPr>
            <w:tcW w:w="494" w:type="dxa"/>
            <w:shd w:val="clear" w:color="auto" w:fill="F2F2F2" w:themeFill="background1" w:themeFillShade="F2"/>
            <w:vAlign w:val="center"/>
          </w:tcPr>
          <w:p w:rsidR="00CA529B" w:rsidRDefault="00CA529B" w:rsidP="000457C1">
            <w:pPr>
              <w:spacing w:before="40" w:after="40"/>
              <w:rPr>
                <w:sz w:val="22"/>
                <w:szCs w:val="22"/>
              </w:rPr>
            </w:pPr>
          </w:p>
        </w:tc>
      </w:tr>
    </w:tbl>
    <w:p w:rsidR="00194B03" w:rsidRDefault="00194B03" w:rsidP="00A4211E">
      <w:pPr>
        <w:spacing w:before="0" w:line="240" w:lineRule="auto"/>
        <w:rPr>
          <w:sz w:val="22"/>
          <w:szCs w:val="22"/>
        </w:rPr>
      </w:pPr>
    </w:p>
    <w:tbl>
      <w:tblPr>
        <w:tblStyle w:val="TableGrid"/>
        <w:tblW w:w="9253" w:type="dxa"/>
        <w:tblInd w:w="-4" w:type="dxa"/>
        <w:shd w:val="clear" w:color="auto" w:fill="F2F2F2" w:themeFill="background1" w:themeFillShade="F2"/>
        <w:tblLook w:val="04A0" w:firstRow="1" w:lastRow="0" w:firstColumn="1" w:lastColumn="0" w:noHBand="0" w:noVBand="1"/>
      </w:tblPr>
      <w:tblGrid>
        <w:gridCol w:w="8759"/>
        <w:gridCol w:w="494"/>
      </w:tblGrid>
      <w:tr w:rsidR="00463A32" w:rsidRPr="00E72C29" w:rsidTr="000457C1">
        <w:tc>
          <w:tcPr>
            <w:tcW w:w="8759" w:type="dxa"/>
            <w:shd w:val="clear" w:color="auto" w:fill="auto"/>
            <w:vAlign w:val="center"/>
          </w:tcPr>
          <w:p w:rsidR="00463A32" w:rsidRPr="00E72C29" w:rsidRDefault="00463A32" w:rsidP="000457C1">
            <w:pPr>
              <w:spacing w:before="40" w:after="40"/>
              <w:rPr>
                <w:b/>
                <w:sz w:val="22"/>
                <w:szCs w:val="22"/>
              </w:rPr>
            </w:pPr>
            <w:r w:rsidRPr="00E72C29">
              <w:rPr>
                <w:b/>
                <w:sz w:val="22"/>
                <w:szCs w:val="22"/>
              </w:rPr>
              <w:lastRenderedPageBreak/>
              <w:t>Surrogacy:</w:t>
            </w:r>
          </w:p>
        </w:tc>
        <w:tc>
          <w:tcPr>
            <w:tcW w:w="494" w:type="dxa"/>
            <w:shd w:val="clear" w:color="auto" w:fill="F2F2F2" w:themeFill="background1" w:themeFillShade="F2"/>
            <w:vAlign w:val="center"/>
          </w:tcPr>
          <w:p w:rsidR="00463A32" w:rsidRPr="00CA529B" w:rsidRDefault="00463A32" w:rsidP="000457C1">
            <w:pPr>
              <w:spacing w:before="40" w:after="40"/>
              <w:rPr>
                <w:b/>
                <w:sz w:val="22"/>
                <w:szCs w:val="22"/>
              </w:rPr>
            </w:pPr>
            <w:r>
              <w:rPr>
                <w:sz w:val="22"/>
                <w:szCs w:val="22"/>
              </w:rPr>
              <w:t>√</w:t>
            </w:r>
          </w:p>
        </w:tc>
      </w:tr>
      <w:tr w:rsidR="00463A32" w:rsidTr="000457C1">
        <w:tc>
          <w:tcPr>
            <w:tcW w:w="8759" w:type="dxa"/>
            <w:shd w:val="clear" w:color="auto" w:fill="auto"/>
            <w:vAlign w:val="center"/>
          </w:tcPr>
          <w:p w:rsidR="00463A32" w:rsidRPr="00EB5763" w:rsidRDefault="00463A32" w:rsidP="000457C1">
            <w:pPr>
              <w:spacing w:before="40" w:after="40"/>
              <w:rPr>
                <w:sz w:val="22"/>
                <w:szCs w:val="22"/>
              </w:rPr>
            </w:pPr>
            <w:r w:rsidRPr="00EB5763">
              <w:rPr>
                <w:sz w:val="22"/>
                <w:szCs w:val="22"/>
              </w:rPr>
              <w:t>A copy of the birth mother</w:t>
            </w:r>
            <w:r>
              <w:rPr>
                <w:sz w:val="22"/>
                <w:szCs w:val="22"/>
              </w:rPr>
              <w:t>’</w:t>
            </w:r>
            <w:r w:rsidRPr="00EB5763">
              <w:rPr>
                <w:sz w:val="22"/>
                <w:szCs w:val="22"/>
              </w:rPr>
              <w:t>s MATB1</w:t>
            </w:r>
            <w:r w:rsidR="00412CC0">
              <w:rPr>
                <w:sz w:val="22"/>
                <w:szCs w:val="22"/>
              </w:rPr>
              <w:t>:</w:t>
            </w:r>
          </w:p>
        </w:tc>
        <w:tc>
          <w:tcPr>
            <w:tcW w:w="494" w:type="dxa"/>
            <w:shd w:val="clear" w:color="auto" w:fill="F2F2F2" w:themeFill="background1" w:themeFillShade="F2"/>
            <w:vAlign w:val="center"/>
          </w:tcPr>
          <w:p w:rsidR="00463A32" w:rsidRDefault="00463A32" w:rsidP="000457C1">
            <w:pPr>
              <w:spacing w:before="40" w:after="40"/>
              <w:rPr>
                <w:sz w:val="22"/>
                <w:szCs w:val="22"/>
              </w:rPr>
            </w:pPr>
          </w:p>
        </w:tc>
      </w:tr>
      <w:tr w:rsidR="00463A32" w:rsidTr="000457C1">
        <w:tc>
          <w:tcPr>
            <w:tcW w:w="8759" w:type="dxa"/>
            <w:shd w:val="clear" w:color="auto" w:fill="auto"/>
            <w:vAlign w:val="center"/>
          </w:tcPr>
          <w:p w:rsidR="00463A32" w:rsidRPr="00EB5763" w:rsidRDefault="00463A32" w:rsidP="000457C1">
            <w:pPr>
              <w:spacing w:before="40" w:after="40"/>
              <w:rPr>
                <w:sz w:val="22"/>
                <w:szCs w:val="22"/>
              </w:rPr>
            </w:pPr>
            <w:r w:rsidRPr="00EB5763">
              <w:rPr>
                <w:sz w:val="22"/>
                <w:szCs w:val="22"/>
              </w:rPr>
              <w:t xml:space="preserve">A copy of the child’s birth certificate, or                                                                                                        </w:t>
            </w:r>
          </w:p>
        </w:tc>
        <w:tc>
          <w:tcPr>
            <w:tcW w:w="494" w:type="dxa"/>
            <w:shd w:val="clear" w:color="auto" w:fill="F2F2F2" w:themeFill="background1" w:themeFillShade="F2"/>
            <w:vAlign w:val="center"/>
          </w:tcPr>
          <w:p w:rsidR="00463A32" w:rsidRDefault="00463A32" w:rsidP="000457C1">
            <w:pPr>
              <w:spacing w:before="40" w:after="40"/>
              <w:rPr>
                <w:sz w:val="22"/>
                <w:szCs w:val="22"/>
              </w:rPr>
            </w:pPr>
          </w:p>
        </w:tc>
      </w:tr>
      <w:tr w:rsidR="00463A32" w:rsidTr="000457C1">
        <w:tc>
          <w:tcPr>
            <w:tcW w:w="8759" w:type="dxa"/>
            <w:shd w:val="clear" w:color="auto" w:fill="auto"/>
            <w:vAlign w:val="center"/>
          </w:tcPr>
          <w:p w:rsidR="00463A32" w:rsidRPr="00EB5763" w:rsidRDefault="00463A32" w:rsidP="00412CC0">
            <w:pPr>
              <w:spacing w:before="40" w:after="40"/>
              <w:rPr>
                <w:sz w:val="22"/>
                <w:szCs w:val="22"/>
              </w:rPr>
            </w:pPr>
            <w:r w:rsidRPr="00EB5763">
              <w:rPr>
                <w:sz w:val="22"/>
                <w:szCs w:val="22"/>
              </w:rPr>
              <w:t>Where one hasn’t been issued, I will provide one within 14 days of the birth</w:t>
            </w:r>
            <w:r w:rsidR="00412CC0">
              <w:rPr>
                <w:sz w:val="22"/>
                <w:szCs w:val="22"/>
              </w:rPr>
              <w:t>:</w:t>
            </w:r>
            <w:r w:rsidRPr="00EB5763">
              <w:rPr>
                <w:sz w:val="22"/>
                <w:szCs w:val="22"/>
              </w:rPr>
              <w:t xml:space="preserve">                     </w:t>
            </w:r>
          </w:p>
        </w:tc>
        <w:tc>
          <w:tcPr>
            <w:tcW w:w="494" w:type="dxa"/>
            <w:shd w:val="clear" w:color="auto" w:fill="F2F2F2" w:themeFill="background1" w:themeFillShade="F2"/>
            <w:vAlign w:val="center"/>
          </w:tcPr>
          <w:p w:rsidR="00463A32" w:rsidRDefault="00463A32" w:rsidP="000457C1">
            <w:pPr>
              <w:spacing w:before="40" w:after="40"/>
              <w:rPr>
                <w:sz w:val="22"/>
                <w:szCs w:val="22"/>
              </w:rPr>
            </w:pPr>
          </w:p>
        </w:tc>
      </w:tr>
      <w:tr w:rsidR="00463A32" w:rsidTr="000457C1">
        <w:tc>
          <w:tcPr>
            <w:tcW w:w="8759" w:type="dxa"/>
            <w:shd w:val="clear" w:color="auto" w:fill="auto"/>
            <w:vAlign w:val="center"/>
          </w:tcPr>
          <w:p w:rsidR="00463A32" w:rsidRPr="00EB5763" w:rsidRDefault="00463A32" w:rsidP="000457C1">
            <w:pPr>
              <w:spacing w:before="40" w:after="40"/>
              <w:rPr>
                <w:sz w:val="22"/>
                <w:szCs w:val="22"/>
              </w:rPr>
            </w:pPr>
            <w:r w:rsidRPr="00EB5763">
              <w:rPr>
                <w:sz w:val="22"/>
                <w:szCs w:val="22"/>
              </w:rPr>
              <w:t>A Parental Order</w:t>
            </w:r>
            <w:r>
              <w:rPr>
                <w:sz w:val="22"/>
                <w:szCs w:val="22"/>
              </w:rPr>
              <w:t>, or</w:t>
            </w:r>
            <w:r w:rsidRPr="00EB5763">
              <w:rPr>
                <w:sz w:val="22"/>
                <w:szCs w:val="22"/>
              </w:rPr>
              <w:t xml:space="preserve">                                                                                                                                           </w:t>
            </w:r>
          </w:p>
        </w:tc>
        <w:tc>
          <w:tcPr>
            <w:tcW w:w="494" w:type="dxa"/>
            <w:shd w:val="clear" w:color="auto" w:fill="F2F2F2" w:themeFill="background1" w:themeFillShade="F2"/>
            <w:vAlign w:val="center"/>
          </w:tcPr>
          <w:p w:rsidR="00463A32" w:rsidRDefault="00463A32" w:rsidP="000457C1">
            <w:pPr>
              <w:spacing w:before="40" w:after="40"/>
              <w:rPr>
                <w:sz w:val="22"/>
                <w:szCs w:val="22"/>
              </w:rPr>
            </w:pPr>
          </w:p>
        </w:tc>
      </w:tr>
      <w:tr w:rsidR="00463A32" w:rsidTr="000457C1">
        <w:tc>
          <w:tcPr>
            <w:tcW w:w="8759" w:type="dxa"/>
            <w:shd w:val="clear" w:color="auto" w:fill="auto"/>
            <w:vAlign w:val="center"/>
          </w:tcPr>
          <w:p w:rsidR="00463A32" w:rsidRPr="00EB5763" w:rsidRDefault="00463A32" w:rsidP="000457C1">
            <w:pPr>
              <w:spacing w:before="40" w:after="40"/>
              <w:rPr>
                <w:sz w:val="22"/>
                <w:szCs w:val="22"/>
              </w:rPr>
            </w:pPr>
            <w:r>
              <w:rPr>
                <w:sz w:val="22"/>
                <w:szCs w:val="22"/>
              </w:rPr>
              <w:t>Where a Parental Order hasn’t been obtained, I will provide one within 6 months of the birth (I understand that if I fail to do so, the University reserves the right to reclaim my SPL payments and to be compensated for leave taken)</w:t>
            </w:r>
            <w:r w:rsidR="00412CC0">
              <w:rPr>
                <w:sz w:val="22"/>
                <w:szCs w:val="22"/>
              </w:rPr>
              <w:t>:</w:t>
            </w:r>
          </w:p>
        </w:tc>
        <w:tc>
          <w:tcPr>
            <w:tcW w:w="494" w:type="dxa"/>
            <w:shd w:val="clear" w:color="auto" w:fill="F2F2F2" w:themeFill="background1" w:themeFillShade="F2"/>
            <w:vAlign w:val="center"/>
          </w:tcPr>
          <w:p w:rsidR="00463A32" w:rsidRDefault="00463A32" w:rsidP="000457C1">
            <w:pPr>
              <w:spacing w:before="40" w:after="40"/>
              <w:rPr>
                <w:sz w:val="22"/>
                <w:szCs w:val="22"/>
              </w:rPr>
            </w:pPr>
          </w:p>
        </w:tc>
      </w:tr>
    </w:tbl>
    <w:p w:rsidR="00463A32" w:rsidRDefault="00463A32" w:rsidP="00A4211E">
      <w:pPr>
        <w:spacing w:before="0" w:line="240" w:lineRule="auto"/>
        <w:rPr>
          <w:sz w:val="22"/>
          <w:szCs w:val="22"/>
        </w:rPr>
      </w:pPr>
    </w:p>
    <w:tbl>
      <w:tblPr>
        <w:tblStyle w:val="TableGrid"/>
        <w:tblW w:w="9253" w:type="dxa"/>
        <w:tblInd w:w="-4" w:type="dxa"/>
        <w:tblLook w:val="04A0" w:firstRow="1" w:lastRow="0" w:firstColumn="1" w:lastColumn="0" w:noHBand="0" w:noVBand="1"/>
      </w:tblPr>
      <w:tblGrid>
        <w:gridCol w:w="3231"/>
        <w:gridCol w:w="6022"/>
      </w:tblGrid>
      <w:tr w:rsidR="00DF6BE4" w:rsidTr="000457C1">
        <w:trPr>
          <w:trHeight w:val="70"/>
        </w:trPr>
        <w:tc>
          <w:tcPr>
            <w:tcW w:w="9253" w:type="dxa"/>
            <w:gridSpan w:val="2"/>
            <w:shd w:val="clear" w:color="auto" w:fill="auto"/>
            <w:vAlign w:val="center"/>
          </w:tcPr>
          <w:p w:rsidR="00DF6BE4" w:rsidRPr="00DF6BE4" w:rsidRDefault="00463A32" w:rsidP="000457C1">
            <w:pPr>
              <w:spacing w:before="40" w:after="40"/>
              <w:rPr>
                <w:b/>
                <w:sz w:val="22"/>
                <w:szCs w:val="22"/>
              </w:rPr>
            </w:pPr>
            <w:r>
              <w:rPr>
                <w:b/>
                <w:sz w:val="22"/>
                <w:szCs w:val="22"/>
              </w:rPr>
              <w:t>My c</w:t>
            </w:r>
            <w:r w:rsidR="00DF6BE4" w:rsidRPr="00DF6BE4">
              <w:rPr>
                <w:b/>
                <w:sz w:val="22"/>
                <w:szCs w:val="22"/>
              </w:rPr>
              <w:t>ontact details</w:t>
            </w:r>
            <w:r>
              <w:rPr>
                <w:b/>
                <w:sz w:val="22"/>
                <w:szCs w:val="22"/>
              </w:rPr>
              <w:t xml:space="preserve"> during leave are</w:t>
            </w:r>
            <w:r w:rsidR="00DF6BE4" w:rsidRPr="00DF6BE4">
              <w:rPr>
                <w:b/>
                <w:sz w:val="22"/>
                <w:szCs w:val="22"/>
              </w:rPr>
              <w:t>:</w:t>
            </w:r>
          </w:p>
        </w:tc>
      </w:tr>
      <w:tr w:rsidR="00463A32" w:rsidTr="000457C1">
        <w:trPr>
          <w:trHeight w:val="1015"/>
        </w:trPr>
        <w:tc>
          <w:tcPr>
            <w:tcW w:w="3231" w:type="dxa"/>
            <w:shd w:val="clear" w:color="auto" w:fill="auto"/>
            <w:vAlign w:val="center"/>
          </w:tcPr>
          <w:p w:rsidR="00463A32" w:rsidRDefault="00463A32" w:rsidP="000457C1">
            <w:pPr>
              <w:spacing w:before="40" w:after="40"/>
              <w:rPr>
                <w:sz w:val="22"/>
                <w:szCs w:val="22"/>
              </w:rPr>
            </w:pPr>
            <w:r>
              <w:rPr>
                <w:sz w:val="22"/>
                <w:szCs w:val="22"/>
              </w:rPr>
              <w:t xml:space="preserve">Address (for pay advices </w:t>
            </w:r>
            <w:proofErr w:type="spellStart"/>
            <w:r>
              <w:rPr>
                <w:sz w:val="22"/>
                <w:szCs w:val="22"/>
              </w:rPr>
              <w:t>etc</w:t>
            </w:r>
            <w:proofErr w:type="spellEnd"/>
            <w:r>
              <w:rPr>
                <w:sz w:val="22"/>
                <w:szCs w:val="22"/>
              </w:rPr>
              <w:t>)</w:t>
            </w:r>
            <w:r w:rsidR="00412CC0">
              <w:rPr>
                <w:sz w:val="22"/>
                <w:szCs w:val="22"/>
              </w:rPr>
              <w:t>:</w:t>
            </w:r>
          </w:p>
        </w:tc>
        <w:tc>
          <w:tcPr>
            <w:tcW w:w="6022" w:type="dxa"/>
            <w:shd w:val="clear" w:color="auto" w:fill="F2F2F2" w:themeFill="background1" w:themeFillShade="F2"/>
            <w:vAlign w:val="center"/>
          </w:tcPr>
          <w:p w:rsidR="00463A32" w:rsidRDefault="00463A32" w:rsidP="000457C1">
            <w:pPr>
              <w:spacing w:before="40" w:after="40"/>
              <w:rPr>
                <w:sz w:val="22"/>
                <w:szCs w:val="22"/>
              </w:rPr>
            </w:pPr>
          </w:p>
        </w:tc>
      </w:tr>
      <w:tr w:rsidR="00463A32" w:rsidTr="000457C1">
        <w:trPr>
          <w:trHeight w:val="70"/>
        </w:trPr>
        <w:tc>
          <w:tcPr>
            <w:tcW w:w="3231" w:type="dxa"/>
            <w:shd w:val="clear" w:color="auto" w:fill="auto"/>
            <w:vAlign w:val="center"/>
          </w:tcPr>
          <w:p w:rsidR="00463A32" w:rsidRDefault="00463A32" w:rsidP="000457C1">
            <w:pPr>
              <w:spacing w:before="40" w:after="40"/>
              <w:rPr>
                <w:sz w:val="22"/>
                <w:szCs w:val="22"/>
              </w:rPr>
            </w:pPr>
            <w:r>
              <w:rPr>
                <w:sz w:val="22"/>
                <w:szCs w:val="22"/>
              </w:rPr>
              <w:t>E-mail address</w:t>
            </w:r>
            <w:r w:rsidR="00412CC0">
              <w:rPr>
                <w:sz w:val="22"/>
                <w:szCs w:val="22"/>
              </w:rPr>
              <w:t>:</w:t>
            </w:r>
          </w:p>
        </w:tc>
        <w:tc>
          <w:tcPr>
            <w:tcW w:w="6022" w:type="dxa"/>
            <w:shd w:val="clear" w:color="auto" w:fill="F2F2F2" w:themeFill="background1" w:themeFillShade="F2"/>
            <w:vAlign w:val="center"/>
          </w:tcPr>
          <w:p w:rsidR="00463A32" w:rsidRDefault="00463A32" w:rsidP="000457C1">
            <w:pPr>
              <w:spacing w:before="40" w:after="40"/>
              <w:rPr>
                <w:sz w:val="22"/>
                <w:szCs w:val="22"/>
              </w:rPr>
            </w:pPr>
          </w:p>
        </w:tc>
      </w:tr>
      <w:tr w:rsidR="00463A32" w:rsidTr="000457C1">
        <w:trPr>
          <w:trHeight w:val="70"/>
        </w:trPr>
        <w:tc>
          <w:tcPr>
            <w:tcW w:w="3231" w:type="dxa"/>
            <w:shd w:val="clear" w:color="auto" w:fill="auto"/>
            <w:vAlign w:val="center"/>
          </w:tcPr>
          <w:p w:rsidR="00463A32" w:rsidRDefault="00463A32" w:rsidP="000457C1">
            <w:pPr>
              <w:spacing w:before="40" w:after="40"/>
              <w:rPr>
                <w:sz w:val="22"/>
                <w:szCs w:val="22"/>
              </w:rPr>
            </w:pPr>
            <w:r>
              <w:rPr>
                <w:sz w:val="22"/>
                <w:szCs w:val="22"/>
              </w:rPr>
              <w:t>Telephone number</w:t>
            </w:r>
            <w:r w:rsidR="00412CC0">
              <w:rPr>
                <w:sz w:val="22"/>
                <w:szCs w:val="22"/>
              </w:rPr>
              <w:t>:</w:t>
            </w:r>
          </w:p>
        </w:tc>
        <w:tc>
          <w:tcPr>
            <w:tcW w:w="6022" w:type="dxa"/>
            <w:shd w:val="clear" w:color="auto" w:fill="F2F2F2" w:themeFill="background1" w:themeFillShade="F2"/>
            <w:vAlign w:val="center"/>
          </w:tcPr>
          <w:p w:rsidR="00463A32" w:rsidRDefault="00463A32" w:rsidP="000457C1">
            <w:pPr>
              <w:spacing w:before="40" w:after="40"/>
              <w:rPr>
                <w:sz w:val="22"/>
                <w:szCs w:val="22"/>
              </w:rPr>
            </w:pPr>
          </w:p>
        </w:tc>
      </w:tr>
    </w:tbl>
    <w:p w:rsidR="00EF1068" w:rsidRPr="00EF1068" w:rsidRDefault="00EF1068" w:rsidP="00EF1068">
      <w:pPr>
        <w:spacing w:before="0" w:after="200"/>
        <w:rPr>
          <w:sz w:val="22"/>
          <w:szCs w:val="22"/>
        </w:rPr>
      </w:pPr>
      <w:r w:rsidRPr="00EF1068">
        <w:rPr>
          <w:sz w:val="22"/>
          <w:szCs w:val="22"/>
        </w:rPr>
        <w:t xml:space="preserve">If you move from this address, please update your new address using employee self-service: </w:t>
      </w:r>
      <w:hyperlink r:id="rId9" w:history="1">
        <w:r w:rsidRPr="00EF1068">
          <w:rPr>
            <w:rStyle w:val="Hyperlink"/>
            <w:sz w:val="22"/>
            <w:szCs w:val="22"/>
          </w:rPr>
          <w:t>https://selfservice.mais.leeds.ac.uk:444/irj/portal</w:t>
        </w:r>
      </w:hyperlink>
      <w:r w:rsidRPr="00EF1068">
        <w:rPr>
          <w:sz w:val="22"/>
          <w:szCs w:val="22"/>
        </w:rPr>
        <w:t xml:space="preserve">  and please also inform the payroll office by email: </w:t>
      </w:r>
      <w:hyperlink r:id="rId10" w:history="1">
        <w:r w:rsidRPr="00EF1068">
          <w:rPr>
            <w:rStyle w:val="Hyperlink"/>
            <w:sz w:val="22"/>
            <w:szCs w:val="22"/>
          </w:rPr>
          <w:t>payro@adm.leeds.ac.uk</w:t>
        </w:r>
      </w:hyperlink>
      <w:r w:rsidRPr="00EF1068">
        <w:rPr>
          <w:sz w:val="22"/>
          <w:szCs w:val="22"/>
        </w:rPr>
        <w:t>.</w:t>
      </w:r>
    </w:p>
    <w:p w:rsidR="00463A32" w:rsidRPr="007D13BA" w:rsidRDefault="00463A32">
      <w:pPr>
        <w:spacing w:before="0" w:after="200"/>
        <w:rPr>
          <w:b/>
          <w:sz w:val="22"/>
          <w:szCs w:val="22"/>
        </w:rPr>
      </w:pPr>
      <w:r w:rsidRPr="007D13BA">
        <w:rPr>
          <w:b/>
          <w:sz w:val="22"/>
          <w:szCs w:val="22"/>
        </w:rPr>
        <w:br w:type="page"/>
      </w:r>
    </w:p>
    <w:p w:rsidR="00963B8B" w:rsidRDefault="00463A32" w:rsidP="00A4211E">
      <w:pPr>
        <w:spacing w:before="0" w:line="240" w:lineRule="auto"/>
        <w:rPr>
          <w:b/>
          <w:sz w:val="22"/>
          <w:szCs w:val="22"/>
        </w:rPr>
      </w:pPr>
      <w:r>
        <w:rPr>
          <w:b/>
          <w:sz w:val="22"/>
          <w:szCs w:val="22"/>
        </w:rPr>
        <w:lastRenderedPageBreak/>
        <w:t xml:space="preserve">Section 2: </w:t>
      </w:r>
      <w:r w:rsidR="00963B8B">
        <w:rPr>
          <w:b/>
          <w:sz w:val="22"/>
          <w:szCs w:val="22"/>
        </w:rPr>
        <w:t xml:space="preserve">Declarations </w:t>
      </w:r>
    </w:p>
    <w:p w:rsidR="00463A32" w:rsidRDefault="00463A32" w:rsidP="00A4211E">
      <w:pPr>
        <w:spacing w:before="0" w:line="240" w:lineRule="auto"/>
        <w:rPr>
          <w:b/>
          <w:sz w:val="22"/>
          <w:szCs w:val="22"/>
        </w:rPr>
      </w:pPr>
    </w:p>
    <w:p w:rsidR="00463A32" w:rsidRDefault="00463A32" w:rsidP="00A4211E">
      <w:pPr>
        <w:spacing w:before="0" w:line="240" w:lineRule="auto"/>
        <w:rPr>
          <w:b/>
          <w:sz w:val="22"/>
          <w:szCs w:val="22"/>
        </w:rPr>
      </w:pPr>
      <w:r w:rsidRPr="008D1974">
        <w:rPr>
          <w:b/>
          <w:sz w:val="22"/>
          <w:szCs w:val="22"/>
        </w:rPr>
        <w:t>To be completed by the primary carer</w:t>
      </w:r>
    </w:p>
    <w:tbl>
      <w:tblPr>
        <w:tblStyle w:val="TableGrid"/>
        <w:tblW w:w="9253" w:type="dxa"/>
        <w:tblInd w:w="-4" w:type="dxa"/>
        <w:shd w:val="clear" w:color="auto" w:fill="F2F2F2" w:themeFill="background1" w:themeFillShade="F2"/>
        <w:tblLook w:val="04A0" w:firstRow="1" w:lastRow="0" w:firstColumn="1" w:lastColumn="0" w:noHBand="0" w:noVBand="1"/>
      </w:tblPr>
      <w:tblGrid>
        <w:gridCol w:w="1023"/>
        <w:gridCol w:w="5835"/>
        <w:gridCol w:w="767"/>
        <w:gridCol w:w="1134"/>
        <w:gridCol w:w="494"/>
      </w:tblGrid>
      <w:tr w:rsidR="00463A32" w:rsidTr="000457C1">
        <w:tc>
          <w:tcPr>
            <w:tcW w:w="8759" w:type="dxa"/>
            <w:gridSpan w:val="4"/>
            <w:shd w:val="clear" w:color="auto" w:fill="auto"/>
          </w:tcPr>
          <w:p w:rsidR="00463A32" w:rsidRPr="000457C1" w:rsidRDefault="00463A32" w:rsidP="000457C1">
            <w:pPr>
              <w:spacing w:before="40" w:after="40"/>
              <w:rPr>
                <w:b/>
                <w:sz w:val="22"/>
                <w:szCs w:val="22"/>
              </w:rPr>
            </w:pPr>
            <w:r w:rsidRPr="000457C1">
              <w:rPr>
                <w:b/>
                <w:sz w:val="22"/>
                <w:szCs w:val="22"/>
              </w:rPr>
              <w:t xml:space="preserve">I confirm that:                                                                                                                          </w:t>
            </w:r>
          </w:p>
        </w:tc>
        <w:tc>
          <w:tcPr>
            <w:tcW w:w="494" w:type="dxa"/>
            <w:shd w:val="clear" w:color="auto" w:fill="F2F2F2" w:themeFill="background1" w:themeFillShade="F2"/>
          </w:tcPr>
          <w:p w:rsidR="00463A32" w:rsidRPr="00CA529B" w:rsidRDefault="00463A32" w:rsidP="000457C1">
            <w:pPr>
              <w:spacing w:before="40" w:after="40"/>
              <w:jc w:val="center"/>
              <w:rPr>
                <w:b/>
                <w:sz w:val="22"/>
                <w:szCs w:val="22"/>
              </w:rPr>
            </w:pPr>
            <w:r>
              <w:rPr>
                <w:sz w:val="22"/>
                <w:szCs w:val="22"/>
              </w:rPr>
              <w:t>√</w:t>
            </w:r>
          </w:p>
        </w:tc>
      </w:tr>
      <w:tr w:rsidR="00463A32" w:rsidTr="000457C1">
        <w:trPr>
          <w:trHeight w:val="70"/>
        </w:trPr>
        <w:tc>
          <w:tcPr>
            <w:tcW w:w="8759" w:type="dxa"/>
            <w:gridSpan w:val="4"/>
            <w:shd w:val="clear" w:color="auto" w:fill="auto"/>
          </w:tcPr>
          <w:p w:rsidR="00463A32" w:rsidRDefault="00463A32" w:rsidP="000457C1">
            <w:pPr>
              <w:spacing w:before="40" w:after="40"/>
              <w:rPr>
                <w:b/>
                <w:sz w:val="22"/>
                <w:szCs w:val="22"/>
              </w:rPr>
            </w:pPr>
            <w:r>
              <w:rPr>
                <w:sz w:val="22"/>
                <w:szCs w:val="22"/>
              </w:rPr>
              <w:t>I wish to end my maternity/adoption leave on the date stated</w:t>
            </w:r>
          </w:p>
        </w:tc>
        <w:tc>
          <w:tcPr>
            <w:tcW w:w="494" w:type="dxa"/>
            <w:shd w:val="clear" w:color="auto" w:fill="F2F2F2" w:themeFill="background1" w:themeFillShade="F2"/>
          </w:tcPr>
          <w:p w:rsidR="00463A32" w:rsidRDefault="00463A32" w:rsidP="000457C1">
            <w:pPr>
              <w:spacing w:before="40" w:after="40"/>
              <w:rPr>
                <w:b/>
                <w:sz w:val="22"/>
                <w:szCs w:val="22"/>
              </w:rPr>
            </w:pPr>
          </w:p>
        </w:tc>
      </w:tr>
      <w:tr w:rsidR="00463A32" w:rsidTr="000457C1">
        <w:tc>
          <w:tcPr>
            <w:tcW w:w="8759" w:type="dxa"/>
            <w:gridSpan w:val="4"/>
            <w:shd w:val="clear" w:color="auto" w:fill="auto"/>
          </w:tcPr>
          <w:p w:rsidR="00463A32" w:rsidRPr="00463A32" w:rsidRDefault="00463A32" w:rsidP="000457C1">
            <w:pPr>
              <w:spacing w:before="40" w:after="40"/>
              <w:rPr>
                <w:sz w:val="22"/>
                <w:szCs w:val="22"/>
              </w:rPr>
            </w:pPr>
            <w:r>
              <w:rPr>
                <w:sz w:val="22"/>
                <w:szCs w:val="22"/>
              </w:rPr>
              <w:t xml:space="preserve">I consent to my partner taking the number of weeks SPL set out above                               </w:t>
            </w:r>
          </w:p>
        </w:tc>
        <w:tc>
          <w:tcPr>
            <w:tcW w:w="494" w:type="dxa"/>
            <w:shd w:val="clear" w:color="auto" w:fill="F2F2F2" w:themeFill="background1" w:themeFillShade="F2"/>
          </w:tcPr>
          <w:p w:rsidR="00463A32" w:rsidRDefault="00463A32" w:rsidP="000457C1">
            <w:pPr>
              <w:spacing w:before="40" w:after="40"/>
              <w:rPr>
                <w:b/>
                <w:sz w:val="22"/>
                <w:szCs w:val="22"/>
              </w:rPr>
            </w:pPr>
          </w:p>
        </w:tc>
      </w:tr>
      <w:tr w:rsidR="00463A32" w:rsidTr="000457C1">
        <w:trPr>
          <w:trHeight w:val="257"/>
        </w:trPr>
        <w:tc>
          <w:tcPr>
            <w:tcW w:w="8759" w:type="dxa"/>
            <w:gridSpan w:val="4"/>
            <w:shd w:val="clear" w:color="auto" w:fill="auto"/>
          </w:tcPr>
          <w:p w:rsidR="00463A32" w:rsidRPr="00463A32" w:rsidRDefault="00463A32" w:rsidP="000457C1">
            <w:pPr>
              <w:spacing w:before="40" w:after="40"/>
              <w:rPr>
                <w:sz w:val="22"/>
                <w:szCs w:val="22"/>
              </w:rPr>
            </w:pPr>
            <w:r>
              <w:rPr>
                <w:sz w:val="22"/>
                <w:szCs w:val="22"/>
              </w:rPr>
              <w:t xml:space="preserve">My partner and I </w:t>
            </w:r>
            <w:r w:rsidRPr="00120AA6">
              <w:rPr>
                <w:sz w:val="22"/>
                <w:szCs w:val="22"/>
              </w:rPr>
              <w:t>meet, or will meet</w:t>
            </w:r>
            <w:r w:rsidR="000457C1">
              <w:rPr>
                <w:sz w:val="22"/>
                <w:szCs w:val="22"/>
              </w:rPr>
              <w:t>,</w:t>
            </w:r>
            <w:r w:rsidRPr="00120AA6">
              <w:rPr>
                <w:sz w:val="22"/>
                <w:szCs w:val="22"/>
              </w:rPr>
              <w:t xml:space="preserve"> the eligibility conditions set out in the University’s Shared Parental Leave policy and </w:t>
            </w:r>
            <w:r>
              <w:rPr>
                <w:sz w:val="22"/>
                <w:szCs w:val="22"/>
              </w:rPr>
              <w:t>we are</w:t>
            </w:r>
            <w:r w:rsidRPr="00120AA6">
              <w:rPr>
                <w:sz w:val="22"/>
                <w:szCs w:val="22"/>
              </w:rPr>
              <w:t xml:space="preserve"> entitled to SPL</w:t>
            </w:r>
          </w:p>
        </w:tc>
        <w:tc>
          <w:tcPr>
            <w:tcW w:w="494" w:type="dxa"/>
            <w:shd w:val="clear" w:color="auto" w:fill="F2F2F2" w:themeFill="background1" w:themeFillShade="F2"/>
          </w:tcPr>
          <w:p w:rsidR="00463A32" w:rsidRDefault="00463A32" w:rsidP="000457C1">
            <w:pPr>
              <w:spacing w:before="40" w:after="40"/>
              <w:rPr>
                <w:b/>
                <w:sz w:val="22"/>
                <w:szCs w:val="22"/>
              </w:rPr>
            </w:pPr>
          </w:p>
        </w:tc>
      </w:tr>
      <w:tr w:rsidR="00463A32" w:rsidTr="000457C1">
        <w:tc>
          <w:tcPr>
            <w:tcW w:w="8759" w:type="dxa"/>
            <w:gridSpan w:val="4"/>
            <w:shd w:val="clear" w:color="auto" w:fill="auto"/>
          </w:tcPr>
          <w:p w:rsidR="00463A32" w:rsidRDefault="00463A32" w:rsidP="000457C1">
            <w:pPr>
              <w:spacing w:before="40" w:after="40"/>
              <w:rPr>
                <w:b/>
                <w:sz w:val="22"/>
                <w:szCs w:val="22"/>
              </w:rPr>
            </w:pPr>
            <w:r>
              <w:rPr>
                <w:sz w:val="22"/>
                <w:szCs w:val="22"/>
              </w:rPr>
              <w:t>If I am receiving Maternity Allowance through Jobcentre Plus, I have notified Jobcentre Plus that my maternity allowance period will end</w:t>
            </w:r>
          </w:p>
        </w:tc>
        <w:tc>
          <w:tcPr>
            <w:tcW w:w="494" w:type="dxa"/>
            <w:shd w:val="clear" w:color="auto" w:fill="F2F2F2" w:themeFill="background1" w:themeFillShade="F2"/>
          </w:tcPr>
          <w:p w:rsidR="00463A32" w:rsidRDefault="00463A32" w:rsidP="000457C1">
            <w:pPr>
              <w:spacing w:before="40" w:after="40"/>
              <w:rPr>
                <w:b/>
                <w:sz w:val="22"/>
                <w:szCs w:val="22"/>
              </w:rPr>
            </w:pPr>
          </w:p>
        </w:tc>
      </w:tr>
      <w:tr w:rsidR="00463A32" w:rsidTr="000457C1">
        <w:trPr>
          <w:trHeight w:val="70"/>
        </w:trPr>
        <w:tc>
          <w:tcPr>
            <w:tcW w:w="8759" w:type="dxa"/>
            <w:gridSpan w:val="4"/>
            <w:shd w:val="clear" w:color="auto" w:fill="auto"/>
          </w:tcPr>
          <w:p w:rsidR="00463A32" w:rsidRDefault="00463A32" w:rsidP="000457C1">
            <w:pPr>
              <w:spacing w:before="40" w:after="40"/>
              <w:rPr>
                <w:sz w:val="22"/>
                <w:szCs w:val="22"/>
              </w:rPr>
            </w:pPr>
            <w:r w:rsidRPr="00120AA6">
              <w:rPr>
                <w:sz w:val="22"/>
                <w:szCs w:val="22"/>
              </w:rPr>
              <w:t>Should I</w:t>
            </w:r>
            <w:r>
              <w:rPr>
                <w:sz w:val="22"/>
                <w:szCs w:val="22"/>
              </w:rPr>
              <w:t xml:space="preserve"> cease to be eligible for SPL, I will notify the University of Leeds immediately</w:t>
            </w:r>
          </w:p>
        </w:tc>
        <w:tc>
          <w:tcPr>
            <w:tcW w:w="494" w:type="dxa"/>
            <w:shd w:val="clear" w:color="auto" w:fill="F2F2F2" w:themeFill="background1" w:themeFillShade="F2"/>
          </w:tcPr>
          <w:p w:rsidR="00463A32" w:rsidRDefault="00463A32" w:rsidP="000457C1">
            <w:pPr>
              <w:spacing w:before="40" w:after="40"/>
              <w:rPr>
                <w:b/>
                <w:sz w:val="22"/>
                <w:szCs w:val="22"/>
              </w:rPr>
            </w:pPr>
          </w:p>
        </w:tc>
      </w:tr>
      <w:tr w:rsidR="00463A32" w:rsidTr="000457C1">
        <w:tc>
          <w:tcPr>
            <w:tcW w:w="8759" w:type="dxa"/>
            <w:gridSpan w:val="4"/>
            <w:shd w:val="clear" w:color="auto" w:fill="auto"/>
          </w:tcPr>
          <w:p w:rsidR="00463A32" w:rsidRDefault="00463A32" w:rsidP="000457C1">
            <w:pPr>
              <w:spacing w:before="40" w:after="40"/>
              <w:rPr>
                <w:sz w:val="22"/>
                <w:szCs w:val="22"/>
              </w:rPr>
            </w:pPr>
            <w:r>
              <w:rPr>
                <w:sz w:val="22"/>
                <w:szCs w:val="22"/>
              </w:rPr>
              <w:t xml:space="preserve">If I am not an employee of the University, I </w:t>
            </w:r>
            <w:r w:rsidRPr="00C215FB">
              <w:rPr>
                <w:sz w:val="22"/>
                <w:szCs w:val="22"/>
              </w:rPr>
              <w:t xml:space="preserve">consent to the University of Leeds processing the information contained in this </w:t>
            </w:r>
            <w:r>
              <w:rPr>
                <w:sz w:val="22"/>
                <w:szCs w:val="22"/>
              </w:rPr>
              <w:t xml:space="preserve">application form and understand that the University of Leeds may contact my employer and/or HMRC to verify and share information </w:t>
            </w:r>
          </w:p>
        </w:tc>
        <w:tc>
          <w:tcPr>
            <w:tcW w:w="494" w:type="dxa"/>
            <w:shd w:val="clear" w:color="auto" w:fill="F2F2F2" w:themeFill="background1" w:themeFillShade="F2"/>
          </w:tcPr>
          <w:p w:rsidR="00463A32" w:rsidRDefault="00463A32" w:rsidP="000457C1">
            <w:pPr>
              <w:spacing w:before="40" w:after="40"/>
              <w:rPr>
                <w:b/>
                <w:sz w:val="22"/>
                <w:szCs w:val="22"/>
              </w:rPr>
            </w:pPr>
          </w:p>
        </w:tc>
      </w:tr>
      <w:tr w:rsidR="00463A32" w:rsidTr="000457C1">
        <w:trPr>
          <w:trHeight w:val="205"/>
        </w:trPr>
        <w:tc>
          <w:tcPr>
            <w:tcW w:w="8759" w:type="dxa"/>
            <w:gridSpan w:val="4"/>
            <w:shd w:val="clear" w:color="auto" w:fill="auto"/>
          </w:tcPr>
          <w:p w:rsidR="00463A32" w:rsidRDefault="00463A32" w:rsidP="000457C1">
            <w:pPr>
              <w:spacing w:before="40" w:after="40"/>
              <w:rPr>
                <w:sz w:val="22"/>
                <w:szCs w:val="22"/>
              </w:rPr>
            </w:pPr>
            <w:r w:rsidRPr="00120AA6">
              <w:rPr>
                <w:sz w:val="22"/>
                <w:szCs w:val="22"/>
              </w:rPr>
              <w:t xml:space="preserve">The information I have given is correct. </w:t>
            </w:r>
            <w:r>
              <w:rPr>
                <w:sz w:val="22"/>
                <w:szCs w:val="22"/>
              </w:rPr>
              <w:t>If employed by the University of Leeds,</w:t>
            </w:r>
            <w:r w:rsidRPr="00120AA6">
              <w:rPr>
                <w:sz w:val="22"/>
                <w:szCs w:val="22"/>
              </w:rPr>
              <w:t xml:space="preserve"> I understand that the University can, where there is suspicion that fraudulent information may have be</w:t>
            </w:r>
            <w:r w:rsidR="000457C1">
              <w:rPr>
                <w:sz w:val="22"/>
                <w:szCs w:val="22"/>
              </w:rPr>
              <w:t>en provided by me or my partner</w:t>
            </w:r>
            <w:r w:rsidRPr="00120AA6">
              <w:rPr>
                <w:sz w:val="22"/>
                <w:szCs w:val="22"/>
              </w:rPr>
              <w:t xml:space="preserve"> or where the University has been informed by HMRC that a fraudulent claim was made, investigate the matter further.  Where it is proven that fraud has taken place</w:t>
            </w:r>
            <w:r>
              <w:rPr>
                <w:sz w:val="22"/>
                <w:szCs w:val="22"/>
              </w:rPr>
              <w:t>,</w:t>
            </w:r>
            <w:r w:rsidRPr="00120AA6">
              <w:rPr>
                <w:sz w:val="22"/>
                <w:szCs w:val="22"/>
              </w:rPr>
              <w:t xml:space="preserve"> disciplinary action will be taken in accordance with the University’s Support Staff Procedure or University Statute</w:t>
            </w:r>
            <w:r>
              <w:rPr>
                <w:sz w:val="22"/>
                <w:szCs w:val="22"/>
              </w:rPr>
              <w:t xml:space="preserve"> </w:t>
            </w:r>
          </w:p>
        </w:tc>
        <w:tc>
          <w:tcPr>
            <w:tcW w:w="494" w:type="dxa"/>
            <w:shd w:val="clear" w:color="auto" w:fill="F2F2F2" w:themeFill="background1" w:themeFillShade="F2"/>
          </w:tcPr>
          <w:p w:rsidR="00463A32" w:rsidRDefault="00463A32" w:rsidP="000457C1">
            <w:pPr>
              <w:spacing w:before="40" w:after="40"/>
              <w:rPr>
                <w:b/>
                <w:sz w:val="22"/>
                <w:szCs w:val="22"/>
              </w:rPr>
            </w:pPr>
          </w:p>
        </w:tc>
      </w:tr>
      <w:tr w:rsidR="000457C1" w:rsidTr="00A257C0">
        <w:trPr>
          <w:trHeight w:val="1020"/>
        </w:trPr>
        <w:tc>
          <w:tcPr>
            <w:tcW w:w="1023" w:type="dxa"/>
            <w:shd w:val="clear" w:color="auto" w:fill="auto"/>
            <w:vAlign w:val="bottom"/>
          </w:tcPr>
          <w:p w:rsidR="000457C1" w:rsidRPr="000457C1" w:rsidRDefault="000457C1" w:rsidP="00A257C0">
            <w:pPr>
              <w:spacing w:before="40" w:after="40"/>
              <w:rPr>
                <w:b/>
                <w:sz w:val="22"/>
                <w:szCs w:val="22"/>
              </w:rPr>
            </w:pPr>
            <w:r>
              <w:rPr>
                <w:b/>
                <w:sz w:val="22"/>
                <w:szCs w:val="22"/>
              </w:rPr>
              <w:t>Signed:</w:t>
            </w:r>
          </w:p>
        </w:tc>
        <w:tc>
          <w:tcPr>
            <w:tcW w:w="5835" w:type="dxa"/>
            <w:shd w:val="clear" w:color="auto" w:fill="F2F2F2" w:themeFill="background1" w:themeFillShade="F2"/>
            <w:vAlign w:val="bottom"/>
          </w:tcPr>
          <w:p w:rsidR="000457C1" w:rsidRPr="000457C1" w:rsidRDefault="000457C1" w:rsidP="00A257C0">
            <w:pPr>
              <w:spacing w:before="40" w:after="40"/>
              <w:rPr>
                <w:sz w:val="22"/>
                <w:szCs w:val="22"/>
              </w:rPr>
            </w:pPr>
          </w:p>
        </w:tc>
        <w:tc>
          <w:tcPr>
            <w:tcW w:w="767" w:type="dxa"/>
            <w:shd w:val="clear" w:color="auto" w:fill="auto"/>
            <w:vAlign w:val="bottom"/>
          </w:tcPr>
          <w:p w:rsidR="000457C1" w:rsidRPr="009E54F3" w:rsidRDefault="000457C1" w:rsidP="00A257C0">
            <w:pPr>
              <w:spacing w:before="40" w:after="40"/>
              <w:rPr>
                <w:b/>
                <w:sz w:val="22"/>
                <w:szCs w:val="22"/>
              </w:rPr>
            </w:pPr>
            <w:r>
              <w:rPr>
                <w:b/>
                <w:sz w:val="22"/>
                <w:szCs w:val="22"/>
              </w:rPr>
              <w:t>Date:</w:t>
            </w:r>
          </w:p>
        </w:tc>
        <w:tc>
          <w:tcPr>
            <w:tcW w:w="1628" w:type="dxa"/>
            <w:gridSpan w:val="2"/>
            <w:shd w:val="clear" w:color="auto" w:fill="F2F2F2" w:themeFill="background1" w:themeFillShade="F2"/>
            <w:vAlign w:val="bottom"/>
          </w:tcPr>
          <w:p w:rsidR="000457C1" w:rsidRPr="000457C1" w:rsidRDefault="000457C1" w:rsidP="00A257C0">
            <w:pPr>
              <w:spacing w:before="40" w:after="40"/>
              <w:rPr>
                <w:sz w:val="22"/>
                <w:szCs w:val="22"/>
              </w:rPr>
            </w:pPr>
          </w:p>
        </w:tc>
      </w:tr>
    </w:tbl>
    <w:p w:rsidR="009E54F3" w:rsidRDefault="009E54F3" w:rsidP="00A4211E">
      <w:pPr>
        <w:spacing w:before="0" w:line="240" w:lineRule="auto"/>
      </w:pPr>
    </w:p>
    <w:p w:rsidR="000457C1" w:rsidRDefault="000457C1" w:rsidP="00A4211E">
      <w:pPr>
        <w:spacing w:before="0" w:line="240" w:lineRule="auto"/>
      </w:pPr>
      <w:r w:rsidRPr="008D1974">
        <w:rPr>
          <w:b/>
          <w:sz w:val="22"/>
          <w:szCs w:val="22"/>
        </w:rPr>
        <w:t xml:space="preserve">To be completed by </w:t>
      </w:r>
      <w:r>
        <w:rPr>
          <w:b/>
          <w:sz w:val="22"/>
          <w:szCs w:val="22"/>
        </w:rPr>
        <w:t>the primary carer’s partner</w:t>
      </w:r>
    </w:p>
    <w:tbl>
      <w:tblPr>
        <w:tblStyle w:val="TableGrid"/>
        <w:tblW w:w="9253" w:type="dxa"/>
        <w:tblInd w:w="-4" w:type="dxa"/>
        <w:shd w:val="clear" w:color="auto" w:fill="F2F2F2" w:themeFill="background1" w:themeFillShade="F2"/>
        <w:tblLook w:val="04A0" w:firstRow="1" w:lastRow="0" w:firstColumn="1" w:lastColumn="0" w:noHBand="0" w:noVBand="1"/>
      </w:tblPr>
      <w:tblGrid>
        <w:gridCol w:w="1023"/>
        <w:gridCol w:w="5835"/>
        <w:gridCol w:w="767"/>
        <w:gridCol w:w="1134"/>
        <w:gridCol w:w="494"/>
      </w:tblGrid>
      <w:tr w:rsidR="000457C1" w:rsidTr="000457C1">
        <w:tc>
          <w:tcPr>
            <w:tcW w:w="8759" w:type="dxa"/>
            <w:gridSpan w:val="4"/>
            <w:shd w:val="clear" w:color="auto" w:fill="auto"/>
          </w:tcPr>
          <w:p w:rsidR="000457C1" w:rsidRPr="000457C1" w:rsidRDefault="000457C1" w:rsidP="000457C1">
            <w:pPr>
              <w:spacing w:before="40" w:after="40"/>
              <w:rPr>
                <w:b/>
                <w:sz w:val="22"/>
                <w:szCs w:val="22"/>
              </w:rPr>
            </w:pPr>
            <w:r w:rsidRPr="000457C1">
              <w:rPr>
                <w:b/>
                <w:sz w:val="22"/>
                <w:szCs w:val="22"/>
              </w:rPr>
              <w:t xml:space="preserve">I confirm that:                                                                                                                          </w:t>
            </w:r>
          </w:p>
        </w:tc>
        <w:tc>
          <w:tcPr>
            <w:tcW w:w="494" w:type="dxa"/>
            <w:shd w:val="clear" w:color="auto" w:fill="F2F2F2" w:themeFill="background1" w:themeFillShade="F2"/>
          </w:tcPr>
          <w:p w:rsidR="000457C1" w:rsidRPr="00CA529B" w:rsidRDefault="000457C1" w:rsidP="000457C1">
            <w:pPr>
              <w:spacing w:before="40" w:after="40"/>
              <w:jc w:val="center"/>
              <w:rPr>
                <w:b/>
                <w:sz w:val="22"/>
                <w:szCs w:val="22"/>
              </w:rPr>
            </w:pPr>
            <w:r>
              <w:rPr>
                <w:sz w:val="22"/>
                <w:szCs w:val="22"/>
              </w:rPr>
              <w:t>√</w:t>
            </w:r>
          </w:p>
        </w:tc>
      </w:tr>
      <w:tr w:rsidR="009E54F3" w:rsidTr="000457C1">
        <w:tc>
          <w:tcPr>
            <w:tcW w:w="8759" w:type="dxa"/>
            <w:gridSpan w:val="4"/>
            <w:shd w:val="clear" w:color="auto" w:fill="auto"/>
          </w:tcPr>
          <w:p w:rsidR="009E54F3" w:rsidRDefault="009E54F3" w:rsidP="000457C1">
            <w:pPr>
              <w:spacing w:before="40" w:after="40"/>
              <w:rPr>
                <w:b/>
                <w:sz w:val="22"/>
                <w:szCs w:val="22"/>
              </w:rPr>
            </w:pPr>
            <w:r>
              <w:rPr>
                <w:sz w:val="22"/>
                <w:szCs w:val="22"/>
              </w:rPr>
              <w:t xml:space="preserve">My partner and I </w:t>
            </w:r>
            <w:r w:rsidRPr="00C215FB">
              <w:rPr>
                <w:sz w:val="22"/>
                <w:szCs w:val="22"/>
              </w:rPr>
              <w:t xml:space="preserve">meet, or will meet the eligibility conditions set in the </w:t>
            </w:r>
            <w:r>
              <w:rPr>
                <w:sz w:val="22"/>
                <w:szCs w:val="22"/>
              </w:rPr>
              <w:t xml:space="preserve">University’s </w:t>
            </w:r>
            <w:r w:rsidRPr="00C215FB">
              <w:rPr>
                <w:sz w:val="22"/>
                <w:szCs w:val="22"/>
              </w:rPr>
              <w:t xml:space="preserve">Shared Parental Leave </w:t>
            </w:r>
            <w:r>
              <w:rPr>
                <w:sz w:val="22"/>
                <w:szCs w:val="22"/>
              </w:rPr>
              <w:t xml:space="preserve">policy and we are entitled to </w:t>
            </w:r>
            <w:r w:rsidRPr="00C215FB">
              <w:rPr>
                <w:sz w:val="22"/>
                <w:szCs w:val="22"/>
              </w:rPr>
              <w:t>SPL</w:t>
            </w:r>
          </w:p>
        </w:tc>
        <w:tc>
          <w:tcPr>
            <w:tcW w:w="494" w:type="dxa"/>
            <w:shd w:val="clear" w:color="auto" w:fill="F2F2F2" w:themeFill="background1" w:themeFillShade="F2"/>
          </w:tcPr>
          <w:p w:rsidR="009E54F3" w:rsidRDefault="009E54F3" w:rsidP="000457C1">
            <w:pPr>
              <w:spacing w:before="40" w:after="40"/>
              <w:rPr>
                <w:b/>
                <w:sz w:val="22"/>
                <w:szCs w:val="22"/>
              </w:rPr>
            </w:pPr>
          </w:p>
        </w:tc>
      </w:tr>
      <w:tr w:rsidR="009E54F3" w:rsidTr="000457C1">
        <w:tc>
          <w:tcPr>
            <w:tcW w:w="8759" w:type="dxa"/>
            <w:gridSpan w:val="4"/>
            <w:shd w:val="clear" w:color="auto" w:fill="auto"/>
          </w:tcPr>
          <w:p w:rsidR="009E54F3" w:rsidRDefault="009E54F3" w:rsidP="000457C1">
            <w:pPr>
              <w:spacing w:before="40" w:after="40"/>
              <w:rPr>
                <w:b/>
                <w:sz w:val="22"/>
                <w:szCs w:val="22"/>
              </w:rPr>
            </w:pPr>
            <w:r w:rsidRPr="00C215FB">
              <w:rPr>
                <w:sz w:val="22"/>
                <w:szCs w:val="22"/>
              </w:rPr>
              <w:t xml:space="preserve">I consent to the </w:t>
            </w:r>
            <w:r>
              <w:rPr>
                <w:sz w:val="22"/>
                <w:szCs w:val="22"/>
              </w:rPr>
              <w:t xml:space="preserve">number of weeks </w:t>
            </w:r>
            <w:r w:rsidRPr="00C215FB">
              <w:rPr>
                <w:sz w:val="22"/>
                <w:szCs w:val="22"/>
              </w:rPr>
              <w:t xml:space="preserve">SPL my partner </w:t>
            </w:r>
            <w:r>
              <w:rPr>
                <w:sz w:val="22"/>
                <w:szCs w:val="22"/>
              </w:rPr>
              <w:t xml:space="preserve">and I </w:t>
            </w:r>
            <w:r w:rsidRPr="00C215FB">
              <w:rPr>
                <w:sz w:val="22"/>
                <w:szCs w:val="22"/>
              </w:rPr>
              <w:t>intend to take</w:t>
            </w:r>
          </w:p>
        </w:tc>
        <w:tc>
          <w:tcPr>
            <w:tcW w:w="494" w:type="dxa"/>
            <w:shd w:val="clear" w:color="auto" w:fill="F2F2F2" w:themeFill="background1" w:themeFillShade="F2"/>
          </w:tcPr>
          <w:p w:rsidR="009E54F3" w:rsidRDefault="009E54F3" w:rsidP="000457C1">
            <w:pPr>
              <w:spacing w:before="40" w:after="40"/>
              <w:rPr>
                <w:b/>
                <w:sz w:val="22"/>
                <w:szCs w:val="22"/>
              </w:rPr>
            </w:pPr>
          </w:p>
        </w:tc>
      </w:tr>
      <w:tr w:rsidR="009E54F3" w:rsidTr="000457C1">
        <w:tc>
          <w:tcPr>
            <w:tcW w:w="8759" w:type="dxa"/>
            <w:gridSpan w:val="4"/>
            <w:shd w:val="clear" w:color="auto" w:fill="auto"/>
          </w:tcPr>
          <w:p w:rsidR="009E54F3" w:rsidRDefault="009E54F3" w:rsidP="000457C1">
            <w:pPr>
              <w:spacing w:before="40" w:after="40"/>
              <w:rPr>
                <w:b/>
                <w:sz w:val="22"/>
                <w:szCs w:val="22"/>
              </w:rPr>
            </w:pPr>
            <w:r w:rsidRPr="00C215FB">
              <w:rPr>
                <w:sz w:val="22"/>
                <w:szCs w:val="22"/>
              </w:rPr>
              <w:t xml:space="preserve">Should I cease to be eligible for SPL, I will notify </w:t>
            </w:r>
            <w:r>
              <w:rPr>
                <w:sz w:val="22"/>
                <w:szCs w:val="22"/>
              </w:rPr>
              <w:t xml:space="preserve">the University of Leeds </w:t>
            </w:r>
            <w:r w:rsidRPr="00C215FB">
              <w:rPr>
                <w:sz w:val="22"/>
                <w:szCs w:val="22"/>
              </w:rPr>
              <w:t>immediately</w:t>
            </w:r>
          </w:p>
        </w:tc>
        <w:tc>
          <w:tcPr>
            <w:tcW w:w="494" w:type="dxa"/>
            <w:shd w:val="clear" w:color="auto" w:fill="F2F2F2" w:themeFill="background1" w:themeFillShade="F2"/>
          </w:tcPr>
          <w:p w:rsidR="009E54F3" w:rsidRDefault="009E54F3" w:rsidP="000457C1">
            <w:pPr>
              <w:spacing w:before="40" w:after="40"/>
              <w:rPr>
                <w:b/>
                <w:sz w:val="22"/>
                <w:szCs w:val="22"/>
              </w:rPr>
            </w:pPr>
          </w:p>
        </w:tc>
      </w:tr>
      <w:tr w:rsidR="009E54F3" w:rsidTr="000457C1">
        <w:tc>
          <w:tcPr>
            <w:tcW w:w="8759" w:type="dxa"/>
            <w:gridSpan w:val="4"/>
            <w:shd w:val="clear" w:color="auto" w:fill="auto"/>
          </w:tcPr>
          <w:p w:rsidR="009E54F3" w:rsidRDefault="009E54F3" w:rsidP="000457C1">
            <w:pPr>
              <w:spacing w:before="40" w:after="40"/>
              <w:rPr>
                <w:b/>
                <w:sz w:val="22"/>
                <w:szCs w:val="22"/>
              </w:rPr>
            </w:pPr>
            <w:r>
              <w:rPr>
                <w:sz w:val="22"/>
                <w:szCs w:val="22"/>
              </w:rPr>
              <w:t xml:space="preserve">If I am not an employee of the University, I </w:t>
            </w:r>
            <w:r w:rsidRPr="00C215FB">
              <w:rPr>
                <w:sz w:val="22"/>
                <w:szCs w:val="22"/>
              </w:rPr>
              <w:t xml:space="preserve">consent to the University of Leeds processing the information contained in this </w:t>
            </w:r>
            <w:r>
              <w:rPr>
                <w:sz w:val="22"/>
                <w:szCs w:val="22"/>
              </w:rPr>
              <w:t>application form and understand that the University of Leeds may contact my employer and/or HMRC to verify and share information</w:t>
            </w:r>
          </w:p>
        </w:tc>
        <w:tc>
          <w:tcPr>
            <w:tcW w:w="494" w:type="dxa"/>
            <w:shd w:val="clear" w:color="auto" w:fill="F2F2F2" w:themeFill="background1" w:themeFillShade="F2"/>
          </w:tcPr>
          <w:p w:rsidR="009E54F3" w:rsidRDefault="009E54F3" w:rsidP="000457C1">
            <w:pPr>
              <w:spacing w:before="40" w:after="40"/>
              <w:rPr>
                <w:b/>
                <w:sz w:val="22"/>
                <w:szCs w:val="22"/>
              </w:rPr>
            </w:pPr>
          </w:p>
        </w:tc>
      </w:tr>
      <w:tr w:rsidR="009E54F3" w:rsidTr="000457C1">
        <w:trPr>
          <w:trHeight w:val="837"/>
        </w:trPr>
        <w:tc>
          <w:tcPr>
            <w:tcW w:w="8759" w:type="dxa"/>
            <w:gridSpan w:val="4"/>
            <w:shd w:val="clear" w:color="auto" w:fill="auto"/>
          </w:tcPr>
          <w:p w:rsidR="009E54F3" w:rsidRDefault="009E54F3" w:rsidP="000457C1">
            <w:pPr>
              <w:spacing w:before="40" w:after="40"/>
              <w:rPr>
                <w:sz w:val="22"/>
                <w:szCs w:val="22"/>
              </w:rPr>
            </w:pPr>
            <w:r w:rsidRPr="00120AA6">
              <w:rPr>
                <w:sz w:val="22"/>
                <w:szCs w:val="22"/>
              </w:rPr>
              <w:t xml:space="preserve">The information I have given is correct. </w:t>
            </w:r>
            <w:r>
              <w:rPr>
                <w:sz w:val="22"/>
                <w:szCs w:val="22"/>
              </w:rPr>
              <w:t>If employed by the University of Leeds,</w:t>
            </w:r>
            <w:r w:rsidRPr="00120AA6">
              <w:rPr>
                <w:sz w:val="22"/>
                <w:szCs w:val="22"/>
              </w:rPr>
              <w:t xml:space="preserve"> I understand that the University can, where there is suspicion that fraudulent information may have been provided by me or my partner, or where the University has been informed by HMRC that a fraudulent claim was made, investigate the matter further.  Where it is proven that fraud has taken place</w:t>
            </w:r>
            <w:r>
              <w:rPr>
                <w:sz w:val="22"/>
                <w:szCs w:val="22"/>
              </w:rPr>
              <w:t>,</w:t>
            </w:r>
            <w:r w:rsidRPr="00120AA6">
              <w:rPr>
                <w:sz w:val="22"/>
                <w:szCs w:val="22"/>
              </w:rPr>
              <w:t xml:space="preserve"> disciplinary action will be taken in accordance with the University’s Support Staff Procedure or University Statute</w:t>
            </w:r>
          </w:p>
        </w:tc>
        <w:tc>
          <w:tcPr>
            <w:tcW w:w="494" w:type="dxa"/>
            <w:shd w:val="clear" w:color="auto" w:fill="F2F2F2" w:themeFill="background1" w:themeFillShade="F2"/>
          </w:tcPr>
          <w:p w:rsidR="009E54F3" w:rsidRDefault="009E54F3" w:rsidP="000457C1">
            <w:pPr>
              <w:spacing w:before="40" w:after="40"/>
              <w:rPr>
                <w:b/>
                <w:sz w:val="22"/>
                <w:szCs w:val="22"/>
              </w:rPr>
            </w:pPr>
          </w:p>
        </w:tc>
      </w:tr>
      <w:tr w:rsidR="000457C1" w:rsidTr="00A257C0">
        <w:trPr>
          <w:trHeight w:val="1020"/>
        </w:trPr>
        <w:tc>
          <w:tcPr>
            <w:tcW w:w="1023" w:type="dxa"/>
            <w:shd w:val="clear" w:color="auto" w:fill="auto"/>
            <w:vAlign w:val="bottom"/>
          </w:tcPr>
          <w:p w:rsidR="000457C1" w:rsidRPr="000457C1" w:rsidRDefault="000457C1" w:rsidP="00A257C0">
            <w:pPr>
              <w:spacing w:before="40" w:after="40"/>
              <w:rPr>
                <w:b/>
                <w:sz w:val="22"/>
                <w:szCs w:val="22"/>
              </w:rPr>
            </w:pPr>
            <w:r>
              <w:rPr>
                <w:b/>
                <w:sz w:val="22"/>
                <w:szCs w:val="22"/>
              </w:rPr>
              <w:t>Signed:</w:t>
            </w:r>
          </w:p>
        </w:tc>
        <w:tc>
          <w:tcPr>
            <w:tcW w:w="5835" w:type="dxa"/>
            <w:shd w:val="clear" w:color="auto" w:fill="F2F2F2" w:themeFill="background1" w:themeFillShade="F2"/>
            <w:vAlign w:val="bottom"/>
          </w:tcPr>
          <w:p w:rsidR="000457C1" w:rsidRPr="000457C1" w:rsidRDefault="000457C1" w:rsidP="00A257C0">
            <w:pPr>
              <w:spacing w:before="40" w:after="40"/>
              <w:rPr>
                <w:sz w:val="22"/>
                <w:szCs w:val="22"/>
              </w:rPr>
            </w:pPr>
          </w:p>
        </w:tc>
        <w:tc>
          <w:tcPr>
            <w:tcW w:w="767" w:type="dxa"/>
            <w:shd w:val="clear" w:color="auto" w:fill="auto"/>
            <w:vAlign w:val="bottom"/>
          </w:tcPr>
          <w:p w:rsidR="000457C1" w:rsidRPr="009E54F3" w:rsidRDefault="000457C1" w:rsidP="00A257C0">
            <w:pPr>
              <w:spacing w:before="40" w:after="40"/>
              <w:rPr>
                <w:b/>
                <w:sz w:val="22"/>
                <w:szCs w:val="22"/>
              </w:rPr>
            </w:pPr>
            <w:r>
              <w:rPr>
                <w:b/>
                <w:sz w:val="22"/>
                <w:szCs w:val="22"/>
              </w:rPr>
              <w:t>Date:</w:t>
            </w:r>
          </w:p>
        </w:tc>
        <w:tc>
          <w:tcPr>
            <w:tcW w:w="1628" w:type="dxa"/>
            <w:gridSpan w:val="2"/>
            <w:shd w:val="clear" w:color="auto" w:fill="F2F2F2" w:themeFill="background1" w:themeFillShade="F2"/>
            <w:vAlign w:val="bottom"/>
          </w:tcPr>
          <w:p w:rsidR="000457C1" w:rsidRPr="000457C1" w:rsidRDefault="000457C1" w:rsidP="00A257C0">
            <w:pPr>
              <w:spacing w:before="40" w:after="40"/>
              <w:rPr>
                <w:sz w:val="22"/>
                <w:szCs w:val="22"/>
              </w:rPr>
            </w:pPr>
          </w:p>
        </w:tc>
      </w:tr>
    </w:tbl>
    <w:p w:rsidR="009E54F3" w:rsidRDefault="009E54F3" w:rsidP="00A4211E">
      <w:pPr>
        <w:spacing w:before="0" w:line="240" w:lineRule="auto"/>
        <w:rPr>
          <w:b/>
          <w:sz w:val="22"/>
          <w:szCs w:val="22"/>
        </w:rPr>
      </w:pPr>
    </w:p>
    <w:p w:rsidR="00C37A92" w:rsidRDefault="0000405B" w:rsidP="00A4211E">
      <w:pPr>
        <w:spacing w:before="0" w:line="240" w:lineRule="auto"/>
        <w:rPr>
          <w:sz w:val="22"/>
          <w:szCs w:val="22"/>
        </w:rPr>
      </w:pPr>
      <w:r>
        <w:rPr>
          <w:b/>
          <w:sz w:val="22"/>
          <w:szCs w:val="22"/>
        </w:rPr>
        <w:t xml:space="preserve">Please </w:t>
      </w:r>
      <w:r w:rsidR="000457C1">
        <w:rPr>
          <w:b/>
          <w:sz w:val="22"/>
          <w:szCs w:val="22"/>
        </w:rPr>
        <w:t>give</w:t>
      </w:r>
      <w:r>
        <w:rPr>
          <w:b/>
          <w:sz w:val="22"/>
          <w:szCs w:val="22"/>
        </w:rPr>
        <w:t xml:space="preserve"> t</w:t>
      </w:r>
      <w:r w:rsidR="00507B80">
        <w:rPr>
          <w:b/>
          <w:sz w:val="22"/>
          <w:szCs w:val="22"/>
        </w:rPr>
        <w:t>he completed form to your Faculty/Service HR Manager.</w:t>
      </w:r>
      <w:r w:rsidR="008E0FCB">
        <w:rPr>
          <w:b/>
          <w:sz w:val="22"/>
          <w:szCs w:val="22"/>
        </w:rPr>
        <w:t xml:space="preserve">  A copy should also be </w:t>
      </w:r>
      <w:r w:rsidR="000457C1">
        <w:rPr>
          <w:b/>
          <w:sz w:val="22"/>
          <w:szCs w:val="22"/>
        </w:rPr>
        <w:t>given</w:t>
      </w:r>
      <w:r w:rsidR="008E0FCB">
        <w:rPr>
          <w:b/>
          <w:sz w:val="22"/>
          <w:szCs w:val="22"/>
        </w:rPr>
        <w:t xml:space="preserve"> to your Head of School/Service (or nominee).</w:t>
      </w:r>
    </w:p>
    <w:sectPr w:rsidR="00C37A92" w:rsidSect="00467EA2">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59" w:rsidRDefault="00DE0D59" w:rsidP="00A1314B">
      <w:pPr>
        <w:spacing w:before="0" w:line="240" w:lineRule="auto"/>
      </w:pPr>
      <w:r>
        <w:separator/>
      </w:r>
    </w:p>
  </w:endnote>
  <w:endnote w:type="continuationSeparator" w:id="0">
    <w:p w:rsidR="00DE0D59" w:rsidRDefault="00DE0D59" w:rsidP="00A131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C1" w:rsidRDefault="00467EA2">
    <w:pPr>
      <w:pStyle w:val="Footer"/>
      <w:jc w:val="center"/>
    </w:pPr>
    <w:r>
      <w:rPr>
        <w:sz w:val="18"/>
        <w:szCs w:val="18"/>
      </w:rPr>
      <w:t>April 2019</w:t>
    </w:r>
    <w:r w:rsidR="000457C1">
      <w:rPr>
        <w:sz w:val="18"/>
        <w:szCs w:val="18"/>
      </w:rPr>
      <w:tab/>
    </w:r>
    <w:r w:rsidR="000457C1">
      <w:rPr>
        <w:sz w:val="18"/>
        <w:szCs w:val="18"/>
      </w:rPr>
      <w:tab/>
    </w:r>
    <w:sdt>
      <w:sdtPr>
        <w:id w:val="1185482793"/>
        <w:docPartObj>
          <w:docPartGallery w:val="Page Numbers (Bottom of Page)"/>
          <w:docPartUnique/>
        </w:docPartObj>
      </w:sdtPr>
      <w:sdtEndPr>
        <w:rPr>
          <w:noProof/>
        </w:rPr>
      </w:sdtEndPr>
      <w:sdtContent>
        <w:r w:rsidR="000457C1" w:rsidRPr="000457C1">
          <w:rPr>
            <w:sz w:val="22"/>
            <w:szCs w:val="22"/>
          </w:rPr>
          <w:fldChar w:fldCharType="begin"/>
        </w:r>
        <w:r w:rsidR="000457C1" w:rsidRPr="000457C1">
          <w:rPr>
            <w:sz w:val="22"/>
            <w:szCs w:val="22"/>
          </w:rPr>
          <w:instrText xml:space="preserve"> PAGE   \* MERGEFORMAT </w:instrText>
        </w:r>
        <w:r w:rsidR="000457C1" w:rsidRPr="000457C1">
          <w:rPr>
            <w:sz w:val="22"/>
            <w:szCs w:val="22"/>
          </w:rPr>
          <w:fldChar w:fldCharType="separate"/>
        </w:r>
        <w:r>
          <w:rPr>
            <w:noProof/>
            <w:sz w:val="22"/>
            <w:szCs w:val="22"/>
          </w:rPr>
          <w:t>4</w:t>
        </w:r>
        <w:r w:rsidR="000457C1" w:rsidRPr="000457C1">
          <w:rPr>
            <w:noProof/>
            <w:sz w:val="22"/>
            <w:szCs w:val="22"/>
          </w:rPr>
          <w:fldChar w:fldCharType="end"/>
        </w:r>
      </w:sdtContent>
    </w:sdt>
  </w:p>
  <w:p w:rsidR="00194B03" w:rsidRPr="000457C1" w:rsidRDefault="00194B03" w:rsidP="00045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59" w:rsidRDefault="00DE0D59" w:rsidP="00A1314B">
      <w:pPr>
        <w:spacing w:before="0" w:line="240" w:lineRule="auto"/>
      </w:pPr>
      <w:r>
        <w:separator/>
      </w:r>
    </w:p>
  </w:footnote>
  <w:footnote w:type="continuationSeparator" w:id="0">
    <w:p w:rsidR="00DE0D59" w:rsidRDefault="00DE0D59" w:rsidP="00A1314B">
      <w:pPr>
        <w:spacing w:before="0" w:line="240" w:lineRule="auto"/>
      </w:pPr>
      <w:r>
        <w:continuationSeparator/>
      </w:r>
    </w:p>
  </w:footnote>
  <w:footnote w:id="1">
    <w:p w:rsidR="00A4211E" w:rsidRPr="00612D1F" w:rsidRDefault="00A4211E">
      <w:pPr>
        <w:pStyle w:val="FootnoteText"/>
        <w:rPr>
          <w:sz w:val="18"/>
          <w:szCs w:val="18"/>
        </w:rPr>
      </w:pPr>
      <w:r w:rsidRPr="00612D1F">
        <w:rPr>
          <w:rStyle w:val="FootnoteReference"/>
          <w:sz w:val="18"/>
          <w:szCs w:val="18"/>
        </w:rPr>
        <w:footnoteRef/>
      </w:r>
      <w:r w:rsidRPr="00612D1F">
        <w:rPr>
          <w:sz w:val="18"/>
          <w:szCs w:val="18"/>
        </w:rPr>
        <w:t xml:space="preserve"> Delete as applicable</w:t>
      </w:r>
    </w:p>
  </w:footnote>
  <w:footnote w:id="2">
    <w:p w:rsidR="00612D1F" w:rsidRPr="000457C1" w:rsidRDefault="00612D1F" w:rsidP="00612D1F">
      <w:pPr>
        <w:pStyle w:val="FootnoteText"/>
        <w:rPr>
          <w:sz w:val="18"/>
          <w:szCs w:val="18"/>
        </w:rPr>
      </w:pPr>
      <w:r w:rsidRPr="000457C1">
        <w:rPr>
          <w:rStyle w:val="FootnoteReference"/>
          <w:sz w:val="18"/>
          <w:szCs w:val="18"/>
        </w:rPr>
        <w:footnoteRef/>
      </w:r>
      <w:r w:rsidRPr="000457C1">
        <w:rPr>
          <w:sz w:val="18"/>
          <w:szCs w:val="18"/>
        </w:rPr>
        <w:t xml:space="preserve"> If you are the primary carer, this is your curtailment notice</w:t>
      </w:r>
    </w:p>
  </w:footnote>
  <w:footnote w:id="3">
    <w:p w:rsidR="00612D1F" w:rsidRPr="000457C1" w:rsidRDefault="00612D1F">
      <w:pPr>
        <w:pStyle w:val="FootnoteText"/>
        <w:rPr>
          <w:sz w:val="18"/>
          <w:szCs w:val="18"/>
        </w:rPr>
      </w:pPr>
      <w:r w:rsidRPr="000457C1">
        <w:rPr>
          <w:rStyle w:val="FootnoteReference"/>
          <w:sz w:val="18"/>
          <w:szCs w:val="18"/>
        </w:rPr>
        <w:footnoteRef/>
      </w:r>
      <w:r w:rsidRPr="000457C1">
        <w:rPr>
          <w:sz w:val="18"/>
          <w:szCs w:val="18"/>
        </w:rPr>
        <w:t xml:space="preserve"> 52 weeks minus the number of weeks taken as maternity/adoption leave</w:t>
      </w:r>
    </w:p>
  </w:footnote>
  <w:footnote w:id="4">
    <w:p w:rsidR="00612D1F" w:rsidRPr="000457C1" w:rsidRDefault="00612D1F" w:rsidP="00612D1F">
      <w:pPr>
        <w:pStyle w:val="FootnoteText"/>
        <w:rPr>
          <w:sz w:val="18"/>
          <w:szCs w:val="18"/>
        </w:rPr>
      </w:pPr>
      <w:r w:rsidRPr="000457C1">
        <w:rPr>
          <w:rStyle w:val="FootnoteReference"/>
          <w:sz w:val="18"/>
          <w:szCs w:val="18"/>
        </w:rPr>
        <w:footnoteRef/>
      </w:r>
      <w:r w:rsidRPr="000457C1">
        <w:rPr>
          <w:sz w:val="18"/>
          <w:szCs w:val="18"/>
        </w:rPr>
        <w:t xml:space="preserve"> These dates are not binding.  To actually book leave, you will have to complete</w:t>
      </w:r>
      <w:r w:rsidR="00A17BC3">
        <w:rPr>
          <w:sz w:val="18"/>
          <w:szCs w:val="18"/>
        </w:rPr>
        <w:t xml:space="preserve"> the booking notice form at </w:t>
      </w:r>
      <w:hyperlink r:id="rId1" w:history="1">
        <w:r w:rsidR="00A17BC3" w:rsidRPr="00917A17">
          <w:rPr>
            <w:rStyle w:val="Hyperlink"/>
            <w:sz w:val="18"/>
            <w:szCs w:val="18"/>
          </w:rPr>
          <w:t>http://hr.leeds.ac.uk/download/downloads/id/402/shared_parental_leave_booking_notice</w:t>
        </w:r>
      </w:hyperlink>
      <w:r w:rsidR="00A17BC3">
        <w:rPr>
          <w:sz w:val="18"/>
          <w:szCs w:val="18"/>
        </w:rPr>
        <w:t xml:space="preserve"> </w:t>
      </w:r>
    </w:p>
  </w:footnote>
  <w:footnote w:id="5">
    <w:p w:rsidR="00CA529B" w:rsidRPr="000457C1" w:rsidRDefault="00CA529B" w:rsidP="00CA529B">
      <w:pPr>
        <w:pStyle w:val="FootnoteText"/>
        <w:rPr>
          <w:sz w:val="18"/>
          <w:szCs w:val="18"/>
        </w:rPr>
      </w:pPr>
      <w:r w:rsidRPr="000457C1">
        <w:rPr>
          <w:rStyle w:val="FootnoteReference"/>
          <w:sz w:val="18"/>
          <w:szCs w:val="18"/>
        </w:rPr>
        <w:footnoteRef/>
      </w:r>
      <w:r w:rsidRPr="000457C1">
        <w:rPr>
          <w:sz w:val="18"/>
          <w:szCs w:val="18"/>
        </w:rPr>
        <w:t xml:space="preserve"> e.g. A,B,C or D – please refer to the SPL policy </w:t>
      </w:r>
      <w:r w:rsidR="00A17BC3">
        <w:rPr>
          <w:sz w:val="18"/>
          <w:szCs w:val="18"/>
        </w:rPr>
        <w:t xml:space="preserve">at </w:t>
      </w:r>
      <w:hyperlink r:id="rId2" w:history="1">
        <w:r w:rsidR="00A17BC3" w:rsidRPr="00917A17">
          <w:rPr>
            <w:rStyle w:val="Hyperlink"/>
            <w:sz w:val="18"/>
            <w:szCs w:val="18"/>
          </w:rPr>
          <w:t>http://hr.leeds.ac.uk/download/downloads/id/400/shared_parental_leave_policy</w:t>
        </w:r>
      </w:hyperlink>
      <w:r w:rsidR="00A17BC3">
        <w:rPr>
          <w:sz w:val="18"/>
          <w:szCs w:val="18"/>
        </w:rPr>
        <w:t xml:space="preserve"> </w:t>
      </w:r>
    </w:p>
  </w:footnote>
  <w:footnote w:id="6">
    <w:p w:rsidR="00CA529B" w:rsidRPr="000457C1" w:rsidRDefault="00CA529B">
      <w:pPr>
        <w:pStyle w:val="FootnoteText"/>
        <w:rPr>
          <w:sz w:val="18"/>
          <w:szCs w:val="18"/>
        </w:rPr>
      </w:pPr>
      <w:r w:rsidRPr="000457C1">
        <w:rPr>
          <w:rStyle w:val="FootnoteReference"/>
          <w:sz w:val="18"/>
          <w:szCs w:val="18"/>
        </w:rPr>
        <w:footnoteRef/>
      </w:r>
      <w:r w:rsidRPr="000457C1">
        <w:rPr>
          <w:sz w:val="18"/>
          <w:szCs w:val="18"/>
        </w:rPr>
        <w:t xml:space="preserve"> Tick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A2" w:rsidRDefault="00467EA2" w:rsidP="00467EA2">
    <w:pPr>
      <w:pStyle w:val="Header"/>
      <w:jc w:val="right"/>
    </w:pPr>
    <w:r>
      <w:rPr>
        <w:noProof/>
        <w:sz w:val="20"/>
        <w:szCs w:val="20"/>
        <w:lang w:eastAsia="en-GB"/>
      </w:rPr>
      <w:drawing>
        <wp:inline distT="0" distB="0" distL="0" distR="0">
          <wp:extent cx="2390775" cy="847725"/>
          <wp:effectExtent l="0" t="0" r="9525" b="9525"/>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245A7F"/>
    <w:multiLevelType w:val="hybridMultilevel"/>
    <w:tmpl w:val="88F0C692"/>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465A3914"/>
    <w:multiLevelType w:val="hybridMultilevel"/>
    <w:tmpl w:val="37DAF1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2C"/>
    <w:rsid w:val="0000405B"/>
    <w:rsid w:val="0001726E"/>
    <w:rsid w:val="00027836"/>
    <w:rsid w:val="00035C29"/>
    <w:rsid w:val="00043742"/>
    <w:rsid w:val="000457C1"/>
    <w:rsid w:val="000512F7"/>
    <w:rsid w:val="000960ED"/>
    <w:rsid w:val="0009747C"/>
    <w:rsid w:val="000A395C"/>
    <w:rsid w:val="000A4BE0"/>
    <w:rsid w:val="000B2AD0"/>
    <w:rsid w:val="000B5251"/>
    <w:rsid w:val="000C3419"/>
    <w:rsid w:val="000F1847"/>
    <w:rsid w:val="00124307"/>
    <w:rsid w:val="00131242"/>
    <w:rsid w:val="001343D3"/>
    <w:rsid w:val="001401C0"/>
    <w:rsid w:val="00143BA3"/>
    <w:rsid w:val="00151DE9"/>
    <w:rsid w:val="00160F08"/>
    <w:rsid w:val="00176B9E"/>
    <w:rsid w:val="00185E63"/>
    <w:rsid w:val="00194B03"/>
    <w:rsid w:val="001A395F"/>
    <w:rsid w:val="001A7033"/>
    <w:rsid w:val="001B605F"/>
    <w:rsid w:val="001C2F45"/>
    <w:rsid w:val="002057C2"/>
    <w:rsid w:val="00227008"/>
    <w:rsid w:val="00246957"/>
    <w:rsid w:val="00273123"/>
    <w:rsid w:val="00280279"/>
    <w:rsid w:val="002A237B"/>
    <w:rsid w:val="002A618B"/>
    <w:rsid w:val="002B6AFF"/>
    <w:rsid w:val="002E0974"/>
    <w:rsid w:val="00330467"/>
    <w:rsid w:val="003400F1"/>
    <w:rsid w:val="00340E8C"/>
    <w:rsid w:val="00342048"/>
    <w:rsid w:val="003466B8"/>
    <w:rsid w:val="00356DE3"/>
    <w:rsid w:val="003A0391"/>
    <w:rsid w:val="003A37B9"/>
    <w:rsid w:val="003B2472"/>
    <w:rsid w:val="003C4669"/>
    <w:rsid w:val="003D0112"/>
    <w:rsid w:val="003F2564"/>
    <w:rsid w:val="00412CC0"/>
    <w:rsid w:val="00416AA0"/>
    <w:rsid w:val="00417C1D"/>
    <w:rsid w:val="00431730"/>
    <w:rsid w:val="00460858"/>
    <w:rsid w:val="00463A32"/>
    <w:rsid w:val="00467EA2"/>
    <w:rsid w:val="004A407B"/>
    <w:rsid w:val="004B7DFE"/>
    <w:rsid w:val="00502ECF"/>
    <w:rsid w:val="00503A66"/>
    <w:rsid w:val="00507B80"/>
    <w:rsid w:val="005517EF"/>
    <w:rsid w:val="0056264E"/>
    <w:rsid w:val="005743BC"/>
    <w:rsid w:val="00577B47"/>
    <w:rsid w:val="005A2AB3"/>
    <w:rsid w:val="005B0D14"/>
    <w:rsid w:val="0060605E"/>
    <w:rsid w:val="00610C59"/>
    <w:rsid w:val="00612D1F"/>
    <w:rsid w:val="0061745F"/>
    <w:rsid w:val="00634B04"/>
    <w:rsid w:val="0064222F"/>
    <w:rsid w:val="006422C8"/>
    <w:rsid w:val="00647613"/>
    <w:rsid w:val="00650CD2"/>
    <w:rsid w:val="00660CCC"/>
    <w:rsid w:val="00685F9B"/>
    <w:rsid w:val="006C0902"/>
    <w:rsid w:val="006C5E27"/>
    <w:rsid w:val="006D41A6"/>
    <w:rsid w:val="006F163E"/>
    <w:rsid w:val="007011AE"/>
    <w:rsid w:val="00704472"/>
    <w:rsid w:val="0071681B"/>
    <w:rsid w:val="007177E4"/>
    <w:rsid w:val="0073087D"/>
    <w:rsid w:val="00754502"/>
    <w:rsid w:val="0076028F"/>
    <w:rsid w:val="007620D3"/>
    <w:rsid w:val="00775925"/>
    <w:rsid w:val="00777B6A"/>
    <w:rsid w:val="007A151F"/>
    <w:rsid w:val="007D13BA"/>
    <w:rsid w:val="007F0623"/>
    <w:rsid w:val="0082022C"/>
    <w:rsid w:val="00823F2F"/>
    <w:rsid w:val="00834E53"/>
    <w:rsid w:val="00865CBB"/>
    <w:rsid w:val="008706F0"/>
    <w:rsid w:val="0087152C"/>
    <w:rsid w:val="00873D7B"/>
    <w:rsid w:val="00880119"/>
    <w:rsid w:val="00890E90"/>
    <w:rsid w:val="008D17F1"/>
    <w:rsid w:val="008D1974"/>
    <w:rsid w:val="008D452C"/>
    <w:rsid w:val="008D5491"/>
    <w:rsid w:val="008E0FCB"/>
    <w:rsid w:val="008E2235"/>
    <w:rsid w:val="008F54B3"/>
    <w:rsid w:val="0091059B"/>
    <w:rsid w:val="009228DA"/>
    <w:rsid w:val="00930117"/>
    <w:rsid w:val="009337AA"/>
    <w:rsid w:val="00936746"/>
    <w:rsid w:val="00963B8B"/>
    <w:rsid w:val="009656A7"/>
    <w:rsid w:val="00973563"/>
    <w:rsid w:val="009779F3"/>
    <w:rsid w:val="009914BD"/>
    <w:rsid w:val="009A0CD4"/>
    <w:rsid w:val="009E54F3"/>
    <w:rsid w:val="00A008CE"/>
    <w:rsid w:val="00A12F2C"/>
    <w:rsid w:val="00A1314B"/>
    <w:rsid w:val="00A17BC3"/>
    <w:rsid w:val="00A257C0"/>
    <w:rsid w:val="00A36167"/>
    <w:rsid w:val="00A36CF5"/>
    <w:rsid w:val="00A4211E"/>
    <w:rsid w:val="00A6072D"/>
    <w:rsid w:val="00A80D0E"/>
    <w:rsid w:val="00A96BAB"/>
    <w:rsid w:val="00AB0172"/>
    <w:rsid w:val="00AB2229"/>
    <w:rsid w:val="00AD1B4C"/>
    <w:rsid w:val="00AD3173"/>
    <w:rsid w:val="00AD3BCF"/>
    <w:rsid w:val="00AF670A"/>
    <w:rsid w:val="00B23E4E"/>
    <w:rsid w:val="00B26DF5"/>
    <w:rsid w:val="00B3772F"/>
    <w:rsid w:val="00B45192"/>
    <w:rsid w:val="00B64473"/>
    <w:rsid w:val="00B73992"/>
    <w:rsid w:val="00B7564E"/>
    <w:rsid w:val="00BA4C9C"/>
    <w:rsid w:val="00BB1486"/>
    <w:rsid w:val="00BB2A84"/>
    <w:rsid w:val="00BC2A56"/>
    <w:rsid w:val="00BC5197"/>
    <w:rsid w:val="00BF7C01"/>
    <w:rsid w:val="00C25DF6"/>
    <w:rsid w:val="00C37A92"/>
    <w:rsid w:val="00C43089"/>
    <w:rsid w:val="00C440C1"/>
    <w:rsid w:val="00CA19CD"/>
    <w:rsid w:val="00CA529B"/>
    <w:rsid w:val="00CC148C"/>
    <w:rsid w:val="00CD6575"/>
    <w:rsid w:val="00CE6A49"/>
    <w:rsid w:val="00CE777D"/>
    <w:rsid w:val="00D00D33"/>
    <w:rsid w:val="00D25B9F"/>
    <w:rsid w:val="00D401B5"/>
    <w:rsid w:val="00D404F1"/>
    <w:rsid w:val="00D46CC6"/>
    <w:rsid w:val="00D64715"/>
    <w:rsid w:val="00D653E0"/>
    <w:rsid w:val="00D8208B"/>
    <w:rsid w:val="00DA6ACE"/>
    <w:rsid w:val="00DB18B6"/>
    <w:rsid w:val="00DD1DD6"/>
    <w:rsid w:val="00DD7539"/>
    <w:rsid w:val="00DE0D59"/>
    <w:rsid w:val="00DF3D8F"/>
    <w:rsid w:val="00DF6BE4"/>
    <w:rsid w:val="00E04738"/>
    <w:rsid w:val="00E057DF"/>
    <w:rsid w:val="00E113A9"/>
    <w:rsid w:val="00E209F2"/>
    <w:rsid w:val="00E4596F"/>
    <w:rsid w:val="00E72C29"/>
    <w:rsid w:val="00E91BF6"/>
    <w:rsid w:val="00E959C4"/>
    <w:rsid w:val="00EA5619"/>
    <w:rsid w:val="00EB3BDD"/>
    <w:rsid w:val="00EB5763"/>
    <w:rsid w:val="00EB66B1"/>
    <w:rsid w:val="00ED69D8"/>
    <w:rsid w:val="00ED72DC"/>
    <w:rsid w:val="00EF1068"/>
    <w:rsid w:val="00F03CEF"/>
    <w:rsid w:val="00F16F09"/>
    <w:rsid w:val="00F2494D"/>
    <w:rsid w:val="00F367F1"/>
    <w:rsid w:val="00F419B2"/>
    <w:rsid w:val="00F52F5D"/>
    <w:rsid w:val="00F56027"/>
    <w:rsid w:val="00F61DC2"/>
    <w:rsid w:val="00F711F6"/>
    <w:rsid w:val="00F95571"/>
    <w:rsid w:val="00FB11D2"/>
    <w:rsid w:val="00FC7771"/>
    <w:rsid w:val="00FF1F0B"/>
    <w:rsid w:val="00FF5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D96B8"/>
  <w15:docId w15:val="{5D9372C9-4DFD-4FB5-BCBB-451C6440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table" w:styleId="TableGrid">
    <w:name w:val="Table Grid"/>
    <w:basedOn w:val="TableNormal"/>
    <w:uiPriority w:val="59"/>
    <w:rsid w:val="00A1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B9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9F"/>
    <w:rPr>
      <w:rFonts w:ascii="Tahoma" w:hAnsi="Tahoma" w:cs="Tahoma"/>
      <w:sz w:val="16"/>
      <w:szCs w:val="16"/>
    </w:rPr>
  </w:style>
  <w:style w:type="paragraph" w:styleId="Header">
    <w:name w:val="header"/>
    <w:basedOn w:val="Normal"/>
    <w:link w:val="HeaderChar"/>
    <w:uiPriority w:val="99"/>
    <w:unhideWhenUsed/>
    <w:rsid w:val="00A1314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1314B"/>
  </w:style>
  <w:style w:type="paragraph" w:styleId="Footer">
    <w:name w:val="footer"/>
    <w:basedOn w:val="Normal"/>
    <w:link w:val="FooterChar"/>
    <w:uiPriority w:val="99"/>
    <w:unhideWhenUsed/>
    <w:rsid w:val="00A1314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1314B"/>
  </w:style>
  <w:style w:type="paragraph" w:styleId="FootnoteText">
    <w:name w:val="footnote text"/>
    <w:basedOn w:val="Normal"/>
    <w:link w:val="FootnoteTextChar"/>
    <w:uiPriority w:val="99"/>
    <w:semiHidden/>
    <w:unhideWhenUsed/>
    <w:rsid w:val="00FF1F0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F1F0B"/>
    <w:rPr>
      <w:sz w:val="20"/>
      <w:szCs w:val="20"/>
    </w:rPr>
  </w:style>
  <w:style w:type="character" w:styleId="FootnoteReference">
    <w:name w:val="footnote reference"/>
    <w:basedOn w:val="DefaultParagraphFont"/>
    <w:uiPriority w:val="99"/>
    <w:semiHidden/>
    <w:unhideWhenUsed/>
    <w:rsid w:val="00FF1F0B"/>
    <w:rPr>
      <w:vertAlign w:val="superscript"/>
    </w:rPr>
  </w:style>
  <w:style w:type="character" w:styleId="Hyperlink">
    <w:name w:val="Hyperlink"/>
    <w:basedOn w:val="DefaultParagraphFont"/>
    <w:uiPriority w:val="99"/>
    <w:unhideWhenUsed/>
    <w:rsid w:val="00043742"/>
    <w:rPr>
      <w:color w:val="0000FF" w:themeColor="hyperlink"/>
      <w:u w:val="single"/>
    </w:rPr>
  </w:style>
  <w:style w:type="paragraph" w:styleId="ListParagraph">
    <w:name w:val="List Paragraph"/>
    <w:basedOn w:val="Normal"/>
    <w:uiPriority w:val="34"/>
    <w:qFormat/>
    <w:rsid w:val="009E54F3"/>
    <w:pPr>
      <w:ind w:left="720"/>
      <w:contextualSpacing/>
    </w:pPr>
  </w:style>
  <w:style w:type="paragraph" w:customStyle="1" w:styleId="MainHeading">
    <w:name w:val="MainHeading"/>
    <w:basedOn w:val="Normal"/>
    <w:link w:val="MainHeadingChar"/>
    <w:rsid w:val="00A4211E"/>
    <w:pPr>
      <w:spacing w:before="0" w:line="240" w:lineRule="auto"/>
      <w:jc w:val="center"/>
    </w:pPr>
    <w:rPr>
      <w:rFonts w:eastAsia="Calibri"/>
      <w:b/>
      <w:sz w:val="28"/>
      <w:szCs w:val="28"/>
    </w:rPr>
  </w:style>
  <w:style w:type="character" w:customStyle="1" w:styleId="MainHeadingChar">
    <w:name w:val="MainHeading Char"/>
    <w:basedOn w:val="DefaultParagraphFont"/>
    <w:link w:val="MainHeading"/>
    <w:rsid w:val="00A4211E"/>
    <w:rPr>
      <w:rFonts w:eastAsia="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rc.gov.uk/fors/sc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leeds.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yro@adm.leeds.ac.uk" TargetMode="External"/><Relationship Id="rId4" Type="http://schemas.openxmlformats.org/officeDocument/2006/relationships/webSettings" Target="webSettings.xml"/><Relationship Id="rId9" Type="http://schemas.openxmlformats.org/officeDocument/2006/relationships/hyperlink" Target="https://selfservice.mais.leeds.ac.uk:444/irj/porta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hr.leeds.ac.uk/download/downloads/id/400/shared_parental_leave_policy" TargetMode="External"/><Relationship Id="rId1" Type="http://schemas.openxmlformats.org/officeDocument/2006/relationships/hyperlink" Target="http://hr.leeds.ac.uk/download/downloads/id/402/shared_parental_leave_booking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Chesworth</dc:creator>
  <cp:lastModifiedBy>Rachael Garrard</cp:lastModifiedBy>
  <cp:revision>3</cp:revision>
  <cp:lastPrinted>2015-03-09T12:17:00Z</cp:lastPrinted>
  <dcterms:created xsi:type="dcterms:W3CDTF">2019-04-09T11:34:00Z</dcterms:created>
  <dcterms:modified xsi:type="dcterms:W3CDTF">2019-04-09T11:36:00Z</dcterms:modified>
</cp:coreProperties>
</file>