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E" w:rsidRPr="00A13051" w:rsidRDefault="00A4211E" w:rsidP="00A4211E">
      <w:pPr>
        <w:spacing w:before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3F398001" wp14:editId="1BF07C02">
            <wp:simplePos x="0" y="0"/>
            <wp:positionH relativeFrom="column">
              <wp:posOffset>3448050</wp:posOffset>
            </wp:positionH>
            <wp:positionV relativeFrom="paragraph">
              <wp:posOffset>-704850</wp:posOffset>
            </wp:positionV>
            <wp:extent cx="2400300" cy="847725"/>
            <wp:effectExtent l="19050" t="0" r="0" b="0"/>
            <wp:wrapSquare wrapText="bothSides"/>
            <wp:docPr id="2" name="Picture 0" descr="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051">
        <w:rPr>
          <w:b/>
          <w:sz w:val="28"/>
          <w:szCs w:val="28"/>
        </w:rPr>
        <w:t>Human Resources</w:t>
      </w:r>
    </w:p>
    <w:p w:rsidR="00A4211E" w:rsidRPr="00A13051" w:rsidRDefault="00A4211E" w:rsidP="00A4211E">
      <w:pPr>
        <w:pBdr>
          <w:bottom w:val="single" w:sz="6" w:space="1" w:color="auto"/>
        </w:pBdr>
        <w:spacing w:before="0" w:line="240" w:lineRule="auto"/>
        <w:rPr>
          <w:szCs w:val="22"/>
        </w:rPr>
      </w:pPr>
    </w:p>
    <w:p w:rsidR="00A4211E" w:rsidRDefault="00A4211E" w:rsidP="00A4211E">
      <w:pPr>
        <w:pStyle w:val="MainHeading"/>
      </w:pPr>
    </w:p>
    <w:p w:rsidR="00A4211E" w:rsidRDefault="00A4211E" w:rsidP="00A4211E">
      <w:pPr>
        <w:pStyle w:val="MainHeading"/>
      </w:pPr>
      <w:r>
        <w:t>Shared Parental Leave</w:t>
      </w:r>
    </w:p>
    <w:p w:rsidR="00A4211E" w:rsidRDefault="00671AA5" w:rsidP="00A4211E">
      <w:pPr>
        <w:pStyle w:val="MainHeading"/>
      </w:pPr>
      <w:r>
        <w:t>Booking Notice</w:t>
      </w:r>
    </w:p>
    <w:p w:rsidR="00A4211E" w:rsidRDefault="00A4211E" w:rsidP="00A4211E">
      <w:pPr>
        <w:spacing w:before="0" w:line="240" w:lineRule="auto"/>
        <w:rPr>
          <w:b/>
          <w:sz w:val="22"/>
          <w:szCs w:val="22"/>
        </w:rPr>
      </w:pPr>
    </w:p>
    <w:p w:rsidR="00671AA5" w:rsidRDefault="00671AA5" w:rsidP="00671AA5">
      <w:pPr>
        <w:spacing w:before="0" w:line="240" w:lineRule="auto"/>
        <w:rPr>
          <w:sz w:val="22"/>
          <w:szCs w:val="22"/>
        </w:rPr>
      </w:pPr>
      <w:r w:rsidRPr="00671AA5">
        <w:rPr>
          <w:sz w:val="22"/>
          <w:szCs w:val="22"/>
        </w:rPr>
        <w:t>This form should be used to formally book leave or vary the dates of leave already agreed. You can only request to book or vary leave if you have submitted a SPL Not</w:t>
      </w:r>
      <w:r>
        <w:rPr>
          <w:sz w:val="22"/>
          <w:szCs w:val="22"/>
        </w:rPr>
        <w:t>ification of Entitlement form.</w:t>
      </w:r>
    </w:p>
    <w:p w:rsidR="00671AA5" w:rsidRPr="00671AA5" w:rsidRDefault="00671AA5" w:rsidP="00671AA5">
      <w:pPr>
        <w:spacing w:before="0" w:line="240" w:lineRule="auto"/>
        <w:rPr>
          <w:sz w:val="22"/>
          <w:szCs w:val="22"/>
        </w:rPr>
      </w:pPr>
    </w:p>
    <w:p w:rsidR="00671AA5" w:rsidRDefault="00671AA5" w:rsidP="00671AA5">
      <w:pPr>
        <w:spacing w:before="0" w:line="240" w:lineRule="auto"/>
        <w:rPr>
          <w:sz w:val="22"/>
          <w:szCs w:val="22"/>
        </w:rPr>
      </w:pPr>
      <w:r w:rsidRPr="00671AA5">
        <w:rPr>
          <w:sz w:val="22"/>
          <w:szCs w:val="22"/>
        </w:rPr>
        <w:t>You can submit up to 3 separate booking notices.  Each form should be submitted to your HR Manager and Head of School/Service (or nominee) giving at least 8 weeks’ notice</w:t>
      </w:r>
      <w:r w:rsidR="00A12D1C">
        <w:rPr>
          <w:rStyle w:val="FootnoteReference"/>
          <w:sz w:val="22"/>
          <w:szCs w:val="22"/>
        </w:rPr>
        <w:footnoteReference w:id="1"/>
      </w:r>
      <w:r w:rsidRPr="00671AA5">
        <w:rPr>
          <w:sz w:val="22"/>
          <w:szCs w:val="22"/>
        </w:rPr>
        <w:t xml:space="preserve">. </w:t>
      </w:r>
    </w:p>
    <w:p w:rsidR="00671AA5" w:rsidRPr="00671AA5" w:rsidRDefault="00671AA5" w:rsidP="00671AA5">
      <w:pPr>
        <w:spacing w:before="0" w:line="240" w:lineRule="auto"/>
        <w:rPr>
          <w:sz w:val="22"/>
          <w:szCs w:val="22"/>
        </w:rPr>
      </w:pPr>
    </w:p>
    <w:p w:rsidR="00671AA5" w:rsidRDefault="00671AA5" w:rsidP="00671AA5">
      <w:pPr>
        <w:spacing w:before="0" w:line="240" w:lineRule="auto"/>
        <w:rPr>
          <w:sz w:val="22"/>
          <w:szCs w:val="22"/>
        </w:rPr>
      </w:pPr>
      <w:r w:rsidRPr="00671AA5">
        <w:rPr>
          <w:sz w:val="22"/>
          <w:szCs w:val="22"/>
        </w:rPr>
        <w:t>The form should be completed in conjunction with the SPL guidance available at</w:t>
      </w:r>
      <w:r w:rsidR="005242CB">
        <w:rPr>
          <w:sz w:val="22"/>
          <w:szCs w:val="22"/>
        </w:rPr>
        <w:t xml:space="preserve"> </w:t>
      </w:r>
      <w:hyperlink r:id="rId9" w:history="1">
        <w:r w:rsidR="005242CB" w:rsidRPr="00917A17">
          <w:rPr>
            <w:rStyle w:val="Hyperlink"/>
            <w:sz w:val="22"/>
            <w:szCs w:val="22"/>
          </w:rPr>
          <w:t>http://hr.leeds.ac.uk/spl</w:t>
        </w:r>
      </w:hyperlink>
      <w:bookmarkStart w:id="0" w:name="_GoBack"/>
      <w:bookmarkEnd w:id="0"/>
      <w:r w:rsidRPr="00671AA5">
        <w:rPr>
          <w:sz w:val="22"/>
          <w:szCs w:val="22"/>
        </w:rPr>
        <w:t>.</w:t>
      </w:r>
    </w:p>
    <w:p w:rsidR="00671AA5" w:rsidRPr="00671AA5" w:rsidRDefault="00671AA5" w:rsidP="00671AA5">
      <w:pPr>
        <w:spacing w:before="0" w:line="240" w:lineRule="auto"/>
        <w:rPr>
          <w:sz w:val="22"/>
          <w:szCs w:val="22"/>
        </w:rPr>
      </w:pPr>
    </w:p>
    <w:p w:rsidR="00671AA5" w:rsidRDefault="00671AA5" w:rsidP="00671AA5">
      <w:pPr>
        <w:spacing w:before="0" w:line="240" w:lineRule="auto"/>
        <w:rPr>
          <w:sz w:val="22"/>
          <w:szCs w:val="22"/>
        </w:rPr>
      </w:pPr>
      <w:r w:rsidRPr="00671AA5">
        <w:rPr>
          <w:sz w:val="22"/>
          <w:szCs w:val="22"/>
        </w:rPr>
        <w:t xml:space="preserve">If you require this form in an alternative format (for example braille, large print or e-text), please contact Human Resources at </w:t>
      </w:r>
      <w:hyperlink r:id="rId10" w:history="1">
        <w:r w:rsidRPr="00222F4C">
          <w:rPr>
            <w:rStyle w:val="Hyperlink"/>
            <w:sz w:val="22"/>
            <w:szCs w:val="22"/>
          </w:rPr>
          <w:t>hr@leeds.ac.uk</w:t>
        </w:r>
      </w:hyperlink>
      <w:r w:rsidRPr="00671AA5">
        <w:rPr>
          <w:sz w:val="22"/>
          <w:szCs w:val="22"/>
        </w:rPr>
        <w:t>.</w:t>
      </w:r>
    </w:p>
    <w:p w:rsidR="00A4211E" w:rsidRPr="00D25B9F" w:rsidRDefault="00A4211E" w:rsidP="00A4211E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4211E" w:rsidTr="00671AA5">
        <w:tc>
          <w:tcPr>
            <w:tcW w:w="1951" w:type="dxa"/>
            <w:vAlign w:val="center"/>
          </w:tcPr>
          <w:p w:rsidR="00A4211E" w:rsidRDefault="00A4211E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412CC0">
              <w:rPr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2F2F2" w:themeFill="background1" w:themeFillShade="F2"/>
            <w:vAlign w:val="center"/>
          </w:tcPr>
          <w:p w:rsidR="00A4211E" w:rsidRDefault="00A4211E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4211E" w:rsidTr="00671AA5">
        <w:tc>
          <w:tcPr>
            <w:tcW w:w="1951" w:type="dxa"/>
            <w:vAlign w:val="center"/>
          </w:tcPr>
          <w:p w:rsidR="00A4211E" w:rsidRDefault="00463A32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School/Service</w:t>
            </w:r>
            <w:r w:rsidR="00412CC0">
              <w:rPr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2F2F2" w:themeFill="background1" w:themeFillShade="F2"/>
            <w:vAlign w:val="center"/>
          </w:tcPr>
          <w:p w:rsidR="00A4211E" w:rsidRDefault="00A4211E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71AA5" w:rsidTr="00671AA5">
        <w:tc>
          <w:tcPr>
            <w:tcW w:w="1951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the:</w:t>
            </w:r>
          </w:p>
        </w:tc>
        <w:tc>
          <w:tcPr>
            <w:tcW w:w="7291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Carer/Partner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</w:tbl>
    <w:p w:rsidR="00671AA5" w:rsidRPr="00671AA5" w:rsidRDefault="00671AA5" w:rsidP="00671AA5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770"/>
      </w:tblGrid>
      <w:tr w:rsidR="00671AA5" w:rsidTr="00671AA5">
        <w:tc>
          <w:tcPr>
            <w:tcW w:w="8472" w:type="dxa"/>
            <w:gridSpan w:val="2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like to: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671AA5" w:rsidTr="00671AA5">
        <w:tc>
          <w:tcPr>
            <w:tcW w:w="1951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leave:</w:t>
            </w:r>
          </w:p>
        </w:tc>
        <w:tc>
          <w:tcPr>
            <w:tcW w:w="6521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block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1AA5" w:rsidTr="00671AA5">
        <w:tc>
          <w:tcPr>
            <w:tcW w:w="1951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Discontinuous block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1AA5" w:rsidTr="00671AA5">
        <w:tc>
          <w:tcPr>
            <w:tcW w:w="8472" w:type="dxa"/>
            <w:gridSpan w:val="2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Vary booked leave: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671AA5" w:rsidRPr="00671AA5" w:rsidRDefault="00671AA5" w:rsidP="00671AA5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770"/>
      </w:tblGrid>
      <w:tr w:rsidR="00671AA5" w:rsidTr="00671AA5">
        <w:tc>
          <w:tcPr>
            <w:tcW w:w="8472" w:type="dxa"/>
            <w:gridSpan w:val="2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booking notices already submitted (maximum 3)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1AA5" w:rsidTr="00671AA5">
        <w:tc>
          <w:tcPr>
            <w:tcW w:w="3652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weeks already booked</w:t>
            </w:r>
          </w:p>
        </w:tc>
        <w:tc>
          <w:tcPr>
            <w:tcW w:w="4820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1AA5" w:rsidTr="00671AA5">
        <w:tc>
          <w:tcPr>
            <w:tcW w:w="3652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71AA5" w:rsidRDefault="00671AA5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partner: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671AA5" w:rsidRDefault="00671AA5" w:rsidP="00671A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A12D1C" w:rsidRDefault="00A12D1C" w:rsidP="00A12D1C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:rsidR="002E04D1" w:rsidRDefault="002E04D1" w:rsidP="00A12D1C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:rsidR="00A12D1C" w:rsidRDefault="00A12D1C" w:rsidP="00A12D1C">
      <w:pPr>
        <w:spacing w:before="0" w:line="240" w:lineRule="auto"/>
        <w:rPr>
          <w:sz w:val="22"/>
          <w:szCs w:val="22"/>
        </w:rPr>
      </w:pPr>
    </w:p>
    <w:p w:rsidR="00A12D1C" w:rsidRPr="00A12D1C" w:rsidRDefault="00DA0478" w:rsidP="00A12D1C">
      <w:pPr>
        <w:spacing w:before="0" w:line="240" w:lineRule="auto"/>
        <w:rPr>
          <w:b/>
          <w:sz w:val="22"/>
          <w:szCs w:val="22"/>
        </w:rPr>
      </w:pPr>
      <w:r w:rsidRPr="00A12D1C">
        <w:rPr>
          <w:b/>
          <w:sz w:val="22"/>
          <w:szCs w:val="22"/>
        </w:rPr>
        <w:t>BOOKING LEAVE</w:t>
      </w:r>
      <w:r>
        <w:rPr>
          <w:b/>
          <w:sz w:val="22"/>
          <w:szCs w:val="22"/>
        </w:rPr>
        <w:t xml:space="preserve"> – SINGLE CONTINUOUS BLOCK</w:t>
      </w:r>
    </w:p>
    <w:p w:rsidR="00671AA5" w:rsidRPr="00A12D1C" w:rsidRDefault="00671AA5" w:rsidP="00A12D1C">
      <w:pPr>
        <w:spacing w:before="0" w:line="240" w:lineRule="auto"/>
        <w:rPr>
          <w:sz w:val="22"/>
          <w:szCs w:val="22"/>
        </w:rPr>
      </w:pPr>
    </w:p>
    <w:p w:rsidR="00671AA5" w:rsidRPr="00A12D1C" w:rsidRDefault="00A12D1C" w:rsidP="00A12D1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 wish to book leave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2D1C" w:rsidTr="00A12D1C">
        <w:tc>
          <w:tcPr>
            <w:tcW w:w="3080" w:type="dxa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3081" w:type="dxa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to:</w:t>
            </w:r>
          </w:p>
        </w:tc>
        <w:tc>
          <w:tcPr>
            <w:tcW w:w="3081" w:type="dxa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weeks</w:t>
            </w:r>
          </w:p>
        </w:tc>
      </w:tr>
      <w:tr w:rsidR="00A12D1C" w:rsidTr="00A12D1C">
        <w:tc>
          <w:tcPr>
            <w:tcW w:w="3080" w:type="dxa"/>
            <w:shd w:val="clear" w:color="auto" w:fill="F2F2F2" w:themeFill="background1" w:themeFillShade="F2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671AA5" w:rsidRDefault="00671AA5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1628"/>
      </w:tblGrid>
      <w:tr w:rsidR="00A12D1C" w:rsidTr="00A12D1C">
        <w:trPr>
          <w:trHeight w:val="1020"/>
        </w:trPr>
        <w:tc>
          <w:tcPr>
            <w:tcW w:w="1023" w:type="dxa"/>
            <w:shd w:val="clear" w:color="auto" w:fill="auto"/>
            <w:vAlign w:val="bottom"/>
          </w:tcPr>
          <w:p w:rsidR="00A12D1C" w:rsidRPr="000457C1" w:rsidRDefault="00A12D1C" w:rsidP="00A12D1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bottom"/>
          </w:tcPr>
          <w:p w:rsidR="00A12D1C" w:rsidRPr="000457C1" w:rsidRDefault="00A12D1C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12D1C" w:rsidRPr="009E54F3" w:rsidRDefault="00A12D1C" w:rsidP="00A12D1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bottom"/>
          </w:tcPr>
          <w:p w:rsidR="00A12D1C" w:rsidRPr="000457C1" w:rsidRDefault="00A12D1C" w:rsidP="00A12D1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A12D1C" w:rsidRPr="00DA0478" w:rsidRDefault="00A12D1C" w:rsidP="00A12D1C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lastRenderedPageBreak/>
        <w:t>Please pass the completed form to your HR Manager and a copy to your Head of School/Service (or nominee).</w:t>
      </w:r>
    </w:p>
    <w:p w:rsidR="00A12D1C" w:rsidRPr="00A12D1C" w:rsidRDefault="00A12D1C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851"/>
        <w:gridCol w:w="777"/>
      </w:tblGrid>
      <w:tr w:rsidR="00A12D1C" w:rsidTr="00DA0478">
        <w:trPr>
          <w:trHeight w:val="70"/>
        </w:trPr>
        <w:tc>
          <w:tcPr>
            <w:tcW w:w="8476" w:type="dxa"/>
            <w:gridSpan w:val="4"/>
            <w:shd w:val="clear" w:color="auto" w:fill="DDD9C3" w:themeFill="background2" w:themeFillShade="E6"/>
            <w:vAlign w:val="center"/>
          </w:tcPr>
          <w:p w:rsidR="00A12D1C" w:rsidRPr="00A12D1C" w:rsidRDefault="00A12D1C" w:rsidP="00A12D1C">
            <w:pPr>
              <w:spacing w:before="40" w:after="40"/>
              <w:rPr>
                <w:b/>
                <w:sz w:val="22"/>
                <w:szCs w:val="22"/>
              </w:rPr>
            </w:pPr>
            <w:r w:rsidRPr="00A12D1C">
              <w:rPr>
                <w:b/>
                <w:sz w:val="22"/>
                <w:szCs w:val="22"/>
              </w:rPr>
              <w:t>For completion by Head of School/Service (or nominee)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A12D1C" w:rsidRDefault="00A12D1C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A12D1C" w:rsidTr="00DA0478">
        <w:trPr>
          <w:trHeight w:val="70"/>
        </w:trPr>
        <w:tc>
          <w:tcPr>
            <w:tcW w:w="8476" w:type="dxa"/>
            <w:gridSpan w:val="4"/>
            <w:shd w:val="clear" w:color="auto" w:fill="DDD9C3" w:themeFill="background2" w:themeFillShade="E6"/>
            <w:vAlign w:val="center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acknowledge the dates of leave set out above: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A12D1C" w:rsidRPr="000457C1" w:rsidRDefault="00A12D1C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12D1C" w:rsidTr="00DA0478">
        <w:trPr>
          <w:trHeight w:val="1020"/>
        </w:trPr>
        <w:tc>
          <w:tcPr>
            <w:tcW w:w="1023" w:type="dxa"/>
            <w:shd w:val="clear" w:color="auto" w:fill="DDD9C3" w:themeFill="background2" w:themeFillShade="E6"/>
            <w:vAlign w:val="bottom"/>
          </w:tcPr>
          <w:p w:rsidR="00A12D1C" w:rsidRPr="000457C1" w:rsidRDefault="00A12D1C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DDD9C3" w:themeFill="background2" w:themeFillShade="E6"/>
            <w:vAlign w:val="bottom"/>
          </w:tcPr>
          <w:p w:rsidR="00A12D1C" w:rsidRPr="000457C1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DDD9C3" w:themeFill="background2" w:themeFillShade="E6"/>
            <w:vAlign w:val="bottom"/>
          </w:tcPr>
          <w:p w:rsidR="00A12D1C" w:rsidRPr="009E54F3" w:rsidRDefault="00A12D1C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gridSpan w:val="2"/>
            <w:shd w:val="clear" w:color="auto" w:fill="DDD9C3" w:themeFill="background2" w:themeFillShade="E6"/>
            <w:vAlign w:val="bottom"/>
          </w:tcPr>
          <w:p w:rsidR="00A12D1C" w:rsidRPr="000457C1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A12D1C" w:rsidRPr="00DA0478" w:rsidRDefault="00A12D1C" w:rsidP="00A12D1C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t>Please return the signed form to the individual, and give a copy to the HR Manager.</w:t>
      </w:r>
    </w:p>
    <w:p w:rsidR="00A12D1C" w:rsidRDefault="00A12D1C" w:rsidP="00A12D1C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:rsidR="002E04D1" w:rsidRPr="00A12D1C" w:rsidRDefault="002E04D1" w:rsidP="00A12D1C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:rsidR="00A12D1C" w:rsidRDefault="00A12D1C" w:rsidP="00A12D1C">
      <w:pPr>
        <w:spacing w:before="0" w:line="240" w:lineRule="auto"/>
        <w:rPr>
          <w:sz w:val="22"/>
          <w:szCs w:val="22"/>
        </w:rPr>
      </w:pPr>
    </w:p>
    <w:p w:rsidR="00A12D1C" w:rsidRPr="00A12D1C" w:rsidRDefault="00DA0478" w:rsidP="00A12D1C">
      <w:pPr>
        <w:spacing w:before="0" w:line="240" w:lineRule="auto"/>
        <w:rPr>
          <w:b/>
          <w:sz w:val="22"/>
          <w:szCs w:val="22"/>
        </w:rPr>
      </w:pPr>
      <w:r w:rsidRPr="00A12D1C">
        <w:rPr>
          <w:b/>
          <w:sz w:val="22"/>
          <w:szCs w:val="22"/>
        </w:rPr>
        <w:t>BOOKING LEAVE</w:t>
      </w:r>
      <w:r>
        <w:rPr>
          <w:b/>
          <w:sz w:val="22"/>
          <w:szCs w:val="22"/>
        </w:rPr>
        <w:t xml:space="preserve"> – DISCONTINUOUS BLOCK</w:t>
      </w:r>
    </w:p>
    <w:p w:rsidR="00A12D1C" w:rsidRPr="00A12D1C" w:rsidRDefault="00A12D1C" w:rsidP="00A12D1C">
      <w:pPr>
        <w:spacing w:before="0" w:line="240" w:lineRule="auto"/>
        <w:rPr>
          <w:sz w:val="22"/>
          <w:szCs w:val="22"/>
        </w:rPr>
      </w:pPr>
    </w:p>
    <w:p w:rsidR="00A12D1C" w:rsidRPr="00A12D1C" w:rsidRDefault="00A12D1C" w:rsidP="00A12D1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 wish to book leave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2D1C" w:rsidTr="0009764B">
        <w:tc>
          <w:tcPr>
            <w:tcW w:w="3080" w:type="dxa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3081" w:type="dxa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to:</w:t>
            </w:r>
          </w:p>
        </w:tc>
        <w:tc>
          <w:tcPr>
            <w:tcW w:w="3081" w:type="dxa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weeks</w:t>
            </w:r>
          </w:p>
        </w:tc>
      </w:tr>
      <w:tr w:rsidR="00A12D1C" w:rsidTr="0009764B">
        <w:tc>
          <w:tcPr>
            <w:tcW w:w="3080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12D1C" w:rsidTr="0009764B">
        <w:tc>
          <w:tcPr>
            <w:tcW w:w="3080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12D1C" w:rsidTr="0009764B">
        <w:tc>
          <w:tcPr>
            <w:tcW w:w="3080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A12D1C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A12D1C" w:rsidRDefault="00A12D1C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1628"/>
      </w:tblGrid>
      <w:tr w:rsidR="00A12D1C" w:rsidTr="0009764B">
        <w:trPr>
          <w:trHeight w:val="1020"/>
        </w:trPr>
        <w:tc>
          <w:tcPr>
            <w:tcW w:w="1023" w:type="dxa"/>
            <w:shd w:val="clear" w:color="auto" w:fill="auto"/>
            <w:vAlign w:val="bottom"/>
          </w:tcPr>
          <w:p w:rsidR="00A12D1C" w:rsidRPr="000457C1" w:rsidRDefault="00A12D1C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bottom"/>
          </w:tcPr>
          <w:p w:rsidR="00A12D1C" w:rsidRPr="000457C1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12D1C" w:rsidRPr="009E54F3" w:rsidRDefault="00A12D1C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bottom"/>
          </w:tcPr>
          <w:p w:rsidR="00A12D1C" w:rsidRPr="000457C1" w:rsidRDefault="00A12D1C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A12D1C" w:rsidRPr="00DA0478" w:rsidRDefault="00A12D1C" w:rsidP="00A12D1C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t>Please pass the completed form to your HR Manager and a copy to your Head of School/Service (or nominee).</w:t>
      </w:r>
    </w:p>
    <w:p w:rsidR="00A12D1C" w:rsidRPr="00A12D1C" w:rsidRDefault="00A12D1C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54"/>
        <w:gridCol w:w="769"/>
        <w:gridCol w:w="1877"/>
        <w:gridCol w:w="2646"/>
        <w:gridCol w:w="1312"/>
        <w:gridCol w:w="767"/>
        <w:gridCol w:w="567"/>
        <w:gridCol w:w="284"/>
        <w:gridCol w:w="777"/>
      </w:tblGrid>
      <w:tr w:rsidR="00A12D1C" w:rsidTr="00DA0478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A12D1C" w:rsidRPr="00A12D1C" w:rsidRDefault="00A12D1C" w:rsidP="0009764B">
            <w:pPr>
              <w:spacing w:before="40" w:after="40"/>
              <w:rPr>
                <w:b/>
                <w:sz w:val="22"/>
                <w:szCs w:val="22"/>
              </w:rPr>
            </w:pPr>
            <w:r w:rsidRPr="00A12D1C">
              <w:rPr>
                <w:b/>
                <w:sz w:val="22"/>
                <w:szCs w:val="22"/>
              </w:rPr>
              <w:t>For completion by Head of School/Service (or nominee)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A12D1C" w:rsidRDefault="00A12D1C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A12D1C" w:rsidTr="00DA0478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agree to the dates of leave set out above: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A12D1C" w:rsidRPr="000457C1" w:rsidRDefault="00A12D1C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12D1C" w:rsidTr="00DA0478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A12D1C" w:rsidRDefault="00A12D1C" w:rsidP="00A12D1C">
            <w:pPr>
              <w:spacing w:before="40" w:after="40"/>
              <w:rPr>
                <w:sz w:val="22"/>
                <w:szCs w:val="22"/>
              </w:rPr>
            </w:pPr>
            <w:r w:rsidRPr="00A12D1C">
              <w:rPr>
                <w:sz w:val="22"/>
                <w:szCs w:val="22"/>
              </w:rPr>
              <w:t>I do not agree to the dates set out above.  I have met with the individual to discuss the leave pattern and the outcome is that we have agreed an alternative working pattern as follows: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A12D1C" w:rsidRPr="000457C1" w:rsidRDefault="00A12D1C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DA0478">
        <w:trPr>
          <w:trHeight w:val="70"/>
        </w:trPr>
        <w:tc>
          <w:tcPr>
            <w:tcW w:w="254" w:type="dxa"/>
            <w:vMerge w:val="restart"/>
            <w:shd w:val="clear" w:color="auto" w:fill="DDD9C3" w:themeFill="background2" w:themeFillShade="E6"/>
            <w:vAlign w:val="center"/>
          </w:tcPr>
          <w:p w:rsidR="00DA0478" w:rsidRPr="00A12D1C" w:rsidRDefault="00DA0478" w:rsidP="00DA047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DA0478" w:rsidRPr="00A12D1C" w:rsidRDefault="00DA0478" w:rsidP="001022D0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Date from:</w:t>
            </w:r>
            <w:r w:rsidRPr="00DA0478">
              <w:rPr>
                <w:sz w:val="22"/>
                <w:szCs w:val="22"/>
              </w:rPr>
              <w:tab/>
            </w:r>
            <w:r w:rsidRPr="00DA0478">
              <w:rPr>
                <w:sz w:val="22"/>
                <w:szCs w:val="22"/>
              </w:rPr>
              <w:tab/>
            </w: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Date to:</w:t>
            </w: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No of weeks</w:t>
            </w:r>
          </w:p>
        </w:tc>
        <w:tc>
          <w:tcPr>
            <w:tcW w:w="284" w:type="dxa"/>
            <w:vMerge w:val="restart"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DDD9C3" w:themeFill="background2" w:themeFillShade="E6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DA0478">
        <w:trPr>
          <w:trHeight w:val="70"/>
        </w:trPr>
        <w:tc>
          <w:tcPr>
            <w:tcW w:w="254" w:type="dxa"/>
            <w:vMerge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DDD9C3" w:themeFill="background2" w:themeFillShade="E6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DA0478">
        <w:trPr>
          <w:trHeight w:val="70"/>
        </w:trPr>
        <w:tc>
          <w:tcPr>
            <w:tcW w:w="254" w:type="dxa"/>
            <w:vMerge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DDD9C3" w:themeFill="background2" w:themeFillShade="E6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DA0478">
        <w:trPr>
          <w:trHeight w:val="70"/>
        </w:trPr>
        <w:tc>
          <w:tcPr>
            <w:tcW w:w="254" w:type="dxa"/>
            <w:vMerge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DA0478" w:rsidRPr="00A12D1C" w:rsidRDefault="00DA0478" w:rsidP="00A12D1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DDD9C3" w:themeFill="background2" w:themeFillShade="E6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DDD9C3" w:themeFill="background2" w:themeFillShade="E6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09764B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DA0478" w:rsidRDefault="00DA0478" w:rsidP="00DA047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agreement has been reached on the dates of leave: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DA0478">
        <w:trPr>
          <w:trHeight w:val="1020"/>
        </w:trPr>
        <w:tc>
          <w:tcPr>
            <w:tcW w:w="1023" w:type="dxa"/>
            <w:gridSpan w:val="2"/>
            <w:shd w:val="clear" w:color="auto" w:fill="DDD9C3" w:themeFill="background2" w:themeFillShade="E6"/>
            <w:vAlign w:val="bottom"/>
          </w:tcPr>
          <w:p w:rsidR="00DA0478" w:rsidRPr="000457C1" w:rsidRDefault="00DA0478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gridSpan w:val="3"/>
            <w:shd w:val="clear" w:color="auto" w:fill="DDD9C3" w:themeFill="background2" w:themeFillShade="E6"/>
            <w:vAlign w:val="bottom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DDD9C3" w:themeFill="background2" w:themeFillShade="E6"/>
            <w:vAlign w:val="bottom"/>
          </w:tcPr>
          <w:p w:rsidR="00DA0478" w:rsidRPr="009E54F3" w:rsidRDefault="00DA0478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gridSpan w:val="3"/>
            <w:shd w:val="clear" w:color="auto" w:fill="DDD9C3" w:themeFill="background2" w:themeFillShade="E6"/>
            <w:vAlign w:val="bottom"/>
          </w:tcPr>
          <w:p w:rsidR="00DA0478" w:rsidRPr="000457C1" w:rsidRDefault="00DA0478" w:rsidP="002E04D1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A12D1C" w:rsidRPr="00DA0478" w:rsidRDefault="00A12D1C" w:rsidP="00DA0478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t>Please return the signed form to the individual, and give a copy to the HR Manager.</w:t>
      </w:r>
    </w:p>
    <w:p w:rsidR="00A12D1C" w:rsidRDefault="00A12D1C" w:rsidP="00DA0478">
      <w:pPr>
        <w:spacing w:before="0" w:line="240" w:lineRule="auto"/>
        <w:rPr>
          <w:sz w:val="22"/>
          <w:szCs w:val="22"/>
        </w:rPr>
      </w:pPr>
    </w:p>
    <w:p w:rsidR="00DA0478" w:rsidRPr="00DA0478" w:rsidRDefault="00DA0478" w:rsidP="00DA0478">
      <w:pPr>
        <w:spacing w:before="0" w:line="240" w:lineRule="auto"/>
        <w:rPr>
          <w:b/>
          <w:sz w:val="22"/>
          <w:szCs w:val="22"/>
        </w:rPr>
      </w:pPr>
      <w:r w:rsidRPr="00DA0478">
        <w:rPr>
          <w:b/>
          <w:sz w:val="22"/>
          <w:szCs w:val="22"/>
        </w:rPr>
        <w:t>For completion by the individual</w:t>
      </w:r>
    </w:p>
    <w:p w:rsidR="00DA0478" w:rsidRDefault="00DA0478" w:rsidP="00DA0478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tblLook w:val="04A0" w:firstRow="1" w:lastRow="0" w:firstColumn="1" w:lastColumn="0" w:noHBand="0" w:noVBand="1"/>
      </w:tblPr>
      <w:tblGrid>
        <w:gridCol w:w="254"/>
        <w:gridCol w:w="2646"/>
        <w:gridCol w:w="2646"/>
        <w:gridCol w:w="2646"/>
        <w:gridCol w:w="284"/>
        <w:gridCol w:w="770"/>
        <w:gridCol w:w="7"/>
      </w:tblGrid>
      <w:tr w:rsidR="00DA0478" w:rsidTr="00DA0478">
        <w:trPr>
          <w:gridAfter w:val="1"/>
          <w:wAfter w:w="7" w:type="dxa"/>
        </w:trPr>
        <w:tc>
          <w:tcPr>
            <w:tcW w:w="8476" w:type="dxa"/>
            <w:gridSpan w:val="5"/>
            <w:vAlign w:val="center"/>
          </w:tcPr>
          <w:p w:rsidR="00DA0478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If no agreement has been reached on the proposed dates requested in a discontinuous block, please indicate below how you wish to proceed.</w:t>
            </w:r>
          </w:p>
          <w:p w:rsidR="00DA0478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I confirm that: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DA0478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DA0478" w:rsidTr="00DA0478">
        <w:trPr>
          <w:gridAfter w:val="1"/>
          <w:wAfter w:w="7" w:type="dxa"/>
        </w:trPr>
        <w:tc>
          <w:tcPr>
            <w:tcW w:w="8476" w:type="dxa"/>
            <w:gridSpan w:val="5"/>
            <w:vAlign w:val="center"/>
          </w:tcPr>
          <w:p w:rsidR="00DA0478" w:rsidRPr="00DA0478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lastRenderedPageBreak/>
              <w:t>I wish to withdraw my request for leave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DA0478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Tr="00DA0478">
        <w:trPr>
          <w:gridAfter w:val="1"/>
          <w:wAfter w:w="7" w:type="dxa"/>
        </w:trPr>
        <w:tc>
          <w:tcPr>
            <w:tcW w:w="8476" w:type="dxa"/>
            <w:gridSpan w:val="5"/>
            <w:vAlign w:val="center"/>
          </w:tcPr>
          <w:p w:rsidR="00DA0478" w:rsidRPr="00DA0478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I wish to take the total number of weeks leave requested in a single continuous block as follows: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DA0478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RPr="00DA0478" w:rsidTr="00DA0478">
        <w:tblPrEx>
          <w:shd w:val="clear" w:color="auto" w:fill="DDD9C3" w:themeFill="background2" w:themeFillShade="E6"/>
        </w:tblPrEx>
        <w:trPr>
          <w:trHeight w:val="70"/>
        </w:trPr>
        <w:tc>
          <w:tcPr>
            <w:tcW w:w="254" w:type="dxa"/>
            <w:vMerge w:val="restart"/>
            <w:shd w:val="clear" w:color="auto" w:fill="auto"/>
            <w:vAlign w:val="center"/>
          </w:tcPr>
          <w:p w:rsidR="00DA0478" w:rsidRPr="00A12D1C" w:rsidRDefault="00DA0478" w:rsidP="00DA047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DA0478" w:rsidRPr="00A12D1C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Date from:</w:t>
            </w:r>
            <w:r w:rsidRPr="00DA0478">
              <w:rPr>
                <w:sz w:val="22"/>
                <w:szCs w:val="22"/>
              </w:rPr>
              <w:tab/>
            </w:r>
            <w:r w:rsidRPr="00DA0478">
              <w:rPr>
                <w:sz w:val="22"/>
                <w:szCs w:val="22"/>
              </w:rPr>
              <w:tab/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DA0478" w:rsidRPr="00A12D1C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Date to: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DA0478" w:rsidRPr="000457C1" w:rsidRDefault="00DA0478" w:rsidP="00DA0478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No of weeks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DA0478" w:rsidRPr="000457C1" w:rsidRDefault="00DA0478" w:rsidP="00DA047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vMerge w:val="restart"/>
            <w:shd w:val="clear" w:color="auto" w:fill="auto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A0478" w:rsidRPr="00DA0478" w:rsidTr="00DA0478">
        <w:tblPrEx>
          <w:shd w:val="clear" w:color="auto" w:fill="DDD9C3" w:themeFill="background2" w:themeFillShade="E6"/>
        </w:tblPrEx>
        <w:trPr>
          <w:trHeight w:val="70"/>
        </w:trPr>
        <w:tc>
          <w:tcPr>
            <w:tcW w:w="254" w:type="dxa"/>
            <w:vMerge/>
            <w:shd w:val="clear" w:color="auto" w:fill="auto"/>
            <w:vAlign w:val="center"/>
          </w:tcPr>
          <w:p w:rsidR="00DA0478" w:rsidRPr="00A12D1C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DA0478" w:rsidRPr="00A12D1C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DA0478" w:rsidRPr="00A12D1C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DA0478" w:rsidRPr="000457C1" w:rsidRDefault="00DA0478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vMerge/>
            <w:shd w:val="clear" w:color="auto" w:fill="auto"/>
            <w:vAlign w:val="center"/>
          </w:tcPr>
          <w:p w:rsidR="00DA0478" w:rsidRPr="000457C1" w:rsidRDefault="00DA0478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DA0478" w:rsidRDefault="00DA0478" w:rsidP="00DA0478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1628"/>
      </w:tblGrid>
      <w:tr w:rsidR="00DA0478" w:rsidTr="0009764B">
        <w:trPr>
          <w:trHeight w:val="1020"/>
        </w:trPr>
        <w:tc>
          <w:tcPr>
            <w:tcW w:w="1023" w:type="dxa"/>
            <w:shd w:val="clear" w:color="auto" w:fill="auto"/>
            <w:vAlign w:val="bottom"/>
          </w:tcPr>
          <w:p w:rsidR="00DA0478" w:rsidRPr="000457C1" w:rsidRDefault="00DA0478" w:rsidP="00DA047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bottom"/>
          </w:tcPr>
          <w:p w:rsidR="00DA0478" w:rsidRPr="000457C1" w:rsidRDefault="00DA0478" w:rsidP="00DA047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DA0478" w:rsidRPr="009E54F3" w:rsidRDefault="00DA0478" w:rsidP="00DA047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bottom"/>
          </w:tcPr>
          <w:p w:rsidR="00DA0478" w:rsidRPr="000457C1" w:rsidRDefault="00DA0478" w:rsidP="00DA0478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DA0478" w:rsidRPr="00DA0478" w:rsidRDefault="00DA0478" w:rsidP="00DA0478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t>Please pass the completed form to your HR Manager and a copy to your Head of School/Service (or nominee)</w:t>
      </w:r>
      <w:r>
        <w:rPr>
          <w:b/>
          <w:i/>
          <w:sz w:val="22"/>
          <w:szCs w:val="22"/>
        </w:rPr>
        <w:t xml:space="preserve"> within 5 days</w:t>
      </w:r>
      <w:r w:rsidRPr="00DA0478">
        <w:rPr>
          <w:b/>
          <w:i/>
          <w:sz w:val="22"/>
          <w:szCs w:val="22"/>
        </w:rPr>
        <w:t>.</w:t>
      </w:r>
    </w:p>
    <w:p w:rsidR="00DA0478" w:rsidRDefault="00DA0478" w:rsidP="00A12D1C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:rsidR="002E04D1" w:rsidRPr="00A12D1C" w:rsidRDefault="002E04D1" w:rsidP="00A12D1C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:rsidR="00A12D1C" w:rsidRDefault="00A12D1C" w:rsidP="00A12D1C">
      <w:pPr>
        <w:spacing w:before="0" w:line="240" w:lineRule="auto"/>
        <w:rPr>
          <w:sz w:val="22"/>
          <w:szCs w:val="22"/>
        </w:rPr>
      </w:pPr>
    </w:p>
    <w:p w:rsidR="00A12D1C" w:rsidRPr="00DA0478" w:rsidRDefault="00DA0478" w:rsidP="00A12D1C">
      <w:pPr>
        <w:spacing w:before="0" w:line="240" w:lineRule="auto"/>
        <w:rPr>
          <w:b/>
          <w:sz w:val="22"/>
          <w:szCs w:val="22"/>
        </w:rPr>
      </w:pPr>
      <w:r w:rsidRPr="00DA0478">
        <w:rPr>
          <w:b/>
          <w:sz w:val="22"/>
          <w:szCs w:val="22"/>
        </w:rPr>
        <w:t>VARYING DATES OF BOOKED LEAVE</w:t>
      </w:r>
      <w:r w:rsidRPr="00DA0478">
        <w:rPr>
          <w:rStyle w:val="FootnoteReference"/>
          <w:b/>
          <w:sz w:val="22"/>
          <w:szCs w:val="22"/>
        </w:rPr>
        <w:footnoteReference w:id="3"/>
      </w:r>
    </w:p>
    <w:p w:rsidR="00A12D1C" w:rsidRPr="00A12D1C" w:rsidRDefault="00A12D1C" w:rsidP="00A12D1C">
      <w:pPr>
        <w:spacing w:before="0" w:line="240" w:lineRule="auto"/>
        <w:rPr>
          <w:sz w:val="22"/>
          <w:szCs w:val="22"/>
        </w:rPr>
      </w:pPr>
    </w:p>
    <w:p w:rsidR="00A12D1C" w:rsidRPr="00A12D1C" w:rsidRDefault="002E04D1" w:rsidP="00A12D1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 wish to vary the dates of my leave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2E04D1" w:rsidTr="002E04D1">
        <w:tc>
          <w:tcPr>
            <w:tcW w:w="1540" w:type="dxa"/>
            <w:vMerge w:val="restart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date(s)</w:t>
            </w:r>
          </w:p>
        </w:tc>
        <w:tc>
          <w:tcPr>
            <w:tcW w:w="2567" w:type="dxa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2567" w:type="dxa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to:</w:t>
            </w:r>
          </w:p>
        </w:tc>
        <w:tc>
          <w:tcPr>
            <w:tcW w:w="2568" w:type="dxa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weeks</w:t>
            </w:r>
          </w:p>
        </w:tc>
      </w:tr>
      <w:tr w:rsidR="002E04D1" w:rsidTr="002E04D1">
        <w:tc>
          <w:tcPr>
            <w:tcW w:w="1540" w:type="dxa"/>
            <w:vMerge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04D1" w:rsidTr="002E04D1">
        <w:tc>
          <w:tcPr>
            <w:tcW w:w="1540" w:type="dxa"/>
            <w:vMerge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04D1" w:rsidTr="002E04D1">
        <w:tc>
          <w:tcPr>
            <w:tcW w:w="1540" w:type="dxa"/>
            <w:vMerge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center"/>
          </w:tcPr>
          <w:p w:rsidR="002E04D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671AA5" w:rsidRDefault="00671AA5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2E04D1" w:rsidTr="0009764B">
        <w:tc>
          <w:tcPr>
            <w:tcW w:w="1540" w:type="dxa"/>
            <w:vMerge w:val="restart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date(s)</w:t>
            </w:r>
          </w:p>
        </w:tc>
        <w:tc>
          <w:tcPr>
            <w:tcW w:w="2567" w:type="dxa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2567" w:type="dxa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to:</w:t>
            </w:r>
          </w:p>
        </w:tc>
        <w:tc>
          <w:tcPr>
            <w:tcW w:w="2568" w:type="dxa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weeks</w:t>
            </w:r>
          </w:p>
        </w:tc>
      </w:tr>
      <w:tr w:rsidR="002E04D1" w:rsidTr="0009764B">
        <w:tc>
          <w:tcPr>
            <w:tcW w:w="1540" w:type="dxa"/>
            <w:vMerge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04D1" w:rsidTr="0009764B">
        <w:tc>
          <w:tcPr>
            <w:tcW w:w="1540" w:type="dxa"/>
            <w:vMerge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04D1" w:rsidTr="0009764B">
        <w:tc>
          <w:tcPr>
            <w:tcW w:w="1540" w:type="dxa"/>
            <w:vMerge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2E04D1" w:rsidRDefault="002E04D1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1628"/>
      </w:tblGrid>
      <w:tr w:rsidR="002E04D1" w:rsidTr="0009764B">
        <w:trPr>
          <w:trHeight w:val="1020"/>
        </w:trPr>
        <w:tc>
          <w:tcPr>
            <w:tcW w:w="1023" w:type="dxa"/>
            <w:shd w:val="clear" w:color="auto" w:fill="auto"/>
            <w:vAlign w:val="bottom"/>
          </w:tcPr>
          <w:p w:rsidR="002E04D1" w:rsidRPr="000457C1" w:rsidRDefault="002E04D1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bottom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2E04D1" w:rsidRPr="009E54F3" w:rsidRDefault="002E04D1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bottom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2E04D1" w:rsidRPr="00DA0478" w:rsidRDefault="002E04D1" w:rsidP="002E04D1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t>Please pass the completed form to your HR Manager and a copy to your Head of School/Service (or nominee).</w:t>
      </w:r>
    </w:p>
    <w:p w:rsidR="002E04D1" w:rsidRDefault="002E04D1" w:rsidP="00A12D1C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54"/>
        <w:gridCol w:w="769"/>
        <w:gridCol w:w="1877"/>
        <w:gridCol w:w="2646"/>
        <w:gridCol w:w="1312"/>
        <w:gridCol w:w="767"/>
        <w:gridCol w:w="567"/>
        <w:gridCol w:w="284"/>
        <w:gridCol w:w="777"/>
      </w:tblGrid>
      <w:tr w:rsidR="002E04D1" w:rsidTr="0009764B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b/>
                <w:sz w:val="22"/>
                <w:szCs w:val="22"/>
              </w:rPr>
            </w:pPr>
            <w:r w:rsidRPr="00A12D1C">
              <w:rPr>
                <w:b/>
                <w:sz w:val="22"/>
                <w:szCs w:val="22"/>
              </w:rPr>
              <w:t>For completion by Head of School/Service (or nominee)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2E04D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2E04D1" w:rsidTr="0009764B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agree to the dates of leave set out above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 w:rsidRPr="00A12D1C">
              <w:rPr>
                <w:sz w:val="22"/>
                <w:szCs w:val="22"/>
              </w:rPr>
              <w:t>I do not agree to the dates set out above.  I have met with the individual to discuss the leave pattern and the outcome is that we have agreed an alternative working pattern as follows: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70"/>
        </w:trPr>
        <w:tc>
          <w:tcPr>
            <w:tcW w:w="254" w:type="dxa"/>
            <w:vMerge w:val="restart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Date from:</w:t>
            </w:r>
            <w:r w:rsidRPr="00DA0478">
              <w:rPr>
                <w:sz w:val="22"/>
                <w:szCs w:val="22"/>
              </w:rPr>
              <w:tab/>
            </w:r>
            <w:r w:rsidRPr="00DA0478">
              <w:rPr>
                <w:sz w:val="22"/>
                <w:szCs w:val="22"/>
              </w:rPr>
              <w:tab/>
            </w: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Date to:</w:t>
            </w: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  <w:r w:rsidRPr="00DA0478">
              <w:rPr>
                <w:sz w:val="22"/>
                <w:szCs w:val="22"/>
              </w:rPr>
              <w:t>No of weeks</w:t>
            </w:r>
          </w:p>
        </w:tc>
        <w:tc>
          <w:tcPr>
            <w:tcW w:w="284" w:type="dxa"/>
            <w:vMerge w:val="restart"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70"/>
        </w:trPr>
        <w:tc>
          <w:tcPr>
            <w:tcW w:w="254" w:type="dxa"/>
            <w:vMerge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70"/>
        </w:trPr>
        <w:tc>
          <w:tcPr>
            <w:tcW w:w="254" w:type="dxa"/>
            <w:vMerge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70"/>
        </w:trPr>
        <w:tc>
          <w:tcPr>
            <w:tcW w:w="254" w:type="dxa"/>
            <w:vMerge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DD9C3" w:themeFill="background2" w:themeFillShade="E6"/>
            <w:vAlign w:val="center"/>
          </w:tcPr>
          <w:p w:rsidR="002E04D1" w:rsidRPr="00A12D1C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DDD9C3" w:themeFill="background2" w:themeFillShade="E6"/>
            <w:vAlign w:val="center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70"/>
        </w:trPr>
        <w:tc>
          <w:tcPr>
            <w:tcW w:w="8476" w:type="dxa"/>
            <w:gridSpan w:val="8"/>
            <w:shd w:val="clear" w:color="auto" w:fill="DDD9C3" w:themeFill="background2" w:themeFillShade="E6"/>
            <w:vAlign w:val="center"/>
          </w:tcPr>
          <w:p w:rsidR="002E04D1" w:rsidRDefault="002E04D1" w:rsidP="0009764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 agreement has been reached on the dates of leave:</w:t>
            </w:r>
          </w:p>
        </w:tc>
        <w:tc>
          <w:tcPr>
            <w:tcW w:w="777" w:type="dxa"/>
            <w:shd w:val="clear" w:color="auto" w:fill="DDD9C3" w:themeFill="background2" w:themeFillShade="E6"/>
            <w:vAlign w:val="center"/>
          </w:tcPr>
          <w:p w:rsidR="002E04D1" w:rsidRPr="000457C1" w:rsidRDefault="002E04D1" w:rsidP="002E04D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E04D1" w:rsidTr="0009764B">
        <w:trPr>
          <w:trHeight w:val="1020"/>
        </w:trPr>
        <w:tc>
          <w:tcPr>
            <w:tcW w:w="1023" w:type="dxa"/>
            <w:gridSpan w:val="2"/>
            <w:shd w:val="clear" w:color="auto" w:fill="DDD9C3" w:themeFill="background2" w:themeFillShade="E6"/>
            <w:vAlign w:val="bottom"/>
          </w:tcPr>
          <w:p w:rsidR="002E04D1" w:rsidRPr="000457C1" w:rsidRDefault="002E04D1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gridSpan w:val="3"/>
            <w:shd w:val="clear" w:color="auto" w:fill="DDD9C3" w:themeFill="background2" w:themeFillShade="E6"/>
            <w:vAlign w:val="bottom"/>
          </w:tcPr>
          <w:p w:rsidR="002E04D1" w:rsidRPr="000457C1" w:rsidRDefault="002E04D1" w:rsidP="000976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DDD9C3" w:themeFill="background2" w:themeFillShade="E6"/>
            <w:vAlign w:val="bottom"/>
          </w:tcPr>
          <w:p w:rsidR="002E04D1" w:rsidRPr="009E54F3" w:rsidRDefault="002E04D1" w:rsidP="0009764B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gridSpan w:val="3"/>
            <w:shd w:val="clear" w:color="auto" w:fill="DDD9C3" w:themeFill="background2" w:themeFillShade="E6"/>
            <w:vAlign w:val="bottom"/>
          </w:tcPr>
          <w:p w:rsidR="002E04D1" w:rsidRPr="000457C1" w:rsidRDefault="002E04D1" w:rsidP="002E04D1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2E04D1" w:rsidRPr="00DA0478" w:rsidRDefault="002E04D1" w:rsidP="002E04D1">
      <w:pPr>
        <w:spacing w:before="0" w:line="240" w:lineRule="auto"/>
        <w:rPr>
          <w:b/>
          <w:i/>
          <w:sz w:val="22"/>
          <w:szCs w:val="22"/>
        </w:rPr>
      </w:pPr>
      <w:r w:rsidRPr="00DA0478">
        <w:rPr>
          <w:b/>
          <w:i/>
          <w:sz w:val="22"/>
          <w:szCs w:val="22"/>
        </w:rPr>
        <w:t>Please return the signed form to the individual, and give a copy to the HR Manager.</w:t>
      </w:r>
    </w:p>
    <w:p w:rsidR="002E04D1" w:rsidRDefault="002E04D1" w:rsidP="00A12D1C">
      <w:pPr>
        <w:spacing w:before="0" w:line="240" w:lineRule="auto"/>
        <w:rPr>
          <w:sz w:val="22"/>
          <w:szCs w:val="22"/>
        </w:rPr>
      </w:pPr>
    </w:p>
    <w:sectPr w:rsidR="002E04D1" w:rsidSect="00C4308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5D" w:rsidRDefault="008D685D" w:rsidP="00A1314B">
      <w:pPr>
        <w:spacing w:before="0" w:line="240" w:lineRule="auto"/>
      </w:pPr>
      <w:r>
        <w:separator/>
      </w:r>
    </w:p>
  </w:endnote>
  <w:endnote w:type="continuationSeparator" w:id="0">
    <w:p w:rsidR="008D685D" w:rsidRDefault="008D685D" w:rsidP="00A131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1" w:rsidRDefault="000457C1">
    <w:pPr>
      <w:pStyle w:val="Footer"/>
      <w:jc w:val="center"/>
    </w:pPr>
    <w:r w:rsidRPr="000457C1">
      <w:rPr>
        <w:sz w:val="18"/>
        <w:szCs w:val="18"/>
      </w:rPr>
      <w:t>March 2015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1854827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457C1">
          <w:rPr>
            <w:sz w:val="22"/>
            <w:szCs w:val="22"/>
          </w:rPr>
          <w:fldChar w:fldCharType="begin"/>
        </w:r>
        <w:r w:rsidRPr="000457C1">
          <w:rPr>
            <w:sz w:val="22"/>
            <w:szCs w:val="22"/>
          </w:rPr>
          <w:instrText xml:space="preserve"> PAGE   \* MERGEFORMAT </w:instrText>
        </w:r>
        <w:r w:rsidRPr="000457C1">
          <w:rPr>
            <w:sz w:val="22"/>
            <w:szCs w:val="22"/>
          </w:rPr>
          <w:fldChar w:fldCharType="separate"/>
        </w:r>
        <w:r w:rsidR="005242CB">
          <w:rPr>
            <w:noProof/>
            <w:sz w:val="22"/>
            <w:szCs w:val="22"/>
          </w:rPr>
          <w:t>3</w:t>
        </w:r>
        <w:r w:rsidRPr="000457C1">
          <w:rPr>
            <w:noProof/>
            <w:sz w:val="22"/>
            <w:szCs w:val="22"/>
          </w:rPr>
          <w:fldChar w:fldCharType="end"/>
        </w:r>
      </w:sdtContent>
    </w:sdt>
  </w:p>
  <w:p w:rsidR="00194B03" w:rsidRPr="000457C1" w:rsidRDefault="00194B03" w:rsidP="00045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5D" w:rsidRDefault="008D685D" w:rsidP="00A1314B">
      <w:pPr>
        <w:spacing w:before="0" w:line="240" w:lineRule="auto"/>
      </w:pPr>
      <w:r>
        <w:separator/>
      </w:r>
    </w:p>
  </w:footnote>
  <w:footnote w:type="continuationSeparator" w:id="0">
    <w:p w:rsidR="008D685D" w:rsidRDefault="008D685D" w:rsidP="00A1314B">
      <w:pPr>
        <w:spacing w:before="0" w:line="240" w:lineRule="auto"/>
      </w:pPr>
      <w:r>
        <w:continuationSeparator/>
      </w:r>
    </w:p>
  </w:footnote>
  <w:footnote w:id="1">
    <w:p w:rsidR="00A12D1C" w:rsidRPr="002E04D1" w:rsidRDefault="00A12D1C">
      <w:pPr>
        <w:pStyle w:val="FootnoteText"/>
        <w:rPr>
          <w:sz w:val="18"/>
          <w:szCs w:val="18"/>
        </w:rPr>
      </w:pPr>
      <w:r w:rsidRPr="002E04D1">
        <w:rPr>
          <w:rStyle w:val="FootnoteReference"/>
          <w:sz w:val="18"/>
          <w:szCs w:val="18"/>
        </w:rPr>
        <w:footnoteRef/>
      </w:r>
      <w:r w:rsidRPr="002E04D1">
        <w:rPr>
          <w:sz w:val="18"/>
          <w:szCs w:val="18"/>
        </w:rPr>
        <w:t xml:space="preserve"> The notice period may be shortened if your child arrives early with agreement from your Head of School/Service (or nominee).</w:t>
      </w:r>
    </w:p>
  </w:footnote>
  <w:footnote w:id="2">
    <w:p w:rsidR="00671AA5" w:rsidRPr="002E04D1" w:rsidRDefault="00671AA5">
      <w:pPr>
        <w:pStyle w:val="FootnoteText"/>
        <w:rPr>
          <w:sz w:val="18"/>
          <w:szCs w:val="18"/>
        </w:rPr>
      </w:pPr>
      <w:r w:rsidRPr="002E04D1">
        <w:rPr>
          <w:rStyle w:val="FootnoteReference"/>
          <w:sz w:val="18"/>
          <w:szCs w:val="18"/>
        </w:rPr>
        <w:footnoteRef/>
      </w:r>
      <w:r w:rsidRPr="002E04D1">
        <w:rPr>
          <w:sz w:val="18"/>
          <w:szCs w:val="18"/>
        </w:rPr>
        <w:t xml:space="preserve"> Delete as applicable</w:t>
      </w:r>
    </w:p>
  </w:footnote>
  <w:footnote w:id="3">
    <w:p w:rsidR="00DA0478" w:rsidRPr="002E04D1" w:rsidRDefault="00DA0478">
      <w:pPr>
        <w:pStyle w:val="FootnoteText"/>
        <w:rPr>
          <w:sz w:val="18"/>
          <w:szCs w:val="18"/>
        </w:rPr>
      </w:pPr>
      <w:r w:rsidRPr="002E04D1">
        <w:rPr>
          <w:rStyle w:val="FootnoteReference"/>
          <w:sz w:val="18"/>
          <w:szCs w:val="18"/>
        </w:rPr>
        <w:footnoteRef/>
      </w:r>
      <w:r w:rsidRPr="002E04D1">
        <w:rPr>
          <w:sz w:val="18"/>
          <w:szCs w:val="18"/>
        </w:rPr>
        <w:t xml:space="preserve"> Leave can only be booked in complete weeks – the minimum period is one week</w:t>
      </w:r>
    </w:p>
  </w:footnote>
  <w:footnote w:id="4">
    <w:p w:rsidR="002E04D1" w:rsidRPr="002E04D1" w:rsidRDefault="002E04D1">
      <w:pPr>
        <w:pStyle w:val="FootnoteText"/>
        <w:rPr>
          <w:sz w:val="18"/>
          <w:szCs w:val="18"/>
        </w:rPr>
      </w:pPr>
      <w:r w:rsidRPr="002E04D1">
        <w:rPr>
          <w:rStyle w:val="FootnoteReference"/>
          <w:sz w:val="18"/>
          <w:szCs w:val="18"/>
        </w:rPr>
        <w:footnoteRef/>
      </w:r>
      <w:r w:rsidRPr="002E04D1">
        <w:rPr>
          <w:sz w:val="18"/>
          <w:szCs w:val="18"/>
        </w:rPr>
        <w:t xml:space="preserve"> A period of leave booked in a single block should be accepted as the individual is entitled to take such leave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245A7F"/>
    <w:multiLevelType w:val="hybridMultilevel"/>
    <w:tmpl w:val="88F0C692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65A3914"/>
    <w:multiLevelType w:val="hybridMultilevel"/>
    <w:tmpl w:val="37DAF1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F2C"/>
    <w:rsid w:val="0000405B"/>
    <w:rsid w:val="0001726E"/>
    <w:rsid w:val="00027836"/>
    <w:rsid w:val="00035C29"/>
    <w:rsid w:val="00043742"/>
    <w:rsid w:val="000457C1"/>
    <w:rsid w:val="000512F7"/>
    <w:rsid w:val="000960ED"/>
    <w:rsid w:val="0009747C"/>
    <w:rsid w:val="000A395C"/>
    <w:rsid w:val="000A4BE0"/>
    <w:rsid w:val="000B2AD0"/>
    <w:rsid w:val="000B5251"/>
    <w:rsid w:val="000C3419"/>
    <w:rsid w:val="000F1847"/>
    <w:rsid w:val="00124307"/>
    <w:rsid w:val="00131242"/>
    <w:rsid w:val="001343D3"/>
    <w:rsid w:val="001401C0"/>
    <w:rsid w:val="00143BA3"/>
    <w:rsid w:val="00151DE9"/>
    <w:rsid w:val="00160F08"/>
    <w:rsid w:val="00176B9E"/>
    <w:rsid w:val="00185E63"/>
    <w:rsid w:val="00194B03"/>
    <w:rsid w:val="001A395F"/>
    <w:rsid w:val="001A7033"/>
    <w:rsid w:val="001B605F"/>
    <w:rsid w:val="001C2F45"/>
    <w:rsid w:val="002057C2"/>
    <w:rsid w:val="00227008"/>
    <w:rsid w:val="00246957"/>
    <w:rsid w:val="00273123"/>
    <w:rsid w:val="00280279"/>
    <w:rsid w:val="002A237B"/>
    <w:rsid w:val="002A618B"/>
    <w:rsid w:val="002B6AFF"/>
    <w:rsid w:val="002E04D1"/>
    <w:rsid w:val="002E0974"/>
    <w:rsid w:val="00330467"/>
    <w:rsid w:val="003400F1"/>
    <w:rsid w:val="00340E8C"/>
    <w:rsid w:val="00342048"/>
    <w:rsid w:val="003466B8"/>
    <w:rsid w:val="00356DE3"/>
    <w:rsid w:val="003A0391"/>
    <w:rsid w:val="003A37B9"/>
    <w:rsid w:val="003B2472"/>
    <w:rsid w:val="003C4669"/>
    <w:rsid w:val="003D0112"/>
    <w:rsid w:val="003F2564"/>
    <w:rsid w:val="00412CC0"/>
    <w:rsid w:val="00416AA0"/>
    <w:rsid w:val="00417C1D"/>
    <w:rsid w:val="00431730"/>
    <w:rsid w:val="00460858"/>
    <w:rsid w:val="00463A32"/>
    <w:rsid w:val="004A407B"/>
    <w:rsid w:val="004B7DFE"/>
    <w:rsid w:val="00502ECF"/>
    <w:rsid w:val="00503A66"/>
    <w:rsid w:val="00507B80"/>
    <w:rsid w:val="005242CB"/>
    <w:rsid w:val="005517EF"/>
    <w:rsid w:val="0056264E"/>
    <w:rsid w:val="005743BC"/>
    <w:rsid w:val="00577B47"/>
    <w:rsid w:val="005A2AB3"/>
    <w:rsid w:val="005B0D14"/>
    <w:rsid w:val="0060605E"/>
    <w:rsid w:val="00610C59"/>
    <w:rsid w:val="00612D1F"/>
    <w:rsid w:val="0061745F"/>
    <w:rsid w:val="00634B04"/>
    <w:rsid w:val="0064222F"/>
    <w:rsid w:val="006422C8"/>
    <w:rsid w:val="00647613"/>
    <w:rsid w:val="00650CD2"/>
    <w:rsid w:val="00660CCC"/>
    <w:rsid w:val="00671AA5"/>
    <w:rsid w:val="00685F9B"/>
    <w:rsid w:val="006C0902"/>
    <w:rsid w:val="006C5E27"/>
    <w:rsid w:val="006D41A6"/>
    <w:rsid w:val="006F163E"/>
    <w:rsid w:val="007011AE"/>
    <w:rsid w:val="00704472"/>
    <w:rsid w:val="0071681B"/>
    <w:rsid w:val="007177E4"/>
    <w:rsid w:val="0073087D"/>
    <w:rsid w:val="00754502"/>
    <w:rsid w:val="0076028F"/>
    <w:rsid w:val="007620D3"/>
    <w:rsid w:val="00775925"/>
    <w:rsid w:val="00777B6A"/>
    <w:rsid w:val="007A151F"/>
    <w:rsid w:val="007F0623"/>
    <w:rsid w:val="0082022C"/>
    <w:rsid w:val="00823F2F"/>
    <w:rsid w:val="00834E53"/>
    <w:rsid w:val="00865CBB"/>
    <w:rsid w:val="008706F0"/>
    <w:rsid w:val="0087152C"/>
    <w:rsid w:val="00873D7B"/>
    <w:rsid w:val="00880119"/>
    <w:rsid w:val="00890E90"/>
    <w:rsid w:val="008D17F1"/>
    <w:rsid w:val="008D1974"/>
    <w:rsid w:val="008D452C"/>
    <w:rsid w:val="008D5491"/>
    <w:rsid w:val="008D685D"/>
    <w:rsid w:val="008E0FCB"/>
    <w:rsid w:val="008E2235"/>
    <w:rsid w:val="008F54B3"/>
    <w:rsid w:val="0091059B"/>
    <w:rsid w:val="009228DA"/>
    <w:rsid w:val="00930117"/>
    <w:rsid w:val="009337AA"/>
    <w:rsid w:val="00936249"/>
    <w:rsid w:val="00936746"/>
    <w:rsid w:val="00963B8B"/>
    <w:rsid w:val="009656A7"/>
    <w:rsid w:val="00973563"/>
    <w:rsid w:val="009779F3"/>
    <w:rsid w:val="009914BD"/>
    <w:rsid w:val="009A0CD4"/>
    <w:rsid w:val="009E54F3"/>
    <w:rsid w:val="00A12D1C"/>
    <w:rsid w:val="00A12F2C"/>
    <w:rsid w:val="00A1314B"/>
    <w:rsid w:val="00A36167"/>
    <w:rsid w:val="00A36CF5"/>
    <w:rsid w:val="00A4211E"/>
    <w:rsid w:val="00A80D0E"/>
    <w:rsid w:val="00A96BAB"/>
    <w:rsid w:val="00AB0172"/>
    <w:rsid w:val="00AB2229"/>
    <w:rsid w:val="00AD1B4C"/>
    <w:rsid w:val="00AD3173"/>
    <w:rsid w:val="00AD3BCF"/>
    <w:rsid w:val="00AF670A"/>
    <w:rsid w:val="00B23E4E"/>
    <w:rsid w:val="00B26DF5"/>
    <w:rsid w:val="00B3772F"/>
    <w:rsid w:val="00B45192"/>
    <w:rsid w:val="00B64473"/>
    <w:rsid w:val="00B73992"/>
    <w:rsid w:val="00B7564E"/>
    <w:rsid w:val="00BA4C9C"/>
    <w:rsid w:val="00BB1486"/>
    <w:rsid w:val="00BB2A84"/>
    <w:rsid w:val="00BC2A56"/>
    <w:rsid w:val="00BC5197"/>
    <w:rsid w:val="00BF7C01"/>
    <w:rsid w:val="00C25DF6"/>
    <w:rsid w:val="00C37A92"/>
    <w:rsid w:val="00C43089"/>
    <w:rsid w:val="00C440C1"/>
    <w:rsid w:val="00CA19CD"/>
    <w:rsid w:val="00CA529B"/>
    <w:rsid w:val="00CC148C"/>
    <w:rsid w:val="00CD6575"/>
    <w:rsid w:val="00CE6A49"/>
    <w:rsid w:val="00CE777D"/>
    <w:rsid w:val="00D00D33"/>
    <w:rsid w:val="00D25B9F"/>
    <w:rsid w:val="00D401B5"/>
    <w:rsid w:val="00D404F1"/>
    <w:rsid w:val="00D46CC6"/>
    <w:rsid w:val="00D64715"/>
    <w:rsid w:val="00D653E0"/>
    <w:rsid w:val="00D8208B"/>
    <w:rsid w:val="00DA0478"/>
    <w:rsid w:val="00DA6ACE"/>
    <w:rsid w:val="00DB18B6"/>
    <w:rsid w:val="00DD1DD6"/>
    <w:rsid w:val="00DD7539"/>
    <w:rsid w:val="00DF3D8F"/>
    <w:rsid w:val="00DF6BE4"/>
    <w:rsid w:val="00E04738"/>
    <w:rsid w:val="00E057DF"/>
    <w:rsid w:val="00E113A9"/>
    <w:rsid w:val="00E209F2"/>
    <w:rsid w:val="00E4596F"/>
    <w:rsid w:val="00E72C29"/>
    <w:rsid w:val="00E91BF6"/>
    <w:rsid w:val="00E959C4"/>
    <w:rsid w:val="00EA0DEF"/>
    <w:rsid w:val="00EA5619"/>
    <w:rsid w:val="00EB3BDD"/>
    <w:rsid w:val="00EB5763"/>
    <w:rsid w:val="00EB66B1"/>
    <w:rsid w:val="00ED69D8"/>
    <w:rsid w:val="00ED72DC"/>
    <w:rsid w:val="00F03CEF"/>
    <w:rsid w:val="00F16F09"/>
    <w:rsid w:val="00F2494D"/>
    <w:rsid w:val="00F367F1"/>
    <w:rsid w:val="00F419B2"/>
    <w:rsid w:val="00F52F5D"/>
    <w:rsid w:val="00F56027"/>
    <w:rsid w:val="00F61DC2"/>
    <w:rsid w:val="00F711F6"/>
    <w:rsid w:val="00F95571"/>
    <w:rsid w:val="00FB11D2"/>
    <w:rsid w:val="00FC7771"/>
    <w:rsid w:val="00FD1F56"/>
    <w:rsid w:val="00FF1F0B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A1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B9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14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4B"/>
  </w:style>
  <w:style w:type="paragraph" w:styleId="Footer">
    <w:name w:val="footer"/>
    <w:basedOn w:val="Normal"/>
    <w:link w:val="FooterChar"/>
    <w:uiPriority w:val="99"/>
    <w:unhideWhenUsed/>
    <w:rsid w:val="00A1314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B"/>
  </w:style>
  <w:style w:type="paragraph" w:styleId="FootnoteText">
    <w:name w:val="footnote text"/>
    <w:basedOn w:val="Normal"/>
    <w:link w:val="FootnoteTextChar"/>
    <w:uiPriority w:val="99"/>
    <w:semiHidden/>
    <w:unhideWhenUsed/>
    <w:rsid w:val="00FF1F0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F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4F3"/>
    <w:pPr>
      <w:ind w:left="720"/>
      <w:contextualSpacing/>
    </w:pPr>
  </w:style>
  <w:style w:type="paragraph" w:customStyle="1" w:styleId="MainHeading">
    <w:name w:val="MainHeading"/>
    <w:basedOn w:val="Normal"/>
    <w:link w:val="MainHeadingChar"/>
    <w:rsid w:val="00A4211E"/>
    <w:pPr>
      <w:spacing w:before="0" w:line="240" w:lineRule="auto"/>
      <w:jc w:val="center"/>
    </w:pPr>
    <w:rPr>
      <w:rFonts w:eastAsia="Calibri"/>
      <w:b/>
      <w:sz w:val="28"/>
      <w:szCs w:val="28"/>
    </w:rPr>
  </w:style>
  <w:style w:type="character" w:customStyle="1" w:styleId="MainHeadingChar">
    <w:name w:val="MainHeading Char"/>
    <w:basedOn w:val="DefaultParagraphFont"/>
    <w:link w:val="MainHeading"/>
    <w:rsid w:val="00A4211E"/>
    <w:rPr>
      <w:rFonts w:eastAsia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leeds.ac.uk/s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Chesworth</dc:creator>
  <cp:lastModifiedBy>perldr</cp:lastModifiedBy>
  <cp:revision>6</cp:revision>
  <cp:lastPrinted>2015-03-09T12:17:00Z</cp:lastPrinted>
  <dcterms:created xsi:type="dcterms:W3CDTF">2015-03-25T11:19:00Z</dcterms:created>
  <dcterms:modified xsi:type="dcterms:W3CDTF">2015-03-25T13:19:00Z</dcterms:modified>
</cp:coreProperties>
</file>